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C6CFD" w14:textId="177029B8" w:rsidR="003D0174" w:rsidRPr="00F83271" w:rsidRDefault="003D0174" w:rsidP="00F83271">
      <w:pPr>
        <w:pStyle w:val="Signature"/>
        <w:rPr>
          <w:lang w:val="en-GB"/>
        </w:rPr>
      </w:pPr>
      <w:bookmarkStart w:id="0" w:name="_GoBack"/>
      <w:bookmarkEnd w:id="0"/>
      <w:r w:rsidRPr="003D0174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Speed &amp; Agility </w:t>
      </w:r>
      <w:r w:rsidR="00DF344F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Test </w:t>
      </w:r>
      <w:r w:rsidRPr="003D0174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Recording Sheet. 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172"/>
        <w:gridCol w:w="3174"/>
        <w:gridCol w:w="3174"/>
      </w:tblGrid>
      <w:tr w:rsidR="00F13AF3" w14:paraId="54803972" w14:textId="77777777" w:rsidTr="00F13AF3">
        <w:trPr>
          <w:trHeight w:val="1367"/>
        </w:trPr>
        <w:tc>
          <w:tcPr>
            <w:tcW w:w="3172" w:type="dxa"/>
          </w:tcPr>
          <w:p w14:paraId="2E3DE1DB" w14:textId="77777777" w:rsidR="003D0174" w:rsidRP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3D0174">
              <w:rPr>
                <w:rFonts w:ascii="Comic Sans MS" w:hAnsi="Comic Sans MS"/>
                <w:b/>
                <w:sz w:val="36"/>
                <w:szCs w:val="36"/>
                <w:lang w:val="en-GB"/>
              </w:rPr>
              <w:t>Exercise Task</w:t>
            </w:r>
          </w:p>
        </w:tc>
        <w:tc>
          <w:tcPr>
            <w:tcW w:w="3174" w:type="dxa"/>
          </w:tcPr>
          <w:p w14:paraId="170E4E07" w14:textId="77777777" w:rsidR="003D0174" w:rsidRP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3D0174">
              <w:rPr>
                <w:rFonts w:ascii="Comic Sans MS" w:hAnsi="Comic Sans MS"/>
                <w:b/>
                <w:sz w:val="36"/>
                <w:szCs w:val="36"/>
                <w:lang w:val="en-GB"/>
              </w:rPr>
              <w:t>Time</w:t>
            </w:r>
            <w:r w:rsidR="00084423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 1. </w:t>
            </w:r>
          </w:p>
        </w:tc>
        <w:tc>
          <w:tcPr>
            <w:tcW w:w="3174" w:type="dxa"/>
          </w:tcPr>
          <w:p w14:paraId="1AD41040" w14:textId="77777777" w:rsidR="003D0174" w:rsidRPr="00F13AF3" w:rsidRDefault="00084423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GB"/>
              </w:rPr>
              <w:t>Time 2.</w:t>
            </w:r>
          </w:p>
        </w:tc>
      </w:tr>
      <w:tr w:rsidR="00F13AF3" w14:paraId="6983E3FC" w14:textId="77777777" w:rsidTr="00F13AF3">
        <w:trPr>
          <w:trHeight w:val="1314"/>
        </w:trPr>
        <w:tc>
          <w:tcPr>
            <w:tcW w:w="3172" w:type="dxa"/>
          </w:tcPr>
          <w:p w14:paraId="5628AE38" w14:textId="77777777" w:rsidR="003D0174" w:rsidRPr="00F13AF3" w:rsidRDefault="00F13AF3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F13AF3">
              <w:rPr>
                <w:rFonts w:ascii="Comic Sans MS" w:hAnsi="Comic Sans MS"/>
                <w:b/>
                <w:sz w:val="36"/>
                <w:szCs w:val="36"/>
                <w:lang w:val="en-GB"/>
              </w:rPr>
              <w:t>T Agility Test</w:t>
            </w:r>
          </w:p>
        </w:tc>
        <w:tc>
          <w:tcPr>
            <w:tcW w:w="3174" w:type="dxa"/>
          </w:tcPr>
          <w:p w14:paraId="71B07215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  <w:tc>
          <w:tcPr>
            <w:tcW w:w="3174" w:type="dxa"/>
          </w:tcPr>
          <w:p w14:paraId="1915845F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</w:tr>
      <w:tr w:rsidR="00F13AF3" w14:paraId="0BDC3B41" w14:textId="77777777" w:rsidTr="00F13AF3">
        <w:trPr>
          <w:trHeight w:val="1367"/>
        </w:trPr>
        <w:tc>
          <w:tcPr>
            <w:tcW w:w="3172" w:type="dxa"/>
          </w:tcPr>
          <w:p w14:paraId="03CE3296" w14:textId="76810716" w:rsidR="003D0174" w:rsidRPr="00B65424" w:rsidRDefault="00DF344F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GB"/>
              </w:rPr>
              <w:t>Sideways S</w:t>
            </w:r>
            <w:r w:rsidR="00B65424" w:rsidRPr="00B65424">
              <w:rPr>
                <w:rFonts w:ascii="Comic Sans MS" w:hAnsi="Comic Sans MS"/>
                <w:b/>
                <w:sz w:val="36"/>
                <w:szCs w:val="36"/>
                <w:lang w:val="en-GB"/>
              </w:rPr>
              <w:t>tep</w:t>
            </w:r>
            <w:r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 Over D</w:t>
            </w:r>
            <w:r w:rsidR="00B65424" w:rsidRPr="00B65424">
              <w:rPr>
                <w:rFonts w:ascii="Comic Sans MS" w:hAnsi="Comic Sans MS"/>
                <w:b/>
                <w:sz w:val="36"/>
                <w:szCs w:val="36"/>
                <w:lang w:val="en-GB"/>
              </w:rPr>
              <w:t>rill.</w:t>
            </w:r>
          </w:p>
        </w:tc>
        <w:tc>
          <w:tcPr>
            <w:tcW w:w="3174" w:type="dxa"/>
          </w:tcPr>
          <w:p w14:paraId="18775785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  <w:tc>
          <w:tcPr>
            <w:tcW w:w="3174" w:type="dxa"/>
          </w:tcPr>
          <w:p w14:paraId="3565578B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</w:tr>
      <w:tr w:rsidR="00F13AF3" w14:paraId="784F9E89" w14:textId="77777777" w:rsidTr="00F13AF3">
        <w:trPr>
          <w:trHeight w:val="1314"/>
        </w:trPr>
        <w:tc>
          <w:tcPr>
            <w:tcW w:w="3172" w:type="dxa"/>
          </w:tcPr>
          <w:p w14:paraId="1AD9D23B" w14:textId="77777777" w:rsidR="003D0174" w:rsidRPr="000D36C0" w:rsidRDefault="000D36C0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0D36C0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Lateral Double Leg </w:t>
            </w:r>
            <w:r w:rsidR="009832F4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Hurdle </w:t>
            </w:r>
            <w:r w:rsidRPr="000D36C0">
              <w:rPr>
                <w:rFonts w:ascii="Comic Sans MS" w:hAnsi="Comic Sans MS"/>
                <w:b/>
                <w:sz w:val="36"/>
                <w:szCs w:val="36"/>
                <w:lang w:val="en-GB"/>
              </w:rPr>
              <w:t>Jumps.</w:t>
            </w:r>
          </w:p>
        </w:tc>
        <w:tc>
          <w:tcPr>
            <w:tcW w:w="3174" w:type="dxa"/>
          </w:tcPr>
          <w:p w14:paraId="3162DBF4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  <w:tc>
          <w:tcPr>
            <w:tcW w:w="3174" w:type="dxa"/>
          </w:tcPr>
          <w:p w14:paraId="389CF429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</w:tr>
      <w:tr w:rsidR="00F13AF3" w14:paraId="22AF854D" w14:textId="77777777" w:rsidTr="00F13AF3">
        <w:trPr>
          <w:trHeight w:val="1367"/>
        </w:trPr>
        <w:tc>
          <w:tcPr>
            <w:tcW w:w="3172" w:type="dxa"/>
          </w:tcPr>
          <w:p w14:paraId="2181DF37" w14:textId="0FAD082E" w:rsidR="003D0174" w:rsidRPr="00842A39" w:rsidRDefault="00DF344F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GB"/>
              </w:rPr>
              <w:t>Sprints &amp; Backward R</w:t>
            </w:r>
            <w:r w:rsidR="00842A39" w:rsidRPr="00842A39">
              <w:rPr>
                <w:rFonts w:ascii="Comic Sans MS" w:hAnsi="Comic Sans MS"/>
                <w:b/>
                <w:sz w:val="36"/>
                <w:szCs w:val="36"/>
                <w:lang w:val="en-GB"/>
              </w:rPr>
              <w:t>uns.</w:t>
            </w:r>
          </w:p>
        </w:tc>
        <w:tc>
          <w:tcPr>
            <w:tcW w:w="3174" w:type="dxa"/>
          </w:tcPr>
          <w:p w14:paraId="0E5CF4C2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  <w:tc>
          <w:tcPr>
            <w:tcW w:w="3174" w:type="dxa"/>
          </w:tcPr>
          <w:p w14:paraId="1F267DA9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</w:tr>
      <w:tr w:rsidR="00F13AF3" w14:paraId="42A1F84A" w14:textId="77777777" w:rsidTr="00F13AF3">
        <w:trPr>
          <w:trHeight w:val="1367"/>
        </w:trPr>
        <w:tc>
          <w:tcPr>
            <w:tcW w:w="3172" w:type="dxa"/>
          </w:tcPr>
          <w:p w14:paraId="4299AAB2" w14:textId="5DBA1D02" w:rsidR="003D0174" w:rsidRPr="00FC1793" w:rsidRDefault="00DF344F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GB"/>
              </w:rPr>
              <w:t>Star Flip Cone D</w:t>
            </w:r>
            <w:r w:rsidR="00FC1793" w:rsidRPr="00FC1793">
              <w:rPr>
                <w:rFonts w:ascii="Comic Sans MS" w:hAnsi="Comic Sans MS"/>
                <w:b/>
                <w:sz w:val="36"/>
                <w:szCs w:val="36"/>
                <w:lang w:val="en-GB"/>
              </w:rPr>
              <w:t>rill.</w:t>
            </w:r>
          </w:p>
        </w:tc>
        <w:tc>
          <w:tcPr>
            <w:tcW w:w="3174" w:type="dxa"/>
          </w:tcPr>
          <w:p w14:paraId="1C3652B2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  <w:tc>
          <w:tcPr>
            <w:tcW w:w="3174" w:type="dxa"/>
          </w:tcPr>
          <w:p w14:paraId="6B0F3CF2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</w:tr>
      <w:tr w:rsidR="00F13AF3" w14:paraId="65605220" w14:textId="77777777" w:rsidTr="00F13AF3">
        <w:trPr>
          <w:trHeight w:val="1314"/>
        </w:trPr>
        <w:tc>
          <w:tcPr>
            <w:tcW w:w="3172" w:type="dxa"/>
          </w:tcPr>
          <w:p w14:paraId="5ABF09C5" w14:textId="77777777" w:rsidR="003D0174" w:rsidRPr="00FC1793" w:rsidRDefault="0082732B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GB"/>
              </w:rPr>
              <w:t>Traditional W Drill.</w:t>
            </w:r>
          </w:p>
        </w:tc>
        <w:tc>
          <w:tcPr>
            <w:tcW w:w="3174" w:type="dxa"/>
          </w:tcPr>
          <w:p w14:paraId="6DE6B111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  <w:tc>
          <w:tcPr>
            <w:tcW w:w="3174" w:type="dxa"/>
          </w:tcPr>
          <w:p w14:paraId="4623C599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</w:tr>
      <w:tr w:rsidR="00F13AF3" w14:paraId="5E4947DF" w14:textId="77777777" w:rsidTr="00F13AF3">
        <w:trPr>
          <w:trHeight w:val="1314"/>
        </w:trPr>
        <w:tc>
          <w:tcPr>
            <w:tcW w:w="3172" w:type="dxa"/>
          </w:tcPr>
          <w:p w14:paraId="3B3B83C5" w14:textId="10EA2E72" w:rsidR="003D0174" w:rsidRPr="00084423" w:rsidRDefault="00DF344F" w:rsidP="003D0174">
            <w:pPr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GB"/>
              </w:rPr>
              <w:t>Bob, Weave and Jump T</w:t>
            </w:r>
            <w:r w:rsidR="00084423" w:rsidRPr="00084423">
              <w:rPr>
                <w:rFonts w:ascii="Comic Sans MS" w:hAnsi="Comic Sans MS"/>
                <w:b/>
                <w:sz w:val="36"/>
                <w:szCs w:val="36"/>
                <w:lang w:val="en-GB"/>
              </w:rPr>
              <w:t>est.</w:t>
            </w:r>
          </w:p>
        </w:tc>
        <w:tc>
          <w:tcPr>
            <w:tcW w:w="3174" w:type="dxa"/>
          </w:tcPr>
          <w:p w14:paraId="753AF6DA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  <w:tc>
          <w:tcPr>
            <w:tcW w:w="3174" w:type="dxa"/>
          </w:tcPr>
          <w:p w14:paraId="721D04AD" w14:textId="77777777" w:rsidR="003D0174" w:rsidRDefault="003D0174" w:rsidP="003D0174">
            <w:pPr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</w:pPr>
          </w:p>
        </w:tc>
      </w:tr>
    </w:tbl>
    <w:p w14:paraId="180F81B5" w14:textId="77777777" w:rsidR="00F83271" w:rsidRDefault="00F83271" w:rsidP="003D017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</w:p>
    <w:p w14:paraId="0F14E4D1" w14:textId="2F9AD894" w:rsidR="00F83271" w:rsidRDefault="00F83271" w:rsidP="003D017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T Agility Test</w:t>
      </w:r>
    </w:p>
    <w:p w14:paraId="77633DB0" w14:textId="77777777" w:rsidR="00084423" w:rsidRPr="003D0174" w:rsidRDefault="00723622" w:rsidP="003D017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3277A7F3" wp14:editId="3372D21F">
            <wp:extent cx="4902835" cy="2885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26E9E" w14:textId="77777777" w:rsidR="003D0174" w:rsidRDefault="003D0174" w:rsidP="003D0174">
      <w:pPr>
        <w:rPr>
          <w:lang w:val="en-GB"/>
        </w:rPr>
      </w:pPr>
    </w:p>
    <w:p w14:paraId="509A699B" w14:textId="77777777" w:rsidR="003D0174" w:rsidRDefault="00723622" w:rsidP="003D0174">
      <w:pPr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 xml:space="preserve">Time each player from start to finish. Set off to cone 1, then sideways to cone 2, sideways to cone 3, sideways back to cone 1 and then backwards to the finish. </w:t>
      </w:r>
      <w:r w:rsidR="004F6A22">
        <w:rPr>
          <w:rFonts w:ascii="Comic Sans MS" w:hAnsi="Comic Sans MS"/>
          <w:b/>
          <w:sz w:val="24"/>
          <w:szCs w:val="24"/>
          <w:lang w:val="en-GB"/>
        </w:rPr>
        <w:t>Have a warm up go, then 2 timed goes.</w:t>
      </w:r>
    </w:p>
    <w:p w14:paraId="4ED240B7" w14:textId="77777777" w:rsidR="00600E37" w:rsidRDefault="00600E37" w:rsidP="003D017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600E37">
        <w:rPr>
          <w:rFonts w:ascii="Comic Sans MS" w:hAnsi="Comic Sans MS"/>
          <w:b/>
          <w:sz w:val="36"/>
          <w:szCs w:val="36"/>
          <w:u w:val="single"/>
          <w:lang w:val="en-GB"/>
        </w:rPr>
        <w:t>Sideways step over drill.</w:t>
      </w:r>
    </w:p>
    <w:p w14:paraId="73098B69" w14:textId="77777777" w:rsidR="00600E37" w:rsidRDefault="004F6A22" w:rsidP="003D017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56F3B59E" wp14:editId="5E8B5DBE">
            <wp:extent cx="3937000" cy="2070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640AB" w14:textId="5FBB3488" w:rsidR="004F6A22" w:rsidRPr="004F6A22" w:rsidRDefault="004F6A22" w:rsidP="003D0174">
      <w:pPr>
        <w:rPr>
          <w:rFonts w:ascii="Comic Sans MS" w:hAnsi="Comic Sans MS"/>
          <w:b/>
          <w:sz w:val="24"/>
          <w:szCs w:val="24"/>
          <w:lang w:val="en-GB"/>
        </w:rPr>
      </w:pPr>
      <w:r w:rsidRPr="004F6A22">
        <w:rPr>
          <w:rFonts w:ascii="Comic Sans MS" w:hAnsi="Comic Sans MS"/>
          <w:b/>
          <w:sz w:val="24"/>
          <w:szCs w:val="24"/>
          <w:lang w:val="en-GB"/>
        </w:rPr>
        <w:t xml:space="preserve">Step over each cone sideways, there and back 6 times. Time the run </w:t>
      </w:r>
      <w:r w:rsidR="00DF344F" w:rsidRPr="004F6A22">
        <w:rPr>
          <w:rFonts w:ascii="Comic Sans MS" w:hAnsi="Comic Sans MS"/>
          <w:b/>
          <w:sz w:val="24"/>
          <w:szCs w:val="24"/>
          <w:lang w:val="en-GB"/>
        </w:rPr>
        <w:t>from</w:t>
      </w:r>
      <w:r w:rsidRPr="004F6A22">
        <w:rPr>
          <w:rFonts w:ascii="Comic Sans MS" w:hAnsi="Comic Sans MS"/>
          <w:b/>
          <w:sz w:val="24"/>
          <w:szCs w:val="24"/>
          <w:lang w:val="en-GB"/>
        </w:rPr>
        <w:t xml:space="preserve"> start to finish. Have a warm up go then 2 timed goes.</w:t>
      </w:r>
    </w:p>
    <w:p w14:paraId="4C5BADF9" w14:textId="77777777" w:rsidR="00600E37" w:rsidRDefault="00600E37" w:rsidP="003D0174">
      <w:pPr>
        <w:rPr>
          <w:rFonts w:ascii="Comic Sans MS" w:hAnsi="Comic Sans MS"/>
          <w:b/>
          <w:sz w:val="24"/>
          <w:szCs w:val="24"/>
          <w:lang w:val="en-GB"/>
        </w:rPr>
      </w:pPr>
    </w:p>
    <w:p w14:paraId="742DF8BA" w14:textId="77777777" w:rsidR="00600E37" w:rsidRDefault="00600E37" w:rsidP="003D0174">
      <w:pPr>
        <w:rPr>
          <w:rFonts w:ascii="Comic Sans MS" w:hAnsi="Comic Sans MS"/>
          <w:b/>
          <w:sz w:val="24"/>
          <w:szCs w:val="24"/>
          <w:lang w:val="en-GB"/>
        </w:rPr>
      </w:pPr>
    </w:p>
    <w:p w14:paraId="22ABFE85" w14:textId="77777777" w:rsidR="00723622" w:rsidRDefault="00723622" w:rsidP="003D017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723622">
        <w:rPr>
          <w:rFonts w:ascii="Comic Sans MS" w:hAnsi="Comic Sans MS"/>
          <w:b/>
          <w:sz w:val="36"/>
          <w:szCs w:val="36"/>
          <w:u w:val="single"/>
          <w:lang w:val="en-GB"/>
        </w:rPr>
        <w:t>Lateral Double Leg Hurdle Jumps.</w:t>
      </w:r>
    </w:p>
    <w:p w14:paraId="3B4FED0A" w14:textId="77777777" w:rsidR="00723622" w:rsidRDefault="00BC3160" w:rsidP="003D017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239818B8" wp14:editId="1CF90464">
            <wp:extent cx="3695700" cy="2197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55F5E" w14:textId="77777777" w:rsidR="00BC3160" w:rsidRDefault="00BC3160" w:rsidP="003D0174">
      <w:pPr>
        <w:rPr>
          <w:rFonts w:ascii="Comic Sans MS" w:hAnsi="Comic Sans MS"/>
          <w:b/>
          <w:sz w:val="24"/>
          <w:szCs w:val="24"/>
          <w:lang w:val="en-GB"/>
        </w:rPr>
      </w:pPr>
      <w:r w:rsidRPr="00600E37">
        <w:rPr>
          <w:rFonts w:ascii="Comic Sans MS" w:hAnsi="Comic Sans MS"/>
          <w:b/>
          <w:sz w:val="24"/>
          <w:szCs w:val="24"/>
          <w:lang w:val="en-GB"/>
        </w:rPr>
        <w:t xml:space="preserve">Jump sideways over hurdles, </w:t>
      </w:r>
      <w:r w:rsidR="00600E37" w:rsidRPr="00600E37">
        <w:rPr>
          <w:rFonts w:ascii="Comic Sans MS" w:hAnsi="Comic Sans MS"/>
          <w:b/>
          <w:sz w:val="24"/>
          <w:szCs w:val="24"/>
          <w:lang w:val="en-GB"/>
        </w:rPr>
        <w:t>10 hurdles, time from start to finish.</w:t>
      </w:r>
      <w:r w:rsidR="004F6A22" w:rsidRPr="004F6A22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4F6A22">
        <w:rPr>
          <w:rFonts w:ascii="Comic Sans MS" w:hAnsi="Comic Sans MS"/>
          <w:b/>
          <w:sz w:val="24"/>
          <w:szCs w:val="24"/>
          <w:lang w:val="en-GB"/>
        </w:rPr>
        <w:t>Have a warm up go, then 2 timed goes.</w:t>
      </w:r>
    </w:p>
    <w:p w14:paraId="74685E9B" w14:textId="77777777" w:rsidR="004F6A22" w:rsidRDefault="004F6A22" w:rsidP="003D0174">
      <w:pPr>
        <w:rPr>
          <w:rFonts w:ascii="Comic Sans MS" w:hAnsi="Comic Sans MS"/>
          <w:b/>
          <w:sz w:val="24"/>
          <w:szCs w:val="24"/>
          <w:lang w:val="en-GB"/>
        </w:rPr>
      </w:pPr>
    </w:p>
    <w:p w14:paraId="630248C2" w14:textId="77777777" w:rsidR="004F6A22" w:rsidRDefault="004F6A22" w:rsidP="003D017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4F6A22">
        <w:rPr>
          <w:rFonts w:ascii="Comic Sans MS" w:hAnsi="Comic Sans MS"/>
          <w:b/>
          <w:sz w:val="36"/>
          <w:szCs w:val="36"/>
          <w:u w:val="single"/>
          <w:lang w:val="en-GB"/>
        </w:rPr>
        <w:t>Sprints &amp; backward runs.</w:t>
      </w:r>
    </w:p>
    <w:p w14:paraId="69AE1C68" w14:textId="77777777" w:rsidR="004F6A22" w:rsidRDefault="00130355" w:rsidP="003D017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182A36FD" wp14:editId="268C4667">
            <wp:extent cx="4788535" cy="2286000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AB21" w14:textId="77777777" w:rsidR="00130355" w:rsidRDefault="00130355" w:rsidP="003D0174">
      <w:pPr>
        <w:rPr>
          <w:rFonts w:ascii="Comic Sans MS" w:hAnsi="Comic Sans MS"/>
          <w:b/>
          <w:sz w:val="24"/>
          <w:szCs w:val="24"/>
          <w:lang w:val="en-GB"/>
        </w:rPr>
      </w:pPr>
      <w:r w:rsidRPr="00130355">
        <w:rPr>
          <w:rFonts w:ascii="Comic Sans MS" w:hAnsi="Comic Sans MS"/>
          <w:b/>
          <w:sz w:val="24"/>
          <w:szCs w:val="24"/>
          <w:lang w:val="en-GB"/>
        </w:rPr>
        <w:t xml:space="preserve">Sprint to cone and then back, then sprint to next furthest cone and back and so on. Time the runs. </w:t>
      </w:r>
      <w:r>
        <w:rPr>
          <w:rFonts w:ascii="Comic Sans MS" w:hAnsi="Comic Sans MS"/>
          <w:b/>
          <w:sz w:val="24"/>
          <w:szCs w:val="24"/>
          <w:lang w:val="en-GB"/>
        </w:rPr>
        <w:t>Have a warm up go, then 2 timed goes.</w:t>
      </w:r>
    </w:p>
    <w:p w14:paraId="17A5F9AA" w14:textId="77777777" w:rsidR="00130355" w:rsidRDefault="00130355" w:rsidP="003D0174">
      <w:pPr>
        <w:rPr>
          <w:rFonts w:ascii="Comic Sans MS" w:hAnsi="Comic Sans MS"/>
          <w:b/>
          <w:sz w:val="24"/>
          <w:szCs w:val="24"/>
          <w:lang w:val="en-GB"/>
        </w:rPr>
      </w:pPr>
    </w:p>
    <w:p w14:paraId="5567BF14" w14:textId="77777777" w:rsidR="00130355" w:rsidRDefault="00130355" w:rsidP="003D0174">
      <w:pPr>
        <w:rPr>
          <w:rFonts w:ascii="Comic Sans MS" w:hAnsi="Comic Sans MS"/>
          <w:b/>
          <w:sz w:val="24"/>
          <w:szCs w:val="24"/>
          <w:lang w:val="en-GB"/>
        </w:rPr>
      </w:pPr>
    </w:p>
    <w:p w14:paraId="62737783" w14:textId="77777777" w:rsidR="00F83271" w:rsidRDefault="00F83271" w:rsidP="003D0174">
      <w:pPr>
        <w:rPr>
          <w:rFonts w:ascii="Comic Sans MS" w:hAnsi="Comic Sans MS"/>
          <w:b/>
          <w:sz w:val="24"/>
          <w:szCs w:val="24"/>
          <w:lang w:val="en-GB"/>
        </w:rPr>
      </w:pPr>
    </w:p>
    <w:p w14:paraId="081A57AF" w14:textId="77777777" w:rsidR="00130355" w:rsidRDefault="00130355" w:rsidP="003D017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130355">
        <w:rPr>
          <w:rFonts w:ascii="Comic Sans MS" w:hAnsi="Comic Sans MS"/>
          <w:b/>
          <w:sz w:val="36"/>
          <w:szCs w:val="36"/>
          <w:u w:val="single"/>
          <w:lang w:val="en-GB"/>
        </w:rPr>
        <w:t>Star flip cone drill.</w:t>
      </w:r>
    </w:p>
    <w:p w14:paraId="75A279E3" w14:textId="77777777" w:rsidR="00130355" w:rsidRDefault="00AB5FCB" w:rsidP="003D017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6E75A3A0" wp14:editId="32131288">
            <wp:extent cx="3175000" cy="233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AE4D6" w14:textId="77777777" w:rsidR="00AB5FCB" w:rsidRPr="0082732B" w:rsidRDefault="00AB5FCB" w:rsidP="003D0174">
      <w:pPr>
        <w:rPr>
          <w:rFonts w:ascii="Comic Sans MS" w:hAnsi="Comic Sans MS"/>
          <w:b/>
          <w:sz w:val="24"/>
          <w:szCs w:val="24"/>
          <w:lang w:val="en-GB"/>
        </w:rPr>
      </w:pPr>
      <w:r w:rsidRPr="0082732B">
        <w:rPr>
          <w:rFonts w:ascii="Comic Sans MS" w:hAnsi="Comic Sans MS"/>
          <w:b/>
          <w:sz w:val="24"/>
          <w:szCs w:val="24"/>
          <w:lang w:val="en-GB"/>
        </w:rPr>
        <w:t>Run to each cone and flip it over, back to the centre and back to flip the next cone until all are flipped over. Have a warm up go, then 2 timed goes. Number of cones 10.</w:t>
      </w:r>
    </w:p>
    <w:p w14:paraId="0999CAD3" w14:textId="77777777" w:rsidR="00130355" w:rsidRDefault="0082732B" w:rsidP="003D0174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Traditional </w:t>
      </w:r>
      <w:proofErr w:type="gramStart"/>
      <w:r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W </w:t>
      </w:r>
      <w:r w:rsidR="00AB5FCB" w:rsidRPr="00AB5FCB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 Run</w:t>
      </w:r>
      <w:proofErr w:type="gramEnd"/>
      <w:r w:rsidR="00AB5FCB" w:rsidRPr="00AB5FCB">
        <w:rPr>
          <w:rFonts w:ascii="Comic Sans MS" w:hAnsi="Comic Sans MS"/>
          <w:b/>
          <w:sz w:val="36"/>
          <w:szCs w:val="36"/>
          <w:u w:val="single"/>
          <w:lang w:val="en-GB"/>
        </w:rPr>
        <w:t xml:space="preserve"> Drill.</w:t>
      </w:r>
    </w:p>
    <w:p w14:paraId="6C06B579" w14:textId="77777777" w:rsidR="0082732B" w:rsidRDefault="0082732B" w:rsidP="003D0174">
      <w:pPr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20BACA58" wp14:editId="38F14AC4">
            <wp:extent cx="5823501" cy="2783840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903" cy="2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CE555" w14:textId="77777777" w:rsidR="0082732B" w:rsidRDefault="0082732B" w:rsidP="0082732B">
      <w:pPr>
        <w:rPr>
          <w:rFonts w:ascii="Comic Sans MS" w:hAnsi="Comic Sans MS"/>
          <w:b/>
          <w:sz w:val="24"/>
          <w:szCs w:val="24"/>
          <w:lang w:val="en-GB"/>
        </w:rPr>
      </w:pPr>
      <w:r w:rsidRPr="0082732B">
        <w:rPr>
          <w:rFonts w:ascii="Comic Sans MS" w:hAnsi="Comic Sans MS"/>
          <w:b/>
          <w:sz w:val="24"/>
          <w:szCs w:val="24"/>
          <w:lang w:val="en-GB"/>
        </w:rPr>
        <w:lastRenderedPageBreak/>
        <w:t>Run backwards, fast, around the cone and sprint diagonally to nest cone. Time the runs until the athlete finishes.  Have a warm up</w:t>
      </w:r>
      <w:r w:rsidRPr="00AB5FCB">
        <w:rPr>
          <w:rFonts w:ascii="Comic Sans MS" w:hAnsi="Comic Sans MS"/>
          <w:b/>
          <w:sz w:val="24"/>
          <w:szCs w:val="24"/>
          <w:lang w:val="en-GB"/>
        </w:rPr>
        <w:t xml:space="preserve"> go, then 2 timed goes.</w:t>
      </w:r>
    </w:p>
    <w:p w14:paraId="64A6C9D0" w14:textId="77777777" w:rsidR="0082732B" w:rsidRDefault="0082732B" w:rsidP="0082732B">
      <w:pPr>
        <w:rPr>
          <w:rFonts w:ascii="Comic Sans MS" w:hAnsi="Comic Sans MS"/>
          <w:b/>
          <w:sz w:val="24"/>
          <w:szCs w:val="24"/>
          <w:lang w:val="en-GB"/>
        </w:rPr>
      </w:pPr>
    </w:p>
    <w:p w14:paraId="6D992BE4" w14:textId="21A60CB6" w:rsidR="0082732B" w:rsidRDefault="009909A9" w:rsidP="0082732B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Bob, Weave and Jump T</w:t>
      </w:r>
      <w:r w:rsidR="0082732B" w:rsidRPr="0082732B">
        <w:rPr>
          <w:rFonts w:ascii="Comic Sans MS" w:hAnsi="Comic Sans MS"/>
          <w:b/>
          <w:sz w:val="36"/>
          <w:szCs w:val="36"/>
          <w:u w:val="single"/>
          <w:lang w:val="en-GB"/>
        </w:rPr>
        <w:t>est.</w:t>
      </w:r>
    </w:p>
    <w:p w14:paraId="2835C948" w14:textId="355933DD" w:rsidR="0082732B" w:rsidRPr="006244A6" w:rsidRDefault="006244A6" w:rsidP="0082732B">
      <w:pPr>
        <w:rPr>
          <w:rFonts w:ascii="Comic Sans MS" w:hAnsi="Comic Sans MS"/>
          <w:sz w:val="24"/>
          <w:szCs w:val="24"/>
          <w:lang w:val="en-GB"/>
        </w:rPr>
      </w:pPr>
      <w:r w:rsidRPr="006244A6">
        <w:rPr>
          <w:rFonts w:ascii="Comic Sans MS" w:hAnsi="Comic Sans MS"/>
          <w:b/>
          <w:sz w:val="24"/>
          <w:szCs w:val="24"/>
          <w:lang w:val="en-GB"/>
        </w:rPr>
        <w:t>Set up a start line and finish line.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Place </w:t>
      </w:r>
      <w:r w:rsidR="00B3562B">
        <w:rPr>
          <w:rFonts w:ascii="Comic Sans MS" w:hAnsi="Comic Sans MS"/>
          <w:b/>
          <w:sz w:val="24"/>
          <w:szCs w:val="24"/>
          <w:lang w:val="en-GB"/>
        </w:rPr>
        <w:t xml:space="preserve">8 </w:t>
      </w:r>
      <w:r w:rsidR="0042104D">
        <w:rPr>
          <w:rFonts w:ascii="Comic Sans MS" w:hAnsi="Comic Sans MS"/>
          <w:b/>
          <w:sz w:val="24"/>
          <w:szCs w:val="24"/>
          <w:lang w:val="en-GB"/>
        </w:rPr>
        <w:t xml:space="preserve">poles in pairs </w:t>
      </w:r>
      <w:r w:rsidR="00182EE2">
        <w:rPr>
          <w:rFonts w:ascii="Comic Sans MS" w:hAnsi="Comic Sans MS"/>
          <w:b/>
          <w:sz w:val="24"/>
          <w:szCs w:val="24"/>
          <w:lang w:val="en-GB"/>
        </w:rPr>
        <w:t xml:space="preserve">3m apart </w:t>
      </w:r>
      <w:r w:rsidR="00570A59">
        <w:rPr>
          <w:rFonts w:ascii="Comic Sans MS" w:hAnsi="Comic Sans MS"/>
          <w:b/>
          <w:sz w:val="24"/>
          <w:szCs w:val="24"/>
          <w:lang w:val="en-GB"/>
        </w:rPr>
        <w:t xml:space="preserve">randomly </w:t>
      </w:r>
      <w:r w:rsidR="00DF23A9">
        <w:rPr>
          <w:rFonts w:ascii="Comic Sans MS" w:hAnsi="Comic Sans MS"/>
          <w:b/>
          <w:sz w:val="24"/>
          <w:szCs w:val="24"/>
          <w:lang w:val="en-GB"/>
        </w:rPr>
        <w:t xml:space="preserve">set at various places between the start and </w:t>
      </w:r>
      <w:r w:rsidR="0068357C">
        <w:rPr>
          <w:rFonts w:ascii="Comic Sans MS" w:hAnsi="Comic Sans MS"/>
          <w:b/>
          <w:sz w:val="24"/>
          <w:szCs w:val="24"/>
          <w:lang w:val="en-GB"/>
        </w:rPr>
        <w:t>finish lines.</w:t>
      </w:r>
      <w:r w:rsidR="00770984">
        <w:rPr>
          <w:rFonts w:ascii="Comic Sans MS" w:hAnsi="Comic Sans MS"/>
          <w:b/>
          <w:sz w:val="24"/>
          <w:szCs w:val="24"/>
          <w:lang w:val="en-GB"/>
        </w:rPr>
        <w:t xml:space="preserve"> B</w:t>
      </w:r>
      <w:r>
        <w:rPr>
          <w:rFonts w:ascii="Comic Sans MS" w:hAnsi="Comic Sans MS"/>
          <w:b/>
          <w:sz w:val="24"/>
          <w:szCs w:val="24"/>
          <w:lang w:val="en-GB"/>
        </w:rPr>
        <w:t>etween each pole attach a hoop</w:t>
      </w:r>
      <w:r w:rsidR="007F11B4">
        <w:rPr>
          <w:rFonts w:ascii="Comic Sans MS" w:hAnsi="Comic Sans MS"/>
          <w:b/>
          <w:sz w:val="24"/>
          <w:szCs w:val="24"/>
          <w:lang w:val="en-GB"/>
        </w:rPr>
        <w:t xml:space="preserve"> approximately </w:t>
      </w:r>
      <w:r w:rsidR="000164F1">
        <w:rPr>
          <w:rFonts w:ascii="Comic Sans MS" w:hAnsi="Comic Sans MS"/>
          <w:b/>
          <w:sz w:val="24"/>
          <w:szCs w:val="24"/>
          <w:lang w:val="en-GB"/>
        </w:rPr>
        <w:t xml:space="preserve">4 feet </w:t>
      </w:r>
      <w:r w:rsidR="007710D0">
        <w:rPr>
          <w:rFonts w:ascii="Comic Sans MS" w:hAnsi="Comic Sans MS"/>
          <w:b/>
          <w:sz w:val="24"/>
          <w:szCs w:val="24"/>
          <w:lang w:val="en-GB"/>
        </w:rPr>
        <w:t>from</w:t>
      </w:r>
      <w:r w:rsidR="00D25148">
        <w:rPr>
          <w:rFonts w:ascii="Comic Sans MS" w:hAnsi="Comic Sans MS"/>
          <w:b/>
          <w:sz w:val="24"/>
          <w:szCs w:val="24"/>
          <w:lang w:val="en-GB"/>
        </w:rPr>
        <w:t xml:space="preserve"> the ground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, </w:t>
      </w:r>
      <w:r w:rsidR="00B3562B">
        <w:rPr>
          <w:rFonts w:ascii="Comic Sans MS" w:hAnsi="Comic Sans MS"/>
          <w:b/>
          <w:sz w:val="24"/>
          <w:szCs w:val="24"/>
          <w:lang w:val="en-GB"/>
        </w:rPr>
        <w:t xml:space="preserve">the athlete must bob and weave between the poles and the </w:t>
      </w:r>
      <w:r w:rsidR="00372133">
        <w:rPr>
          <w:rFonts w:ascii="Comic Sans MS" w:hAnsi="Comic Sans MS"/>
          <w:b/>
          <w:sz w:val="24"/>
          <w:szCs w:val="24"/>
          <w:lang w:val="en-GB"/>
        </w:rPr>
        <w:t xml:space="preserve">hoops, and also the </w:t>
      </w:r>
      <w:r w:rsidR="00040B1C">
        <w:rPr>
          <w:rFonts w:ascii="Comic Sans MS" w:hAnsi="Comic Sans MS"/>
          <w:b/>
          <w:sz w:val="24"/>
          <w:szCs w:val="24"/>
          <w:lang w:val="en-GB"/>
        </w:rPr>
        <w:t>cones on the ground dotted about.</w:t>
      </w:r>
      <w:r w:rsidR="00B3562B">
        <w:rPr>
          <w:rFonts w:ascii="Comic Sans MS" w:hAnsi="Comic Sans MS"/>
          <w:b/>
          <w:sz w:val="24"/>
          <w:szCs w:val="24"/>
          <w:lang w:val="en-GB"/>
        </w:rPr>
        <w:t xml:space="preserve"> Attach hoops with tape. </w:t>
      </w:r>
      <w:r w:rsidR="00B3562B" w:rsidRPr="0082732B">
        <w:rPr>
          <w:rFonts w:ascii="Comic Sans MS" w:hAnsi="Comic Sans MS"/>
          <w:b/>
          <w:sz w:val="24"/>
          <w:szCs w:val="24"/>
          <w:lang w:val="en-GB"/>
        </w:rPr>
        <w:t>Have a warm up</w:t>
      </w:r>
      <w:r w:rsidR="00B3562B" w:rsidRPr="00AB5FCB">
        <w:rPr>
          <w:rFonts w:ascii="Comic Sans MS" w:hAnsi="Comic Sans MS"/>
          <w:b/>
          <w:sz w:val="24"/>
          <w:szCs w:val="24"/>
          <w:lang w:val="en-GB"/>
        </w:rPr>
        <w:t xml:space="preserve"> go, then 2 timed goes.</w:t>
      </w:r>
    </w:p>
    <w:sectPr w:rsidR="0082732B" w:rsidRPr="006244A6" w:rsidSect="00F83271">
      <w:headerReference w:type="default" r:id="rId13"/>
      <w:footerReference w:type="default" r:id="rId14"/>
      <w:headerReference w:type="first" r:id="rId15"/>
      <w:pgSz w:w="11907" w:h="16839" w:code="9"/>
      <w:pgMar w:top="612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87ECD" w14:textId="77777777" w:rsidR="00F90E6D" w:rsidRDefault="00F90E6D">
      <w:pPr>
        <w:spacing w:after="0" w:line="240" w:lineRule="auto"/>
      </w:pPr>
      <w:r>
        <w:separator/>
      </w:r>
    </w:p>
  </w:endnote>
  <w:endnote w:type="continuationSeparator" w:id="0">
    <w:p w14:paraId="3A13C6AE" w14:textId="77777777" w:rsidR="00F90E6D" w:rsidRDefault="00F9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8B272" w14:textId="77777777" w:rsidR="0008115C" w:rsidRDefault="003C3A1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F83271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3C751" w14:textId="77777777" w:rsidR="00F90E6D" w:rsidRDefault="00F90E6D">
      <w:pPr>
        <w:spacing w:after="0" w:line="240" w:lineRule="auto"/>
      </w:pPr>
      <w:r>
        <w:separator/>
      </w:r>
    </w:p>
  </w:footnote>
  <w:footnote w:type="continuationSeparator" w:id="0">
    <w:p w14:paraId="2B3D37CC" w14:textId="77777777" w:rsidR="00F90E6D" w:rsidRDefault="00F9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2B01" w14:textId="77777777" w:rsidR="0008115C" w:rsidRDefault="003C3A18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0F3DC6" wp14:editId="3AC1A9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131A7A7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" path="m0,0l5013960,,5013960,7205980,,7205980,,0xm130564,130564l130564,7075416,4883396,7075416,4883396,130564,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948B" w14:textId="77777777" w:rsidR="00F83271" w:rsidRDefault="00F83271">
    <w:r w:rsidRPr="00F83271">
      <w:rPr>
        <w:lang w:val="en-GB"/>
      </w:rPr>
      <w:drawing>
        <wp:inline distT="0" distB="0" distL="0" distR="0" wp14:anchorId="035D4D80" wp14:editId="11AC3F92">
          <wp:extent cx="5823585" cy="574040"/>
          <wp:effectExtent l="0" t="0" r="0" b="10160"/>
          <wp:docPr id="12" name="Picture 12" descr="Arnside National Primary School">
            <a:extLst xmlns:a="http://schemas.openxmlformats.org/drawingml/2006/main">
              <a:ext uri="{FF2B5EF4-FFF2-40B4-BE49-F238E27FC236}">
                <a16:creationId xmlns:p="http://schemas.openxmlformats.org/presentationml/2006/main" xmlns="" xmlns:a16="http://schemas.microsoft.com/office/drawing/2014/main" xmlns:lc="http://schemas.openxmlformats.org/drawingml/2006/lockedCanvas" id="{EF774326-8A75-4E93-BB54-0E7E914DF9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nside National Primary School">
                    <a:extLst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EF774326-8A75-4E93-BB54-0E7E914DF93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585" cy="5740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193B3A04" w14:textId="26F09E1E" w:rsidR="0008115C" w:rsidRDefault="00F83271">
    <w:r w:rsidRPr="00F83271">
      <w:rPr>
        <w:rFonts w:ascii="Chalkduster" w:hAnsi="Chalkduster"/>
        <w:sz w:val="24"/>
        <w:szCs w:val="24"/>
      </w:rPr>
      <w:t>Name _________________ Year____</w:t>
    </w:r>
    <w:r>
      <w:t xml:space="preserve">    </w:t>
    </w:r>
    <w:r w:rsidRPr="00F83271">
      <w:rPr>
        <w:rFonts w:ascii="Chalkduster" w:hAnsi="Chalkduster"/>
        <w:sz w:val="24"/>
        <w:szCs w:val="24"/>
      </w:rPr>
      <w:t>Date____________________</w:t>
    </w:r>
    <w:r w:rsidR="003C3A1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9FB5A5" wp14:editId="340853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7E3045" w14:textId="77777777" w:rsidR="0008115C" w:rsidRDefault="0008115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29FB5A5" id="Group 10" o:spid="_x0000_s1026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">
              <v:shape id="Frame 8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E7E3045" w14:textId="77777777" w:rsidR="0008115C" w:rsidRDefault="0008115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74"/>
    <w:rsid w:val="000164F1"/>
    <w:rsid w:val="00040B1C"/>
    <w:rsid w:val="0008115C"/>
    <w:rsid w:val="00084423"/>
    <w:rsid w:val="000D36C0"/>
    <w:rsid w:val="00130355"/>
    <w:rsid w:val="00182EE2"/>
    <w:rsid w:val="00371E62"/>
    <w:rsid w:val="00372133"/>
    <w:rsid w:val="0039571C"/>
    <w:rsid w:val="003C3A18"/>
    <w:rsid w:val="003D0174"/>
    <w:rsid w:val="0042104D"/>
    <w:rsid w:val="00454FC4"/>
    <w:rsid w:val="004F6A22"/>
    <w:rsid w:val="00570A59"/>
    <w:rsid w:val="00600E37"/>
    <w:rsid w:val="006244A6"/>
    <w:rsid w:val="0068357C"/>
    <w:rsid w:val="00723622"/>
    <w:rsid w:val="00770984"/>
    <w:rsid w:val="007710D0"/>
    <w:rsid w:val="007F11B4"/>
    <w:rsid w:val="0082732B"/>
    <w:rsid w:val="00842A39"/>
    <w:rsid w:val="008F5FB3"/>
    <w:rsid w:val="009832F4"/>
    <w:rsid w:val="009909A9"/>
    <w:rsid w:val="009B594E"/>
    <w:rsid w:val="00AB5FCB"/>
    <w:rsid w:val="00B00466"/>
    <w:rsid w:val="00B3562B"/>
    <w:rsid w:val="00B65424"/>
    <w:rsid w:val="00BC3160"/>
    <w:rsid w:val="00D25148"/>
    <w:rsid w:val="00DF23A9"/>
    <w:rsid w:val="00DF344F"/>
    <w:rsid w:val="00F13AF3"/>
    <w:rsid w:val="00F83271"/>
    <w:rsid w:val="00F90E6D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766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rmation">
    <w:name w:val="Contact Information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table" w:styleId="TableGrid">
    <w:name w:val="Table Grid"/>
    <w:basedOn w:val="TableNormal"/>
    <w:uiPriority w:val="39"/>
    <w:rsid w:val="003D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enhoare/Library/Containers/com.microsoft.Word/Data/Library/Caches/2057/TM10002072/Bold%20Cover%20Letter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54</TotalTime>
  <Pages>5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Hoare</dc:creator>
  <cp:keywords/>
  <dc:description/>
  <cp:lastModifiedBy>Stephen Hoare</cp:lastModifiedBy>
  <cp:revision>2</cp:revision>
  <cp:lastPrinted>2020-11-29T14:34:00Z</cp:lastPrinted>
  <dcterms:created xsi:type="dcterms:W3CDTF">2020-11-29T13:31:00Z</dcterms:created>
  <dcterms:modified xsi:type="dcterms:W3CDTF">2020-12-01T18:27:00Z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