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AC21" w14:textId="42F73ADE" w:rsidR="00134173" w:rsidRPr="002B43AE" w:rsidRDefault="004D6A73" w:rsidP="00134173">
      <w:pPr>
        <w:rPr>
          <w:color w:val="003399"/>
          <w:szCs w:val="24"/>
        </w:rPr>
      </w:pPr>
      <w:r>
        <w:rPr>
          <w:noProof/>
          <w:color w:val="003399"/>
          <w:szCs w:val="24"/>
        </w:rPr>
        <w:drawing>
          <wp:anchor distT="0" distB="0" distL="114300" distR="114300" simplePos="0" relativeHeight="251674624" behindDoc="1" locked="0" layoutInCell="1" allowOverlap="1" wp14:anchorId="549EDB9C" wp14:editId="69A29BF8">
            <wp:simplePos x="0" y="0"/>
            <wp:positionH relativeFrom="margin">
              <wp:align>right</wp:align>
            </wp:positionH>
            <wp:positionV relativeFrom="paragraph">
              <wp:posOffset>0</wp:posOffset>
            </wp:positionV>
            <wp:extent cx="2477770" cy="1125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7770" cy="1125990"/>
                    </a:xfrm>
                    <a:prstGeom prst="rect">
                      <a:avLst/>
                    </a:prstGeom>
                  </pic:spPr>
                </pic:pic>
              </a:graphicData>
            </a:graphic>
            <wp14:sizeRelH relativeFrom="page">
              <wp14:pctWidth>0</wp14:pctWidth>
            </wp14:sizeRelH>
            <wp14:sizeRelV relativeFrom="page">
              <wp14:pctHeight>0</wp14:pctHeight>
            </wp14:sizeRelV>
          </wp:anchor>
        </w:drawing>
      </w:r>
    </w:p>
    <w:p w14:paraId="3F6F6E57" w14:textId="0E6B19CF" w:rsidR="00134173" w:rsidRPr="002B43AE" w:rsidRDefault="00134173" w:rsidP="00134173">
      <w:pPr>
        <w:rPr>
          <w:color w:val="003399"/>
          <w:szCs w:val="24"/>
        </w:rPr>
      </w:pPr>
    </w:p>
    <w:p w14:paraId="30E8DF4A" w14:textId="2F2DB15F" w:rsidR="00134173" w:rsidRPr="002B43AE" w:rsidRDefault="00134173" w:rsidP="00134173">
      <w:pPr>
        <w:rPr>
          <w:color w:val="003399"/>
          <w:szCs w:val="24"/>
        </w:rPr>
      </w:pPr>
    </w:p>
    <w:p w14:paraId="06FA5498" w14:textId="457A22DF" w:rsidR="002B43AE" w:rsidRDefault="002B43AE" w:rsidP="00134173">
      <w:pPr>
        <w:rPr>
          <w:color w:val="003399"/>
          <w:szCs w:val="24"/>
        </w:rPr>
      </w:pPr>
    </w:p>
    <w:p w14:paraId="6C497BBC" w14:textId="5A1CCE03" w:rsidR="002B43AE" w:rsidRDefault="002B43AE" w:rsidP="00134173">
      <w:pPr>
        <w:rPr>
          <w:color w:val="003399"/>
          <w:szCs w:val="24"/>
        </w:rPr>
      </w:pPr>
    </w:p>
    <w:p w14:paraId="1E182687" w14:textId="5B756D84" w:rsidR="002B43AE" w:rsidRDefault="002B43AE" w:rsidP="00134173">
      <w:pPr>
        <w:rPr>
          <w:color w:val="003399"/>
          <w:szCs w:val="24"/>
        </w:rPr>
      </w:pPr>
    </w:p>
    <w:p w14:paraId="2B578A7F" w14:textId="0FD7C453" w:rsidR="002B43AE" w:rsidRDefault="002B43AE" w:rsidP="00134173">
      <w:pPr>
        <w:rPr>
          <w:color w:val="003399"/>
          <w:szCs w:val="24"/>
        </w:rPr>
      </w:pPr>
    </w:p>
    <w:p w14:paraId="4AFEF6B7" w14:textId="324B9EDA" w:rsidR="002B43AE" w:rsidRDefault="002B43AE" w:rsidP="00134173">
      <w:pPr>
        <w:rPr>
          <w:color w:val="003399"/>
          <w:szCs w:val="24"/>
        </w:rPr>
      </w:pPr>
    </w:p>
    <w:p w14:paraId="1A19D8E8" w14:textId="6CA2E93C" w:rsidR="002B43AE" w:rsidRDefault="002B43AE" w:rsidP="00134173">
      <w:pPr>
        <w:rPr>
          <w:color w:val="003399"/>
          <w:szCs w:val="24"/>
        </w:rPr>
      </w:pPr>
    </w:p>
    <w:p w14:paraId="40DAA266" w14:textId="1E9509C9" w:rsidR="002B43AE" w:rsidRDefault="002B43AE" w:rsidP="00134173">
      <w:pPr>
        <w:rPr>
          <w:color w:val="003399"/>
          <w:szCs w:val="24"/>
        </w:rPr>
      </w:pPr>
    </w:p>
    <w:p w14:paraId="56A5189E" w14:textId="16AE52DF" w:rsidR="002B43AE" w:rsidRDefault="002B43AE" w:rsidP="00134173">
      <w:pPr>
        <w:rPr>
          <w:color w:val="003399"/>
          <w:szCs w:val="24"/>
        </w:rPr>
      </w:pPr>
    </w:p>
    <w:p w14:paraId="38ADF6F3" w14:textId="04E79C20" w:rsidR="002B43AE" w:rsidRDefault="002B43AE" w:rsidP="00134173">
      <w:pPr>
        <w:rPr>
          <w:color w:val="003399"/>
          <w:szCs w:val="24"/>
        </w:rPr>
      </w:pPr>
    </w:p>
    <w:p w14:paraId="445D34EB" w14:textId="77777777" w:rsidR="002B43AE" w:rsidRPr="002B43AE" w:rsidRDefault="002B43AE" w:rsidP="00134173">
      <w:pPr>
        <w:rPr>
          <w:color w:val="003399"/>
          <w:szCs w:val="24"/>
        </w:rPr>
      </w:pPr>
    </w:p>
    <w:p w14:paraId="0B6DDFBE" w14:textId="77777777" w:rsidR="00972913" w:rsidRDefault="00972913" w:rsidP="005B200F">
      <w:pPr>
        <w:jc w:val="center"/>
        <w:rPr>
          <w:b/>
          <w:color w:val="003399"/>
          <w:sz w:val="72"/>
          <w:szCs w:val="72"/>
        </w:rPr>
      </w:pPr>
      <w:r>
        <w:rPr>
          <w:b/>
          <w:color w:val="003399"/>
          <w:sz w:val="72"/>
          <w:szCs w:val="72"/>
        </w:rPr>
        <w:t>Disability P</w:t>
      </w:r>
      <w:r w:rsidR="005B200F" w:rsidRPr="00BE14DC">
        <w:rPr>
          <w:b/>
          <w:color w:val="003399"/>
          <w:sz w:val="72"/>
          <w:szCs w:val="72"/>
        </w:rPr>
        <w:t xml:space="preserve">olicy </w:t>
      </w:r>
    </w:p>
    <w:p w14:paraId="568D667E" w14:textId="7E29FC0C" w:rsidR="005B200F" w:rsidRDefault="00972913" w:rsidP="005B200F">
      <w:pPr>
        <w:jc w:val="center"/>
        <w:rPr>
          <w:b/>
          <w:color w:val="003399"/>
          <w:sz w:val="72"/>
          <w:szCs w:val="72"/>
        </w:rPr>
      </w:pPr>
      <w:r>
        <w:rPr>
          <w:b/>
          <w:color w:val="003399"/>
          <w:sz w:val="72"/>
          <w:szCs w:val="72"/>
        </w:rPr>
        <w:t>(E</w:t>
      </w:r>
      <w:r w:rsidR="005B200F" w:rsidRPr="00BE14DC">
        <w:rPr>
          <w:b/>
          <w:color w:val="003399"/>
          <w:sz w:val="72"/>
          <w:szCs w:val="72"/>
        </w:rPr>
        <w:t>xams)</w:t>
      </w:r>
    </w:p>
    <w:p w14:paraId="2BB744A2" w14:textId="77777777" w:rsidR="00972913" w:rsidRPr="00BE14DC" w:rsidRDefault="00972913" w:rsidP="005B200F">
      <w:pPr>
        <w:jc w:val="center"/>
        <w:rPr>
          <w:b/>
          <w:color w:val="003399"/>
          <w:sz w:val="72"/>
          <w:szCs w:val="72"/>
        </w:rPr>
      </w:pPr>
    </w:p>
    <w:p w14:paraId="34B2B4DB" w14:textId="12412CBF" w:rsidR="00134173" w:rsidRPr="00172CF5" w:rsidRDefault="00134173" w:rsidP="00172CF5">
      <w:pPr>
        <w:jc w:val="center"/>
        <w:rPr>
          <w:b/>
          <w:color w:val="FF3300"/>
          <w:sz w:val="72"/>
          <w:szCs w:val="72"/>
        </w:rPr>
      </w:pPr>
      <w:r w:rsidRPr="00172CF5">
        <w:rPr>
          <w:color w:val="FF3300"/>
          <w:sz w:val="72"/>
          <w:szCs w:val="72"/>
        </w:rPr>
        <w:t>201</w:t>
      </w:r>
      <w:r w:rsidR="00F642BC">
        <w:rPr>
          <w:color w:val="FF3300"/>
          <w:sz w:val="72"/>
          <w:szCs w:val="72"/>
        </w:rPr>
        <w:t>9</w:t>
      </w:r>
      <w:r w:rsidRPr="00172CF5">
        <w:rPr>
          <w:color w:val="FF3300"/>
          <w:sz w:val="72"/>
          <w:szCs w:val="72"/>
        </w:rPr>
        <w:t>/</w:t>
      </w:r>
      <w:r w:rsidR="00F642BC">
        <w:rPr>
          <w:color w:val="FF3300"/>
          <w:sz w:val="72"/>
          <w:szCs w:val="72"/>
        </w:rPr>
        <w:t>20</w:t>
      </w:r>
    </w:p>
    <w:p w14:paraId="46D0FAB8" w14:textId="77777777" w:rsidR="00134173" w:rsidRDefault="00134173" w:rsidP="00134173">
      <w:pPr>
        <w:autoSpaceDE w:val="0"/>
        <w:autoSpaceDN w:val="0"/>
        <w:adjustRightInd w:val="0"/>
        <w:spacing w:line="276" w:lineRule="auto"/>
        <w:rPr>
          <w:szCs w:val="24"/>
        </w:rPr>
      </w:pPr>
    </w:p>
    <w:p w14:paraId="5A2F316B" w14:textId="77777777" w:rsidR="00134173" w:rsidRDefault="00134173" w:rsidP="00134173">
      <w:pPr>
        <w:autoSpaceDE w:val="0"/>
        <w:autoSpaceDN w:val="0"/>
        <w:adjustRightInd w:val="0"/>
        <w:spacing w:line="276" w:lineRule="auto"/>
        <w:rPr>
          <w:szCs w:val="24"/>
        </w:rPr>
      </w:pPr>
    </w:p>
    <w:p w14:paraId="5F87C823" w14:textId="77777777" w:rsidR="00134173" w:rsidRDefault="00134173" w:rsidP="00134173">
      <w:pPr>
        <w:autoSpaceDE w:val="0"/>
        <w:autoSpaceDN w:val="0"/>
        <w:adjustRightInd w:val="0"/>
        <w:spacing w:line="276" w:lineRule="auto"/>
        <w:rPr>
          <w:szCs w:val="24"/>
        </w:rPr>
      </w:pPr>
    </w:p>
    <w:p w14:paraId="7715C0A0" w14:textId="77777777" w:rsidR="00134173" w:rsidRDefault="00134173" w:rsidP="00134173">
      <w:pPr>
        <w:autoSpaceDE w:val="0"/>
        <w:autoSpaceDN w:val="0"/>
        <w:adjustRightInd w:val="0"/>
        <w:spacing w:line="276" w:lineRule="auto"/>
        <w:rPr>
          <w:szCs w:val="24"/>
        </w:rPr>
      </w:pPr>
    </w:p>
    <w:p w14:paraId="188BB922" w14:textId="46C3E52D" w:rsidR="00134173" w:rsidRDefault="00134173" w:rsidP="00134173">
      <w:pPr>
        <w:autoSpaceDE w:val="0"/>
        <w:autoSpaceDN w:val="0"/>
        <w:adjustRightInd w:val="0"/>
        <w:spacing w:line="276" w:lineRule="auto"/>
        <w:rPr>
          <w:szCs w:val="24"/>
        </w:rPr>
      </w:pPr>
    </w:p>
    <w:p w14:paraId="314A2A44" w14:textId="77777777" w:rsidR="002B43AE" w:rsidRDefault="002B43AE" w:rsidP="00134173">
      <w:pPr>
        <w:autoSpaceDE w:val="0"/>
        <w:autoSpaceDN w:val="0"/>
        <w:adjustRightInd w:val="0"/>
        <w:spacing w:line="276" w:lineRule="auto"/>
        <w:rPr>
          <w:szCs w:val="24"/>
        </w:rPr>
      </w:pPr>
    </w:p>
    <w:p w14:paraId="4349FC55" w14:textId="15938DFD" w:rsidR="00134173" w:rsidRDefault="00134173" w:rsidP="00134173">
      <w:pPr>
        <w:autoSpaceDE w:val="0"/>
        <w:autoSpaceDN w:val="0"/>
        <w:adjustRightInd w:val="0"/>
        <w:spacing w:line="276" w:lineRule="auto"/>
        <w:rPr>
          <w:szCs w:val="24"/>
        </w:rPr>
      </w:pPr>
    </w:p>
    <w:p w14:paraId="58BAE8D1" w14:textId="158285D3" w:rsidR="000831C0" w:rsidRDefault="000831C0" w:rsidP="00134173">
      <w:pPr>
        <w:autoSpaceDE w:val="0"/>
        <w:autoSpaceDN w:val="0"/>
        <w:adjustRightInd w:val="0"/>
        <w:spacing w:line="276" w:lineRule="auto"/>
        <w:rPr>
          <w:szCs w:val="24"/>
        </w:rPr>
      </w:pPr>
    </w:p>
    <w:p w14:paraId="4B54B8B5" w14:textId="77777777" w:rsidR="000831C0" w:rsidRDefault="000831C0" w:rsidP="00134173">
      <w:pPr>
        <w:autoSpaceDE w:val="0"/>
        <w:autoSpaceDN w:val="0"/>
        <w:adjustRightInd w:val="0"/>
        <w:spacing w:line="276" w:lineRule="auto"/>
        <w:rPr>
          <w:szCs w:val="24"/>
        </w:rPr>
      </w:pPr>
    </w:p>
    <w:p w14:paraId="08621E73" w14:textId="77777777" w:rsidR="00134173" w:rsidRDefault="00134173" w:rsidP="00134173">
      <w:pPr>
        <w:autoSpaceDE w:val="0"/>
        <w:autoSpaceDN w:val="0"/>
        <w:adjustRightInd w:val="0"/>
        <w:spacing w:line="276" w:lineRule="auto"/>
        <w:rPr>
          <w:szCs w:val="24"/>
        </w:rPr>
      </w:pPr>
    </w:p>
    <w:p w14:paraId="443BFAAB" w14:textId="77777777" w:rsidR="00683E29" w:rsidRDefault="00683E29" w:rsidP="00134173">
      <w:pPr>
        <w:spacing w:line="276" w:lineRule="auto"/>
        <w:jc w:val="right"/>
        <w:rPr>
          <w:szCs w:val="24"/>
        </w:rPr>
      </w:pPr>
    </w:p>
    <w:p w14:paraId="3736E5E3" w14:textId="6DC89D00" w:rsidR="00134173" w:rsidRPr="002940E8" w:rsidRDefault="00134173" w:rsidP="00134173">
      <w:pPr>
        <w:spacing w:line="276" w:lineRule="auto"/>
        <w:jc w:val="right"/>
        <w:rPr>
          <w:szCs w:val="24"/>
        </w:rPr>
      </w:pPr>
      <w:r w:rsidRPr="00A4728A">
        <w:rPr>
          <w:szCs w:val="24"/>
        </w:rPr>
        <w:t>Th</w:t>
      </w:r>
      <w:r w:rsidR="00D46407">
        <w:rPr>
          <w:szCs w:val="24"/>
        </w:rPr>
        <w:t>is p</w:t>
      </w:r>
      <w:r w:rsidR="005B200F">
        <w:rPr>
          <w:szCs w:val="24"/>
        </w:rPr>
        <w:t>olicy</w:t>
      </w:r>
      <w:r w:rsidR="00D46407">
        <w:rPr>
          <w:szCs w:val="24"/>
        </w:rPr>
        <w:t xml:space="preserve"> is</w:t>
      </w:r>
      <w:r w:rsidRPr="00A4728A">
        <w:rPr>
          <w:szCs w:val="24"/>
        </w:rPr>
        <w:t xml:space="preserve"> reviewed annually to ensure compliance with current regulations</w:t>
      </w:r>
    </w:p>
    <w:p w14:paraId="11EA51B4" w14:textId="77777777" w:rsidR="00086102" w:rsidRDefault="00086102" w:rsidP="00584552">
      <w:pPr>
        <w:pStyle w:val="Headinglevel1"/>
        <w:spacing w:before="240" w:line="276" w:lineRule="auto"/>
      </w:pPr>
      <w:bookmarkStart w:id="0" w:name="_Toc490256598"/>
    </w:p>
    <w:p w14:paraId="7943A568" w14:textId="1D70E16A" w:rsidR="00CB15CC" w:rsidRPr="005F2826" w:rsidRDefault="00134173" w:rsidP="005F2826">
      <w:pPr>
        <w:pStyle w:val="Headinglevel1"/>
        <w:spacing w:before="240" w:line="276" w:lineRule="auto"/>
        <w:rPr>
          <w:szCs w:val="24"/>
        </w:rPr>
      </w:pPr>
      <w:bookmarkStart w:id="1" w:name="_Toc22487059"/>
      <w:r w:rsidRPr="00F642BC">
        <w:rPr>
          <w:szCs w:val="24"/>
        </w:rPr>
        <w:lastRenderedPageBreak/>
        <w:t xml:space="preserve">Key staff involved in </w:t>
      </w:r>
      <w:bookmarkEnd w:id="0"/>
      <w:r w:rsidRPr="00F642BC">
        <w:rPr>
          <w:szCs w:val="24"/>
        </w:rPr>
        <w:t xml:space="preserve">the </w:t>
      </w:r>
      <w:r w:rsidR="00ED0474">
        <w:rPr>
          <w:szCs w:val="24"/>
        </w:rPr>
        <w:t>policy</w:t>
      </w:r>
      <w:bookmarkEnd w:id="1"/>
    </w:p>
    <w:tbl>
      <w:tblPr>
        <w:tblStyle w:val="TableGrid"/>
        <w:tblW w:w="0" w:type="auto"/>
        <w:tblBorders>
          <w:top w:val="single" w:sz="8" w:space="0" w:color="FF3300"/>
          <w:left w:val="single" w:sz="8" w:space="0" w:color="FF3300"/>
          <w:bottom w:val="single" w:sz="8" w:space="0" w:color="FF3300"/>
          <w:right w:val="single" w:sz="8" w:space="0" w:color="FF3300"/>
          <w:insideH w:val="single" w:sz="4" w:space="0" w:color="FF3300"/>
          <w:insideV w:val="single" w:sz="4" w:space="0" w:color="FF3300"/>
        </w:tblBorders>
        <w:tblLook w:val="04A0" w:firstRow="1" w:lastRow="0" w:firstColumn="1" w:lastColumn="0" w:noHBand="0" w:noVBand="1"/>
      </w:tblPr>
      <w:tblGrid>
        <w:gridCol w:w="3392"/>
        <w:gridCol w:w="6640"/>
      </w:tblGrid>
      <w:tr w:rsidR="00F642BC" w:rsidRPr="00B96C25" w14:paraId="582B83BA" w14:textId="77777777" w:rsidTr="005B200F">
        <w:tc>
          <w:tcPr>
            <w:tcW w:w="3392" w:type="dxa"/>
            <w:shd w:val="clear" w:color="auto" w:fill="FDE9D9" w:themeFill="accent6" w:themeFillTint="33"/>
          </w:tcPr>
          <w:p w14:paraId="7B8903F9" w14:textId="77777777" w:rsidR="00F642BC" w:rsidRPr="00B96C25" w:rsidRDefault="00F642BC" w:rsidP="005B200F">
            <w:pPr>
              <w:jc w:val="both"/>
              <w:rPr>
                <w:rFonts w:ascii="Rockwell Condensed" w:hAnsi="Rockwell Condensed"/>
                <w:b/>
              </w:rPr>
            </w:pPr>
            <w:bookmarkStart w:id="2" w:name="_Hlk20227038"/>
            <w:bookmarkStart w:id="3" w:name="_Hlk20226988"/>
            <w:r w:rsidRPr="00B96C25">
              <w:rPr>
                <w:rFonts w:ascii="Rockwell Condensed" w:hAnsi="Rockwell Condensed"/>
                <w:b/>
              </w:rPr>
              <w:t>Role</w:t>
            </w:r>
          </w:p>
        </w:tc>
        <w:tc>
          <w:tcPr>
            <w:tcW w:w="6640" w:type="dxa"/>
            <w:shd w:val="clear" w:color="auto" w:fill="FDE9D9" w:themeFill="accent6" w:themeFillTint="33"/>
          </w:tcPr>
          <w:p w14:paraId="526A6EDA" w14:textId="60133425" w:rsidR="00F642BC" w:rsidRPr="00B96C25" w:rsidRDefault="00F642BC" w:rsidP="005B200F">
            <w:pPr>
              <w:jc w:val="both"/>
              <w:rPr>
                <w:rFonts w:ascii="Rockwell Condensed" w:hAnsi="Rockwell Condensed"/>
                <w:b/>
              </w:rPr>
            </w:pPr>
            <w:r w:rsidRPr="00B96C25">
              <w:rPr>
                <w:rFonts w:ascii="Rockwell Condensed" w:hAnsi="Rockwell Condensed"/>
                <w:b/>
              </w:rPr>
              <w:t>Name(s)</w:t>
            </w:r>
          </w:p>
        </w:tc>
      </w:tr>
      <w:tr w:rsidR="00F642BC" w:rsidRPr="00B96C25" w14:paraId="5A25024C" w14:textId="77777777" w:rsidTr="005B200F">
        <w:tc>
          <w:tcPr>
            <w:tcW w:w="3392" w:type="dxa"/>
          </w:tcPr>
          <w:p w14:paraId="18694AF1" w14:textId="5BE7F797" w:rsidR="00F642BC" w:rsidRPr="00F642BC" w:rsidRDefault="005B200F" w:rsidP="005B200F">
            <w:pPr>
              <w:jc w:val="both"/>
              <w:rPr>
                <w:rFonts w:ascii="Rockwell Condensed" w:hAnsi="Rockwell Condensed"/>
              </w:rPr>
            </w:pPr>
            <w:r>
              <w:rPr>
                <w:rFonts w:ascii="Rockwell Condensed" w:hAnsi="Rockwell Condensed"/>
              </w:rPr>
              <w:t>SENCo</w:t>
            </w:r>
          </w:p>
        </w:tc>
        <w:tc>
          <w:tcPr>
            <w:tcW w:w="6640" w:type="dxa"/>
          </w:tcPr>
          <w:p w14:paraId="1A6CC743" w14:textId="778FBCC2" w:rsidR="00F642BC" w:rsidRPr="00B96C25" w:rsidRDefault="00972913" w:rsidP="005B200F">
            <w:pPr>
              <w:jc w:val="both"/>
              <w:rPr>
                <w:b/>
              </w:rPr>
            </w:pPr>
            <w:r>
              <w:rPr>
                <w:b/>
              </w:rPr>
              <w:t>Mr A Cave</w:t>
            </w:r>
          </w:p>
        </w:tc>
      </w:tr>
      <w:tr w:rsidR="00F642BC" w:rsidRPr="00B96C25" w14:paraId="791D6E0A" w14:textId="77777777" w:rsidTr="005B200F">
        <w:tc>
          <w:tcPr>
            <w:tcW w:w="3392" w:type="dxa"/>
          </w:tcPr>
          <w:p w14:paraId="58D5F6D9" w14:textId="600117F8" w:rsidR="00F642BC" w:rsidRPr="00F642BC" w:rsidRDefault="005B200F" w:rsidP="00972913">
            <w:pPr>
              <w:jc w:val="both"/>
              <w:rPr>
                <w:rFonts w:ascii="Rockwell Condensed" w:hAnsi="Rockwell Condensed"/>
              </w:rPr>
            </w:pPr>
            <w:proofErr w:type="spellStart"/>
            <w:r>
              <w:rPr>
                <w:rFonts w:ascii="Rockwell Condensed" w:hAnsi="Rockwell Condensed"/>
              </w:rPr>
              <w:t>SENCo</w:t>
            </w:r>
            <w:proofErr w:type="spellEnd"/>
            <w:r>
              <w:rPr>
                <w:rFonts w:ascii="Rockwell Condensed" w:hAnsi="Rockwell Condensed"/>
              </w:rPr>
              <w:t xml:space="preserve"> </w:t>
            </w:r>
            <w:r w:rsidR="00972913">
              <w:rPr>
                <w:rFonts w:ascii="Rockwell Condensed" w:hAnsi="Rockwell Condensed"/>
              </w:rPr>
              <w:t>Line M</w:t>
            </w:r>
            <w:r>
              <w:rPr>
                <w:rFonts w:ascii="Rockwell Condensed" w:hAnsi="Rockwell Condensed"/>
              </w:rPr>
              <w:t>anager (Senior Leader)</w:t>
            </w:r>
          </w:p>
        </w:tc>
        <w:tc>
          <w:tcPr>
            <w:tcW w:w="6640" w:type="dxa"/>
          </w:tcPr>
          <w:p w14:paraId="236BC97C" w14:textId="4976B49B" w:rsidR="00F642BC" w:rsidRPr="00B96C25" w:rsidRDefault="00972913" w:rsidP="005B200F">
            <w:pPr>
              <w:jc w:val="both"/>
              <w:rPr>
                <w:b/>
              </w:rPr>
            </w:pPr>
            <w:r>
              <w:rPr>
                <w:b/>
              </w:rPr>
              <w:t>Mr D Broomhead</w:t>
            </w:r>
          </w:p>
        </w:tc>
      </w:tr>
      <w:tr w:rsidR="00F642BC" w:rsidRPr="00B96C25" w14:paraId="5D22674B" w14:textId="77777777" w:rsidTr="005B200F">
        <w:tc>
          <w:tcPr>
            <w:tcW w:w="3392" w:type="dxa"/>
          </w:tcPr>
          <w:p w14:paraId="79136739" w14:textId="22874FB9" w:rsidR="00F642BC" w:rsidRPr="00F642BC" w:rsidRDefault="00972913" w:rsidP="005B200F">
            <w:pPr>
              <w:jc w:val="both"/>
              <w:rPr>
                <w:rFonts w:ascii="Rockwell Condensed" w:hAnsi="Rockwell Condensed"/>
              </w:rPr>
            </w:pPr>
            <w:r>
              <w:rPr>
                <w:rFonts w:ascii="Rockwell Condensed" w:hAnsi="Rockwell Condensed"/>
              </w:rPr>
              <w:t>Head of C</w:t>
            </w:r>
            <w:r w:rsidR="005B200F">
              <w:rPr>
                <w:rFonts w:ascii="Rockwell Condensed" w:hAnsi="Rockwell Condensed"/>
              </w:rPr>
              <w:t>entre</w:t>
            </w:r>
            <w:r w:rsidR="00F642BC">
              <w:rPr>
                <w:rFonts w:cs="Arial"/>
                <w:b/>
                <w:noProof/>
                <w:color w:val="FF3300"/>
              </w:rPr>
              <w:t xml:space="preserve"> </w:t>
            </w:r>
          </w:p>
        </w:tc>
        <w:tc>
          <w:tcPr>
            <w:tcW w:w="6640" w:type="dxa"/>
          </w:tcPr>
          <w:p w14:paraId="786BDDA1" w14:textId="0694A8ED" w:rsidR="00F642BC" w:rsidRPr="00B96C25" w:rsidRDefault="00972913" w:rsidP="005B200F">
            <w:pPr>
              <w:jc w:val="both"/>
              <w:rPr>
                <w:b/>
              </w:rPr>
            </w:pPr>
            <w:r>
              <w:rPr>
                <w:b/>
              </w:rPr>
              <w:t>Mrs L McVeigh</w:t>
            </w:r>
          </w:p>
        </w:tc>
      </w:tr>
      <w:tr w:rsidR="00F642BC" w:rsidRPr="00B96C25" w14:paraId="5AFC9E5B" w14:textId="77777777" w:rsidTr="005B200F">
        <w:tc>
          <w:tcPr>
            <w:tcW w:w="3392" w:type="dxa"/>
          </w:tcPr>
          <w:p w14:paraId="62A7DC15" w14:textId="42687D8D" w:rsidR="00F642BC" w:rsidRPr="00F642BC" w:rsidRDefault="005B200F" w:rsidP="005B200F">
            <w:pPr>
              <w:jc w:val="both"/>
              <w:rPr>
                <w:rFonts w:ascii="Rockwell Condensed" w:hAnsi="Rockwell Condensed"/>
              </w:rPr>
            </w:pPr>
            <w:r>
              <w:rPr>
                <w:rFonts w:ascii="Rockwell Condensed" w:hAnsi="Rockwell Condensed"/>
              </w:rPr>
              <w:t>Assessor(s)</w:t>
            </w:r>
          </w:p>
        </w:tc>
        <w:tc>
          <w:tcPr>
            <w:tcW w:w="6640" w:type="dxa"/>
          </w:tcPr>
          <w:p w14:paraId="5CB30611" w14:textId="28B5A859" w:rsidR="00F642BC" w:rsidRPr="00B96C25" w:rsidRDefault="00972913" w:rsidP="005B200F">
            <w:pPr>
              <w:jc w:val="both"/>
              <w:rPr>
                <w:b/>
              </w:rPr>
            </w:pPr>
            <w:r>
              <w:rPr>
                <w:b/>
              </w:rPr>
              <w:t>Miss K Hill</w:t>
            </w:r>
          </w:p>
        </w:tc>
      </w:tr>
      <w:tr w:rsidR="00F642BC" w:rsidRPr="00B96C25" w14:paraId="672E7BA8" w14:textId="77777777" w:rsidTr="005B200F">
        <w:tc>
          <w:tcPr>
            <w:tcW w:w="3392" w:type="dxa"/>
          </w:tcPr>
          <w:p w14:paraId="2853DD48" w14:textId="225881CD" w:rsidR="00F642BC" w:rsidRPr="00F642BC" w:rsidRDefault="005B200F" w:rsidP="00972913">
            <w:pPr>
              <w:jc w:val="both"/>
              <w:rPr>
                <w:rFonts w:ascii="Rockwell Condensed" w:hAnsi="Rockwell Condensed"/>
              </w:rPr>
            </w:pPr>
            <w:r>
              <w:rPr>
                <w:rFonts w:ascii="Rockwell Condensed" w:hAnsi="Rockwell Condensed"/>
              </w:rPr>
              <w:t xml:space="preserve">Access </w:t>
            </w:r>
            <w:r w:rsidR="00972913">
              <w:rPr>
                <w:rFonts w:ascii="Rockwell Condensed" w:hAnsi="Rockwell Condensed"/>
              </w:rPr>
              <w:t>A</w:t>
            </w:r>
            <w:r>
              <w:rPr>
                <w:rFonts w:ascii="Rockwell Condensed" w:hAnsi="Rockwell Condensed"/>
              </w:rPr>
              <w:t xml:space="preserve">rrangement </w:t>
            </w:r>
            <w:r w:rsidR="00972913">
              <w:rPr>
                <w:rFonts w:ascii="Rockwell Condensed" w:hAnsi="Rockwell Condensed"/>
              </w:rPr>
              <w:t>F</w:t>
            </w:r>
            <w:r>
              <w:rPr>
                <w:rFonts w:ascii="Rockwell Condensed" w:hAnsi="Rockwell Condensed"/>
              </w:rPr>
              <w:t>acilitator(s)</w:t>
            </w:r>
          </w:p>
        </w:tc>
        <w:tc>
          <w:tcPr>
            <w:tcW w:w="6640" w:type="dxa"/>
          </w:tcPr>
          <w:p w14:paraId="345CCCED" w14:textId="0E6086A0" w:rsidR="00F642BC" w:rsidRPr="00B96C25" w:rsidRDefault="00972913" w:rsidP="005B200F">
            <w:pPr>
              <w:jc w:val="both"/>
              <w:rPr>
                <w:b/>
              </w:rPr>
            </w:pPr>
            <w:r>
              <w:rPr>
                <w:b/>
              </w:rPr>
              <w:t>Mrs M Payne, Invigilators</w:t>
            </w:r>
          </w:p>
        </w:tc>
      </w:tr>
      <w:bookmarkEnd w:id="2"/>
    </w:tbl>
    <w:p w14:paraId="5CF8FFC5" w14:textId="01305227" w:rsidR="005B200F" w:rsidRDefault="005B200F">
      <w:pPr>
        <w:spacing w:after="200" w:line="276" w:lineRule="auto"/>
        <w:rPr>
          <w:rFonts w:cs="Arial"/>
          <w:b/>
          <w:noProof/>
          <w:color w:val="003399"/>
          <w:sz w:val="28"/>
          <w:szCs w:val="28"/>
        </w:rPr>
      </w:pPr>
    </w:p>
    <w:p w14:paraId="5C7D11FD" w14:textId="70E60716" w:rsidR="005B200F" w:rsidRDefault="005B200F">
      <w:pPr>
        <w:spacing w:after="200" w:line="276" w:lineRule="auto"/>
        <w:rPr>
          <w:rFonts w:cs="Arial"/>
          <w:b/>
          <w:noProof/>
          <w:color w:val="003399"/>
          <w:sz w:val="28"/>
          <w:szCs w:val="28"/>
        </w:rPr>
      </w:pPr>
    </w:p>
    <w:p w14:paraId="332D7B12" w14:textId="3640CAB4" w:rsidR="009D3D37" w:rsidRDefault="009D3D37">
      <w:pPr>
        <w:spacing w:after="200" w:line="276" w:lineRule="auto"/>
        <w:rPr>
          <w:rFonts w:cs="Arial"/>
          <w:b/>
          <w:noProof/>
          <w:color w:val="003399"/>
          <w:sz w:val="28"/>
          <w:szCs w:val="28"/>
        </w:rPr>
      </w:pPr>
      <w:r>
        <w:rPr>
          <w:rFonts w:cs="Arial"/>
          <w:b/>
          <w:noProof/>
          <w:color w:val="003399"/>
          <w:sz w:val="28"/>
          <w:szCs w:val="28"/>
        </w:rPr>
        <w:br w:type="page"/>
      </w:r>
    </w:p>
    <w:bookmarkEnd w:id="3" w:displacedByCustomXml="next"/>
    <w:bookmarkStart w:id="4" w:name="_Hlk22487103" w:displacedByCustomXml="next"/>
    <w:sdt>
      <w:sdtPr>
        <w:rPr>
          <w:rFonts w:ascii="Rockwell" w:eastAsiaTheme="minorEastAsia" w:hAnsi="Rockwell" w:cstheme="minorBidi"/>
          <w:b w:val="0"/>
          <w:bCs w:val="0"/>
          <w:color w:val="003399"/>
          <w:sz w:val="24"/>
          <w:szCs w:val="22"/>
          <w:lang w:val="en-GB" w:eastAsia="en-GB"/>
        </w:rPr>
        <w:id w:val="8012680"/>
        <w:docPartObj>
          <w:docPartGallery w:val="Table of Contents"/>
          <w:docPartUnique/>
        </w:docPartObj>
      </w:sdtPr>
      <w:sdtEndPr>
        <w:rPr>
          <w:color w:val="auto"/>
          <w:sz w:val="22"/>
        </w:rPr>
      </w:sdtEndPr>
      <w:sdtContent>
        <w:p w14:paraId="323B5B31" w14:textId="77777777" w:rsidR="005B200F" w:rsidRPr="00922CAD" w:rsidRDefault="005B200F" w:rsidP="005B200F">
          <w:pPr>
            <w:pStyle w:val="TOCHeading"/>
            <w:rPr>
              <w:rFonts w:ascii="Rockwell" w:hAnsi="Rockwell"/>
              <w:color w:val="003399"/>
            </w:rPr>
          </w:pPr>
          <w:r w:rsidRPr="00922CAD">
            <w:rPr>
              <w:rFonts w:ascii="Rockwell" w:hAnsi="Rockwell"/>
              <w:color w:val="003399"/>
            </w:rPr>
            <w:t>Contents</w:t>
          </w:r>
        </w:p>
        <w:p w14:paraId="292CBF09" w14:textId="0F11B2F8" w:rsidR="00A14B1A" w:rsidRDefault="005B200F">
          <w:pPr>
            <w:pStyle w:val="TOC1"/>
            <w:tabs>
              <w:tab w:val="right" w:leader="dot" w:pos="10042"/>
            </w:tabs>
            <w:rPr>
              <w:rFonts w:asciiTheme="minorHAnsi" w:hAnsiTheme="minorHAnsi"/>
              <w:noProof/>
            </w:rPr>
          </w:pPr>
          <w:r>
            <w:fldChar w:fldCharType="begin"/>
          </w:r>
          <w:r>
            <w:instrText xml:space="preserve"> TOC \o "1-3" \h \z \u </w:instrText>
          </w:r>
          <w:r>
            <w:fldChar w:fldCharType="separate"/>
          </w:r>
          <w:hyperlink w:anchor="_Toc22487059" w:history="1">
            <w:r w:rsidR="00A14B1A" w:rsidRPr="00311A94">
              <w:rPr>
                <w:rStyle w:val="Hyperlink"/>
                <w:noProof/>
              </w:rPr>
              <w:t>Key staff involved in the policy</w:t>
            </w:r>
            <w:r w:rsidR="00A14B1A">
              <w:rPr>
                <w:noProof/>
                <w:webHidden/>
              </w:rPr>
              <w:tab/>
            </w:r>
            <w:r w:rsidR="00A14B1A">
              <w:rPr>
                <w:noProof/>
                <w:webHidden/>
              </w:rPr>
              <w:fldChar w:fldCharType="begin"/>
            </w:r>
            <w:r w:rsidR="00A14B1A">
              <w:rPr>
                <w:noProof/>
                <w:webHidden/>
              </w:rPr>
              <w:instrText xml:space="preserve"> PAGEREF _Toc22487059 \h </w:instrText>
            </w:r>
            <w:r w:rsidR="00A14B1A">
              <w:rPr>
                <w:noProof/>
                <w:webHidden/>
              </w:rPr>
            </w:r>
            <w:r w:rsidR="00A14B1A">
              <w:rPr>
                <w:noProof/>
                <w:webHidden/>
              </w:rPr>
              <w:fldChar w:fldCharType="separate"/>
            </w:r>
            <w:r w:rsidR="00A466DA">
              <w:rPr>
                <w:noProof/>
                <w:webHidden/>
              </w:rPr>
              <w:t>2</w:t>
            </w:r>
            <w:r w:rsidR="00A14B1A">
              <w:rPr>
                <w:noProof/>
                <w:webHidden/>
              </w:rPr>
              <w:fldChar w:fldCharType="end"/>
            </w:r>
          </w:hyperlink>
        </w:p>
        <w:p w14:paraId="34A98C25" w14:textId="6EF4F95A" w:rsidR="00A14B1A" w:rsidRDefault="00E706B3">
          <w:pPr>
            <w:pStyle w:val="TOC1"/>
            <w:tabs>
              <w:tab w:val="right" w:leader="dot" w:pos="10042"/>
            </w:tabs>
            <w:rPr>
              <w:rFonts w:asciiTheme="minorHAnsi" w:hAnsiTheme="minorHAnsi"/>
              <w:noProof/>
            </w:rPr>
          </w:pPr>
          <w:hyperlink r:id="rId10" w:anchor="_Toc22487060" w:history="1">
            <w:r w:rsidR="00A14B1A" w:rsidRPr="00311A94">
              <w:rPr>
                <w:rStyle w:val="Hyperlink"/>
                <w:rFonts w:cs="Arial"/>
                <w:noProof/>
              </w:rPr>
              <w:t>Implementing access arrangements and the conduct of exams</w:t>
            </w:r>
            <w:r w:rsidR="00A14B1A">
              <w:rPr>
                <w:noProof/>
                <w:webHidden/>
              </w:rPr>
              <w:tab/>
            </w:r>
            <w:r w:rsidR="00A14B1A">
              <w:rPr>
                <w:noProof/>
                <w:webHidden/>
              </w:rPr>
              <w:fldChar w:fldCharType="begin"/>
            </w:r>
            <w:r w:rsidR="00A14B1A">
              <w:rPr>
                <w:noProof/>
                <w:webHidden/>
              </w:rPr>
              <w:instrText xml:space="preserve"> PAGEREF _Toc22487060 \h </w:instrText>
            </w:r>
            <w:r w:rsidR="00A14B1A">
              <w:rPr>
                <w:noProof/>
                <w:webHidden/>
              </w:rPr>
            </w:r>
            <w:r w:rsidR="00A14B1A">
              <w:rPr>
                <w:noProof/>
                <w:webHidden/>
              </w:rPr>
              <w:fldChar w:fldCharType="separate"/>
            </w:r>
            <w:r w:rsidR="00A466DA">
              <w:rPr>
                <w:noProof/>
                <w:webHidden/>
              </w:rPr>
              <w:t>4</w:t>
            </w:r>
            <w:r w:rsidR="00A14B1A">
              <w:rPr>
                <w:noProof/>
                <w:webHidden/>
              </w:rPr>
              <w:fldChar w:fldCharType="end"/>
            </w:r>
          </w:hyperlink>
        </w:p>
        <w:p w14:paraId="6772330B" w14:textId="0098175F" w:rsidR="00A14B1A" w:rsidRDefault="00E706B3">
          <w:pPr>
            <w:pStyle w:val="TOC1"/>
            <w:tabs>
              <w:tab w:val="right" w:leader="dot" w:pos="10042"/>
            </w:tabs>
            <w:rPr>
              <w:rFonts w:asciiTheme="minorHAnsi" w:hAnsiTheme="minorHAnsi"/>
              <w:noProof/>
            </w:rPr>
          </w:pPr>
          <w:hyperlink w:anchor="_Toc22487061" w:history="1">
            <w:r w:rsidR="00A14B1A" w:rsidRPr="00311A94">
              <w:rPr>
                <w:rStyle w:val="Hyperlink"/>
                <w:noProof/>
              </w:rPr>
              <w:t>Purpose of the policy</w:t>
            </w:r>
            <w:r w:rsidR="00A14B1A">
              <w:rPr>
                <w:noProof/>
                <w:webHidden/>
              </w:rPr>
              <w:tab/>
            </w:r>
            <w:r w:rsidR="00A14B1A">
              <w:rPr>
                <w:noProof/>
                <w:webHidden/>
              </w:rPr>
              <w:fldChar w:fldCharType="begin"/>
            </w:r>
            <w:r w:rsidR="00A14B1A">
              <w:rPr>
                <w:noProof/>
                <w:webHidden/>
              </w:rPr>
              <w:instrText xml:space="preserve"> PAGEREF _Toc22487061 \h </w:instrText>
            </w:r>
            <w:r w:rsidR="00A14B1A">
              <w:rPr>
                <w:noProof/>
                <w:webHidden/>
              </w:rPr>
            </w:r>
            <w:r w:rsidR="00A14B1A">
              <w:rPr>
                <w:noProof/>
                <w:webHidden/>
              </w:rPr>
              <w:fldChar w:fldCharType="separate"/>
            </w:r>
            <w:r w:rsidR="00A466DA">
              <w:rPr>
                <w:noProof/>
                <w:webHidden/>
              </w:rPr>
              <w:t>4</w:t>
            </w:r>
            <w:r w:rsidR="00A14B1A">
              <w:rPr>
                <w:noProof/>
                <w:webHidden/>
              </w:rPr>
              <w:fldChar w:fldCharType="end"/>
            </w:r>
          </w:hyperlink>
        </w:p>
        <w:p w14:paraId="231D1167" w14:textId="16B580D4" w:rsidR="00A14B1A" w:rsidRDefault="00E706B3">
          <w:pPr>
            <w:pStyle w:val="TOC1"/>
            <w:tabs>
              <w:tab w:val="right" w:leader="dot" w:pos="10042"/>
            </w:tabs>
            <w:rPr>
              <w:rFonts w:asciiTheme="minorHAnsi" w:hAnsiTheme="minorHAnsi"/>
              <w:noProof/>
            </w:rPr>
          </w:pPr>
          <w:hyperlink w:anchor="_Toc22487062" w:history="1">
            <w:r w:rsidR="00A14B1A" w:rsidRPr="00311A94">
              <w:rPr>
                <w:rStyle w:val="Hyperlink"/>
                <w:noProof/>
              </w:rPr>
              <w:t>The Equality Act 2010 definition of disability</w:t>
            </w:r>
            <w:r w:rsidR="00A14B1A">
              <w:rPr>
                <w:noProof/>
                <w:webHidden/>
              </w:rPr>
              <w:tab/>
            </w:r>
            <w:r w:rsidR="00A14B1A">
              <w:rPr>
                <w:noProof/>
                <w:webHidden/>
              </w:rPr>
              <w:fldChar w:fldCharType="begin"/>
            </w:r>
            <w:r w:rsidR="00A14B1A">
              <w:rPr>
                <w:noProof/>
                <w:webHidden/>
              </w:rPr>
              <w:instrText xml:space="preserve"> PAGEREF _Toc22487062 \h </w:instrText>
            </w:r>
            <w:r w:rsidR="00A14B1A">
              <w:rPr>
                <w:noProof/>
                <w:webHidden/>
              </w:rPr>
            </w:r>
            <w:r w:rsidR="00A14B1A">
              <w:rPr>
                <w:noProof/>
                <w:webHidden/>
              </w:rPr>
              <w:fldChar w:fldCharType="separate"/>
            </w:r>
            <w:r w:rsidR="00A466DA">
              <w:rPr>
                <w:noProof/>
                <w:webHidden/>
              </w:rPr>
              <w:t>4</w:t>
            </w:r>
            <w:r w:rsidR="00A14B1A">
              <w:rPr>
                <w:noProof/>
                <w:webHidden/>
              </w:rPr>
              <w:fldChar w:fldCharType="end"/>
            </w:r>
          </w:hyperlink>
        </w:p>
        <w:p w14:paraId="2D315F2E" w14:textId="4B4350AF" w:rsidR="00A14B1A" w:rsidRDefault="00E706B3">
          <w:pPr>
            <w:pStyle w:val="TOC1"/>
            <w:tabs>
              <w:tab w:val="right" w:leader="dot" w:pos="10042"/>
            </w:tabs>
            <w:rPr>
              <w:rFonts w:asciiTheme="minorHAnsi" w:hAnsiTheme="minorHAnsi"/>
              <w:noProof/>
            </w:rPr>
          </w:pPr>
          <w:hyperlink w:anchor="_Toc22487063" w:history="1">
            <w:r w:rsidR="00A14B1A" w:rsidRPr="00311A94">
              <w:rPr>
                <w:rStyle w:val="Hyperlink"/>
                <w:noProof/>
              </w:rPr>
              <w:t>Identifying the need for access arrangements</w:t>
            </w:r>
            <w:r w:rsidR="00A14B1A">
              <w:rPr>
                <w:noProof/>
                <w:webHidden/>
              </w:rPr>
              <w:tab/>
            </w:r>
            <w:r w:rsidR="00A14B1A">
              <w:rPr>
                <w:noProof/>
                <w:webHidden/>
              </w:rPr>
              <w:fldChar w:fldCharType="begin"/>
            </w:r>
            <w:r w:rsidR="00A14B1A">
              <w:rPr>
                <w:noProof/>
                <w:webHidden/>
              </w:rPr>
              <w:instrText xml:space="preserve"> PAGEREF _Toc22487063 \h </w:instrText>
            </w:r>
            <w:r w:rsidR="00A14B1A">
              <w:rPr>
                <w:noProof/>
                <w:webHidden/>
              </w:rPr>
            </w:r>
            <w:r w:rsidR="00A14B1A">
              <w:rPr>
                <w:noProof/>
                <w:webHidden/>
              </w:rPr>
              <w:fldChar w:fldCharType="separate"/>
            </w:r>
            <w:r w:rsidR="00A466DA">
              <w:rPr>
                <w:noProof/>
                <w:webHidden/>
              </w:rPr>
              <w:t>4</w:t>
            </w:r>
            <w:r w:rsidR="00A14B1A">
              <w:rPr>
                <w:noProof/>
                <w:webHidden/>
              </w:rPr>
              <w:fldChar w:fldCharType="end"/>
            </w:r>
          </w:hyperlink>
        </w:p>
        <w:p w14:paraId="5A1D3B7B" w14:textId="3150E681" w:rsidR="00A14B1A" w:rsidRDefault="00E706B3">
          <w:pPr>
            <w:pStyle w:val="TOC2"/>
            <w:tabs>
              <w:tab w:val="right" w:leader="dot" w:pos="10042"/>
            </w:tabs>
            <w:rPr>
              <w:rFonts w:asciiTheme="minorHAnsi" w:hAnsiTheme="minorHAnsi"/>
              <w:noProof/>
            </w:rPr>
          </w:pPr>
          <w:hyperlink w:anchor="_Toc22487064" w:history="1">
            <w:r w:rsidR="00A14B1A" w:rsidRPr="00311A94">
              <w:rPr>
                <w:rStyle w:val="Hyperlink"/>
                <w:noProof/>
              </w:rPr>
              <w:t>Roles and responsibilities</w:t>
            </w:r>
            <w:r w:rsidR="00A14B1A">
              <w:rPr>
                <w:noProof/>
                <w:webHidden/>
              </w:rPr>
              <w:tab/>
            </w:r>
            <w:r w:rsidR="00A14B1A">
              <w:rPr>
                <w:noProof/>
                <w:webHidden/>
              </w:rPr>
              <w:fldChar w:fldCharType="begin"/>
            </w:r>
            <w:r w:rsidR="00A14B1A">
              <w:rPr>
                <w:noProof/>
                <w:webHidden/>
              </w:rPr>
              <w:instrText xml:space="preserve"> PAGEREF _Toc22487064 \h </w:instrText>
            </w:r>
            <w:r w:rsidR="00A14B1A">
              <w:rPr>
                <w:noProof/>
                <w:webHidden/>
              </w:rPr>
            </w:r>
            <w:r w:rsidR="00A14B1A">
              <w:rPr>
                <w:noProof/>
                <w:webHidden/>
              </w:rPr>
              <w:fldChar w:fldCharType="separate"/>
            </w:r>
            <w:r w:rsidR="00A466DA">
              <w:rPr>
                <w:noProof/>
                <w:webHidden/>
              </w:rPr>
              <w:t>4</w:t>
            </w:r>
            <w:r w:rsidR="00A14B1A">
              <w:rPr>
                <w:noProof/>
                <w:webHidden/>
              </w:rPr>
              <w:fldChar w:fldCharType="end"/>
            </w:r>
          </w:hyperlink>
        </w:p>
        <w:p w14:paraId="2E7FBA5F" w14:textId="79F2639B" w:rsidR="00A14B1A" w:rsidRDefault="00E706B3">
          <w:pPr>
            <w:pStyle w:val="TOC2"/>
            <w:tabs>
              <w:tab w:val="right" w:leader="dot" w:pos="10042"/>
            </w:tabs>
            <w:rPr>
              <w:rFonts w:asciiTheme="minorHAnsi" w:hAnsiTheme="minorHAnsi"/>
              <w:noProof/>
            </w:rPr>
          </w:pPr>
          <w:hyperlink w:anchor="_Toc22487065" w:history="1">
            <w:r w:rsidR="00A14B1A" w:rsidRPr="00311A94">
              <w:rPr>
                <w:rStyle w:val="Hyperlink"/>
                <w:rFonts w:cs="Arial"/>
                <w:noProof/>
              </w:rPr>
              <w:t>Use of word processors</w:t>
            </w:r>
            <w:r w:rsidR="00A14B1A">
              <w:rPr>
                <w:noProof/>
                <w:webHidden/>
              </w:rPr>
              <w:tab/>
            </w:r>
            <w:r w:rsidR="00A14B1A">
              <w:rPr>
                <w:noProof/>
                <w:webHidden/>
              </w:rPr>
              <w:fldChar w:fldCharType="begin"/>
            </w:r>
            <w:r w:rsidR="00A14B1A">
              <w:rPr>
                <w:noProof/>
                <w:webHidden/>
              </w:rPr>
              <w:instrText xml:space="preserve"> PAGEREF _Toc22487065 \h </w:instrText>
            </w:r>
            <w:r w:rsidR="00A14B1A">
              <w:rPr>
                <w:noProof/>
                <w:webHidden/>
              </w:rPr>
            </w:r>
            <w:r w:rsidR="00A14B1A">
              <w:rPr>
                <w:noProof/>
                <w:webHidden/>
              </w:rPr>
              <w:fldChar w:fldCharType="separate"/>
            </w:r>
            <w:r w:rsidR="00A466DA">
              <w:rPr>
                <w:noProof/>
                <w:webHidden/>
              </w:rPr>
              <w:t>5</w:t>
            </w:r>
            <w:r w:rsidR="00A14B1A">
              <w:rPr>
                <w:noProof/>
                <w:webHidden/>
              </w:rPr>
              <w:fldChar w:fldCharType="end"/>
            </w:r>
          </w:hyperlink>
        </w:p>
        <w:p w14:paraId="751D9C6F" w14:textId="51FEF5A8" w:rsidR="00A14B1A" w:rsidRDefault="00E706B3">
          <w:pPr>
            <w:pStyle w:val="TOC1"/>
            <w:tabs>
              <w:tab w:val="right" w:leader="dot" w:pos="10042"/>
            </w:tabs>
            <w:rPr>
              <w:rFonts w:asciiTheme="minorHAnsi" w:hAnsiTheme="minorHAnsi"/>
              <w:noProof/>
            </w:rPr>
          </w:pPr>
          <w:hyperlink w:anchor="_Toc22487066" w:history="1">
            <w:r w:rsidR="00A14B1A" w:rsidRPr="00311A94">
              <w:rPr>
                <w:rStyle w:val="Hyperlink"/>
                <w:noProof/>
              </w:rPr>
              <w:t>Requesting access arrangements</w:t>
            </w:r>
            <w:r w:rsidR="00A14B1A">
              <w:rPr>
                <w:noProof/>
                <w:webHidden/>
              </w:rPr>
              <w:tab/>
            </w:r>
            <w:r w:rsidR="00A14B1A">
              <w:rPr>
                <w:noProof/>
                <w:webHidden/>
              </w:rPr>
              <w:fldChar w:fldCharType="begin"/>
            </w:r>
            <w:r w:rsidR="00A14B1A">
              <w:rPr>
                <w:noProof/>
                <w:webHidden/>
              </w:rPr>
              <w:instrText xml:space="preserve"> PAGEREF _Toc22487066 \h </w:instrText>
            </w:r>
            <w:r w:rsidR="00A14B1A">
              <w:rPr>
                <w:noProof/>
                <w:webHidden/>
              </w:rPr>
            </w:r>
            <w:r w:rsidR="00A14B1A">
              <w:rPr>
                <w:noProof/>
                <w:webHidden/>
              </w:rPr>
              <w:fldChar w:fldCharType="separate"/>
            </w:r>
            <w:r w:rsidR="00A466DA">
              <w:rPr>
                <w:noProof/>
                <w:webHidden/>
              </w:rPr>
              <w:t>6</w:t>
            </w:r>
            <w:r w:rsidR="00A14B1A">
              <w:rPr>
                <w:noProof/>
                <w:webHidden/>
              </w:rPr>
              <w:fldChar w:fldCharType="end"/>
            </w:r>
          </w:hyperlink>
        </w:p>
        <w:p w14:paraId="0C074AEF" w14:textId="6AE4CB42" w:rsidR="00A14B1A" w:rsidRDefault="00E706B3">
          <w:pPr>
            <w:pStyle w:val="TOC2"/>
            <w:tabs>
              <w:tab w:val="right" w:leader="dot" w:pos="10042"/>
            </w:tabs>
            <w:rPr>
              <w:rFonts w:asciiTheme="minorHAnsi" w:hAnsiTheme="minorHAnsi"/>
              <w:noProof/>
            </w:rPr>
          </w:pPr>
          <w:hyperlink w:anchor="_Toc22487067" w:history="1">
            <w:r w:rsidR="00A14B1A" w:rsidRPr="00311A94">
              <w:rPr>
                <w:rStyle w:val="Hyperlink"/>
                <w:noProof/>
              </w:rPr>
              <w:t>Roles and responsibilities</w:t>
            </w:r>
            <w:r w:rsidR="00A14B1A">
              <w:rPr>
                <w:noProof/>
                <w:webHidden/>
              </w:rPr>
              <w:tab/>
            </w:r>
            <w:r w:rsidR="00A14B1A">
              <w:rPr>
                <w:noProof/>
                <w:webHidden/>
              </w:rPr>
              <w:fldChar w:fldCharType="begin"/>
            </w:r>
            <w:r w:rsidR="00A14B1A">
              <w:rPr>
                <w:noProof/>
                <w:webHidden/>
              </w:rPr>
              <w:instrText xml:space="preserve"> PAGEREF _Toc22487067 \h </w:instrText>
            </w:r>
            <w:r w:rsidR="00A14B1A">
              <w:rPr>
                <w:noProof/>
                <w:webHidden/>
              </w:rPr>
            </w:r>
            <w:r w:rsidR="00A14B1A">
              <w:rPr>
                <w:noProof/>
                <w:webHidden/>
              </w:rPr>
              <w:fldChar w:fldCharType="separate"/>
            </w:r>
            <w:r w:rsidR="00A466DA">
              <w:rPr>
                <w:noProof/>
                <w:webHidden/>
              </w:rPr>
              <w:t>6</w:t>
            </w:r>
            <w:r w:rsidR="00A14B1A">
              <w:rPr>
                <w:noProof/>
                <w:webHidden/>
              </w:rPr>
              <w:fldChar w:fldCharType="end"/>
            </w:r>
          </w:hyperlink>
        </w:p>
        <w:p w14:paraId="0ED26900" w14:textId="46924713" w:rsidR="00A14B1A" w:rsidRDefault="00E706B3">
          <w:pPr>
            <w:pStyle w:val="TOC1"/>
            <w:tabs>
              <w:tab w:val="right" w:leader="dot" w:pos="10042"/>
            </w:tabs>
            <w:rPr>
              <w:rFonts w:asciiTheme="minorHAnsi" w:hAnsiTheme="minorHAnsi"/>
              <w:noProof/>
            </w:rPr>
          </w:pPr>
          <w:hyperlink w:anchor="_Toc22487068" w:history="1">
            <w:r w:rsidR="00A14B1A" w:rsidRPr="00311A94">
              <w:rPr>
                <w:rStyle w:val="Hyperlink"/>
                <w:noProof/>
              </w:rPr>
              <w:t>Implementing access arrangements and the conduct of exams</w:t>
            </w:r>
            <w:r w:rsidR="00A14B1A">
              <w:rPr>
                <w:noProof/>
                <w:webHidden/>
              </w:rPr>
              <w:tab/>
            </w:r>
            <w:r w:rsidR="00A14B1A">
              <w:rPr>
                <w:noProof/>
                <w:webHidden/>
              </w:rPr>
              <w:fldChar w:fldCharType="begin"/>
            </w:r>
            <w:r w:rsidR="00A14B1A">
              <w:rPr>
                <w:noProof/>
                <w:webHidden/>
              </w:rPr>
              <w:instrText xml:space="preserve"> PAGEREF _Toc22487068 \h </w:instrText>
            </w:r>
            <w:r w:rsidR="00A14B1A">
              <w:rPr>
                <w:noProof/>
                <w:webHidden/>
              </w:rPr>
            </w:r>
            <w:r w:rsidR="00A14B1A">
              <w:rPr>
                <w:noProof/>
                <w:webHidden/>
              </w:rPr>
              <w:fldChar w:fldCharType="separate"/>
            </w:r>
            <w:r w:rsidR="00A466DA">
              <w:rPr>
                <w:noProof/>
                <w:webHidden/>
              </w:rPr>
              <w:t>6</w:t>
            </w:r>
            <w:r w:rsidR="00A14B1A">
              <w:rPr>
                <w:noProof/>
                <w:webHidden/>
              </w:rPr>
              <w:fldChar w:fldCharType="end"/>
            </w:r>
          </w:hyperlink>
        </w:p>
        <w:p w14:paraId="3912E4FD" w14:textId="6AF552D6" w:rsidR="00A14B1A" w:rsidRDefault="00E706B3">
          <w:pPr>
            <w:pStyle w:val="TOC2"/>
            <w:tabs>
              <w:tab w:val="right" w:leader="dot" w:pos="10042"/>
            </w:tabs>
            <w:rPr>
              <w:rFonts w:asciiTheme="minorHAnsi" w:hAnsiTheme="minorHAnsi"/>
              <w:noProof/>
            </w:rPr>
          </w:pPr>
          <w:hyperlink w:anchor="_Toc22487069" w:history="1">
            <w:r w:rsidR="00A14B1A" w:rsidRPr="00311A94">
              <w:rPr>
                <w:rStyle w:val="Hyperlink"/>
                <w:noProof/>
              </w:rPr>
              <w:t>Roles and responsibilities</w:t>
            </w:r>
            <w:r w:rsidR="00A14B1A">
              <w:rPr>
                <w:noProof/>
                <w:webHidden/>
              </w:rPr>
              <w:tab/>
            </w:r>
            <w:r w:rsidR="00A14B1A">
              <w:rPr>
                <w:noProof/>
                <w:webHidden/>
              </w:rPr>
              <w:fldChar w:fldCharType="begin"/>
            </w:r>
            <w:r w:rsidR="00A14B1A">
              <w:rPr>
                <w:noProof/>
                <w:webHidden/>
              </w:rPr>
              <w:instrText xml:space="preserve"> PAGEREF _Toc22487069 \h </w:instrText>
            </w:r>
            <w:r w:rsidR="00A14B1A">
              <w:rPr>
                <w:noProof/>
                <w:webHidden/>
              </w:rPr>
            </w:r>
            <w:r w:rsidR="00A14B1A">
              <w:rPr>
                <w:noProof/>
                <w:webHidden/>
              </w:rPr>
              <w:fldChar w:fldCharType="separate"/>
            </w:r>
            <w:r w:rsidR="00A466DA">
              <w:rPr>
                <w:noProof/>
                <w:webHidden/>
              </w:rPr>
              <w:t>6</w:t>
            </w:r>
            <w:r w:rsidR="00A14B1A">
              <w:rPr>
                <w:noProof/>
                <w:webHidden/>
              </w:rPr>
              <w:fldChar w:fldCharType="end"/>
            </w:r>
          </w:hyperlink>
        </w:p>
        <w:p w14:paraId="24E79C66" w14:textId="12389F7C" w:rsidR="00A14B1A" w:rsidRDefault="00E706B3">
          <w:pPr>
            <w:pStyle w:val="TOC3"/>
            <w:tabs>
              <w:tab w:val="right" w:leader="dot" w:pos="10042"/>
            </w:tabs>
            <w:rPr>
              <w:rFonts w:asciiTheme="minorHAnsi" w:hAnsiTheme="minorHAnsi"/>
              <w:noProof/>
            </w:rPr>
          </w:pPr>
          <w:hyperlink w:anchor="_Toc22487070" w:history="1">
            <w:r w:rsidR="00A14B1A" w:rsidRPr="00311A94">
              <w:rPr>
                <w:rStyle w:val="Hyperlink"/>
                <w:noProof/>
              </w:rPr>
              <w:t>External assessments</w:t>
            </w:r>
            <w:r w:rsidR="00A14B1A">
              <w:rPr>
                <w:noProof/>
                <w:webHidden/>
              </w:rPr>
              <w:tab/>
            </w:r>
            <w:r w:rsidR="00A14B1A">
              <w:rPr>
                <w:noProof/>
                <w:webHidden/>
              </w:rPr>
              <w:fldChar w:fldCharType="begin"/>
            </w:r>
            <w:r w:rsidR="00A14B1A">
              <w:rPr>
                <w:noProof/>
                <w:webHidden/>
              </w:rPr>
              <w:instrText xml:space="preserve"> PAGEREF _Toc22487070 \h </w:instrText>
            </w:r>
            <w:r w:rsidR="00A14B1A">
              <w:rPr>
                <w:noProof/>
                <w:webHidden/>
              </w:rPr>
            </w:r>
            <w:r w:rsidR="00A14B1A">
              <w:rPr>
                <w:noProof/>
                <w:webHidden/>
              </w:rPr>
              <w:fldChar w:fldCharType="separate"/>
            </w:r>
            <w:r w:rsidR="00A466DA">
              <w:rPr>
                <w:noProof/>
                <w:webHidden/>
              </w:rPr>
              <w:t>6</w:t>
            </w:r>
            <w:r w:rsidR="00A14B1A">
              <w:rPr>
                <w:noProof/>
                <w:webHidden/>
              </w:rPr>
              <w:fldChar w:fldCharType="end"/>
            </w:r>
          </w:hyperlink>
        </w:p>
        <w:p w14:paraId="6467AA67" w14:textId="3D585D27" w:rsidR="00A14B1A" w:rsidRDefault="00E706B3">
          <w:pPr>
            <w:pStyle w:val="TOC3"/>
            <w:tabs>
              <w:tab w:val="right" w:leader="dot" w:pos="10042"/>
            </w:tabs>
            <w:rPr>
              <w:rFonts w:asciiTheme="minorHAnsi" w:hAnsiTheme="minorHAnsi"/>
              <w:noProof/>
            </w:rPr>
          </w:pPr>
          <w:hyperlink w:anchor="_Toc22487071" w:history="1">
            <w:r w:rsidR="00A14B1A" w:rsidRPr="00311A94">
              <w:rPr>
                <w:rStyle w:val="Hyperlink"/>
                <w:noProof/>
              </w:rPr>
              <w:t>Internal assessments</w:t>
            </w:r>
            <w:r w:rsidR="00A14B1A">
              <w:rPr>
                <w:noProof/>
                <w:webHidden/>
              </w:rPr>
              <w:tab/>
            </w:r>
            <w:r w:rsidR="00A14B1A">
              <w:rPr>
                <w:noProof/>
                <w:webHidden/>
              </w:rPr>
              <w:fldChar w:fldCharType="begin"/>
            </w:r>
            <w:r w:rsidR="00A14B1A">
              <w:rPr>
                <w:noProof/>
                <w:webHidden/>
              </w:rPr>
              <w:instrText xml:space="preserve"> PAGEREF _Toc22487071 \h </w:instrText>
            </w:r>
            <w:r w:rsidR="00A14B1A">
              <w:rPr>
                <w:noProof/>
                <w:webHidden/>
              </w:rPr>
            </w:r>
            <w:r w:rsidR="00A14B1A">
              <w:rPr>
                <w:noProof/>
                <w:webHidden/>
              </w:rPr>
              <w:fldChar w:fldCharType="separate"/>
            </w:r>
            <w:r w:rsidR="00A466DA">
              <w:rPr>
                <w:noProof/>
                <w:webHidden/>
              </w:rPr>
              <w:t>6</w:t>
            </w:r>
            <w:r w:rsidR="00A14B1A">
              <w:rPr>
                <w:noProof/>
                <w:webHidden/>
              </w:rPr>
              <w:fldChar w:fldCharType="end"/>
            </w:r>
          </w:hyperlink>
        </w:p>
        <w:p w14:paraId="780117D8" w14:textId="08E2E4B9" w:rsidR="00A14B1A" w:rsidRDefault="00E706B3">
          <w:pPr>
            <w:pStyle w:val="TOC1"/>
            <w:tabs>
              <w:tab w:val="right" w:leader="dot" w:pos="10042"/>
            </w:tabs>
            <w:rPr>
              <w:rFonts w:asciiTheme="minorHAnsi" w:hAnsiTheme="minorHAnsi"/>
              <w:noProof/>
            </w:rPr>
          </w:pPr>
          <w:hyperlink w:anchor="_Toc22487072" w:history="1">
            <w:r w:rsidR="00A14B1A" w:rsidRPr="00311A94">
              <w:rPr>
                <w:rStyle w:val="Hyperlink"/>
                <w:rFonts w:cs="Arial"/>
                <w:noProof/>
              </w:rPr>
              <w:t>Facilitating access - examples</w:t>
            </w:r>
            <w:r w:rsidR="00A14B1A">
              <w:rPr>
                <w:noProof/>
                <w:webHidden/>
              </w:rPr>
              <w:tab/>
            </w:r>
            <w:r w:rsidR="00A14B1A">
              <w:rPr>
                <w:noProof/>
                <w:webHidden/>
              </w:rPr>
              <w:fldChar w:fldCharType="begin"/>
            </w:r>
            <w:r w:rsidR="00A14B1A">
              <w:rPr>
                <w:noProof/>
                <w:webHidden/>
              </w:rPr>
              <w:instrText xml:space="preserve"> PAGEREF _Toc22487072 \h </w:instrText>
            </w:r>
            <w:r w:rsidR="00A14B1A">
              <w:rPr>
                <w:noProof/>
                <w:webHidden/>
              </w:rPr>
            </w:r>
            <w:r w:rsidR="00A14B1A">
              <w:rPr>
                <w:noProof/>
                <w:webHidden/>
              </w:rPr>
              <w:fldChar w:fldCharType="separate"/>
            </w:r>
            <w:r w:rsidR="00A466DA">
              <w:rPr>
                <w:noProof/>
                <w:webHidden/>
              </w:rPr>
              <w:t>7</w:t>
            </w:r>
            <w:r w:rsidR="00A14B1A">
              <w:rPr>
                <w:noProof/>
                <w:webHidden/>
              </w:rPr>
              <w:fldChar w:fldCharType="end"/>
            </w:r>
          </w:hyperlink>
        </w:p>
        <w:p w14:paraId="77855336" w14:textId="034304C0" w:rsidR="005B200F" w:rsidRDefault="005B200F" w:rsidP="005B200F">
          <w:r>
            <w:fldChar w:fldCharType="end"/>
          </w:r>
        </w:p>
      </w:sdtContent>
    </w:sdt>
    <w:bookmarkEnd w:id="4" w:displacedByCustomXml="prev"/>
    <w:p w14:paraId="50D63BB6" w14:textId="05A36DA6" w:rsidR="005B200F" w:rsidRPr="00054940" w:rsidRDefault="005B200F" w:rsidP="005B200F">
      <w:pPr>
        <w:pStyle w:val="TOC1"/>
        <w:tabs>
          <w:tab w:val="right" w:leader="dot" w:pos="10055"/>
        </w:tabs>
        <w:rPr>
          <w:rFonts w:eastAsia="Times New Roman" w:cs="Times New Roman"/>
          <w:b/>
          <w:szCs w:val="24"/>
        </w:rPr>
      </w:pPr>
    </w:p>
    <w:p w14:paraId="45BD855E" w14:textId="3701CAF8" w:rsidR="005B200F" w:rsidRDefault="005B200F" w:rsidP="005B200F">
      <w:pPr>
        <w:spacing w:after="200" w:line="276" w:lineRule="auto"/>
        <w:rPr>
          <w:rFonts w:eastAsia="Times New Roman" w:cs="Times New Roman"/>
          <w:b/>
          <w:color w:val="003399"/>
          <w:sz w:val="28"/>
          <w:szCs w:val="28"/>
        </w:rPr>
      </w:pPr>
      <w:bookmarkStart w:id="5" w:name="_GoBack"/>
      <w:bookmarkEnd w:id="5"/>
      <w:r>
        <w:br w:type="page"/>
      </w:r>
    </w:p>
    <w:bookmarkStart w:id="6" w:name="_Toc22487061"/>
    <w:p w14:paraId="12B22F3C" w14:textId="77777777" w:rsidR="005B200F" w:rsidRPr="00CB1BB8" w:rsidRDefault="005B200F" w:rsidP="004E06D0">
      <w:pPr>
        <w:pStyle w:val="Headinglevel1"/>
        <w:spacing w:before="240" w:after="120"/>
      </w:pPr>
      <w:r>
        <w:rPr>
          <w:noProof/>
        </w:rPr>
        <w:lastRenderedPageBreak/>
        <mc:AlternateContent>
          <mc:Choice Requires="wps">
            <w:drawing>
              <wp:anchor distT="0" distB="0" distL="114300" distR="114300" simplePos="0" relativeHeight="251665408" behindDoc="0" locked="0" layoutInCell="1" allowOverlap="1" wp14:anchorId="65BBBF3E" wp14:editId="6EA4A52E">
                <wp:simplePos x="0" y="0"/>
                <wp:positionH relativeFrom="page">
                  <wp:posOffset>3495675</wp:posOffset>
                </wp:positionH>
                <wp:positionV relativeFrom="paragraph">
                  <wp:posOffset>32718375</wp:posOffset>
                </wp:positionV>
                <wp:extent cx="3905250" cy="2590800"/>
                <wp:effectExtent l="19050" t="19050" r="1905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5809999B" w14:textId="77777777" w:rsidR="00A14B1A" w:rsidRPr="003D23D0" w:rsidRDefault="00A14B1A" w:rsidP="005B200F">
                            <w:pPr>
                              <w:pStyle w:val="Headinglevel1"/>
                              <w:spacing w:after="0"/>
                              <w:rPr>
                                <w:rFonts w:cs="Arial"/>
                                <w:sz w:val="20"/>
                                <w:szCs w:val="20"/>
                              </w:rPr>
                            </w:pPr>
                            <w:bookmarkStart w:id="7" w:name="_Toc460598889"/>
                            <w:bookmarkStart w:id="8" w:name="_Toc480112451"/>
                            <w:bookmarkStart w:id="9" w:name="_Toc22487060"/>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7"/>
                            <w:bookmarkEnd w:id="8"/>
                            <w:bookmarkEnd w:id="9"/>
                          </w:p>
                          <w:p w14:paraId="0356B358" w14:textId="77777777" w:rsidR="00A14B1A" w:rsidRPr="003D23D0" w:rsidRDefault="00A14B1A"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A14B1A" w:rsidRPr="003D23D0" w:rsidRDefault="00A14B1A" w:rsidP="005B200F">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14:paraId="7682AAD6" w14:textId="77777777" w:rsidR="00A14B1A" w:rsidRDefault="00A14B1A"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0DE0D4EC" w14:textId="77777777" w:rsidR="00A14B1A" w:rsidRDefault="00A14B1A"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A14B1A" w:rsidRPr="005B0BD5" w:rsidRDefault="00A14B1A"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A14B1A" w:rsidRDefault="00A14B1A"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A14B1A" w:rsidRDefault="00A14B1A" w:rsidP="00575F16">
                            <w:pPr>
                              <w:pStyle w:val="ListParagraph"/>
                              <w:numPr>
                                <w:ilvl w:val="0"/>
                                <w:numId w:val="5"/>
                              </w:numPr>
                              <w:spacing w:before="0" w:after="0"/>
                              <w:rPr>
                                <w:rFonts w:cs="Arial"/>
                                <w:sz w:val="18"/>
                                <w:szCs w:val="18"/>
                              </w:rPr>
                            </w:pPr>
                          </w:p>
                          <w:p w14:paraId="6792A510" w14:textId="77777777" w:rsidR="00A14B1A" w:rsidRPr="00580F39" w:rsidRDefault="00A14B1A" w:rsidP="005B200F">
                            <w:pPr>
                              <w:spacing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BBF3E" id="Text Box 1" o:spid="_x0000_s1027" type="#_x0000_t202" style="position:absolute;margin-left:275.25pt;margin-top:2576.25pt;width:307.5pt;height:2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" fillcolor="#95b3d7 [1940]" strokecolor="#039" strokeweight="2.5pt">
                <v:fill color2="#dbe5f1 [660]" angle="135" focus="50%" type="gradient"/>
                <v:shadow on="t" color="#243f60 [1604]" opacity=".5" offset="1pt"/>
                <v:textbox>
                  <w:txbxContent>
                    <w:p w14:paraId="5809999B" w14:textId="77777777" w:rsidR="00A14B1A" w:rsidRPr="003D23D0" w:rsidRDefault="00A14B1A" w:rsidP="005B200F">
                      <w:pPr>
                        <w:pStyle w:val="Headinglevel1"/>
                        <w:spacing w:after="0"/>
                        <w:rPr>
                          <w:rFonts w:cs="Arial"/>
                          <w:sz w:val="20"/>
                          <w:szCs w:val="20"/>
                        </w:rPr>
                      </w:pPr>
                      <w:bookmarkStart w:id="10" w:name="_Toc460598889"/>
                      <w:bookmarkStart w:id="11" w:name="_Toc480112451"/>
                      <w:bookmarkStart w:id="12" w:name="_Toc22487060"/>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10"/>
                      <w:bookmarkEnd w:id="11"/>
                      <w:bookmarkEnd w:id="12"/>
                    </w:p>
                    <w:p w14:paraId="0356B358" w14:textId="77777777" w:rsidR="00A14B1A" w:rsidRPr="003D23D0" w:rsidRDefault="00A14B1A"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A14B1A" w:rsidRPr="003D23D0" w:rsidRDefault="00A14B1A" w:rsidP="005B200F">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14:paraId="7682AAD6" w14:textId="77777777" w:rsidR="00A14B1A" w:rsidRDefault="00A14B1A"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0DE0D4EC" w14:textId="77777777" w:rsidR="00A14B1A" w:rsidRDefault="00A14B1A"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A14B1A" w:rsidRPr="005B0BD5" w:rsidRDefault="00A14B1A"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A14B1A" w:rsidRDefault="00A14B1A"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A14B1A" w:rsidRDefault="00A14B1A" w:rsidP="00575F16">
                      <w:pPr>
                        <w:pStyle w:val="ListParagraph"/>
                        <w:numPr>
                          <w:ilvl w:val="0"/>
                          <w:numId w:val="5"/>
                        </w:numPr>
                        <w:spacing w:before="0" w:after="0"/>
                        <w:rPr>
                          <w:rFonts w:cs="Arial"/>
                          <w:sz w:val="18"/>
                          <w:szCs w:val="18"/>
                        </w:rPr>
                      </w:pPr>
                    </w:p>
                    <w:p w14:paraId="6792A510" w14:textId="77777777" w:rsidR="00A14B1A" w:rsidRPr="00580F39" w:rsidRDefault="00A14B1A" w:rsidP="005B200F">
                      <w:pPr>
                        <w:spacing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10" w:name="_Toc480112447"/>
      <w:r w:rsidRPr="00CB1BB8">
        <w:t>Purpose of the policy</w:t>
      </w:r>
      <w:bookmarkEnd w:id="6"/>
      <w:bookmarkEnd w:id="10"/>
    </w:p>
    <w:p w14:paraId="58CABA3B" w14:textId="03A90BFF" w:rsidR="005B200F" w:rsidRDefault="005B200F" w:rsidP="005B200F">
      <w:pPr>
        <w:autoSpaceDE w:val="0"/>
        <w:autoSpaceDN w:val="0"/>
        <w:adjustRightInd w:val="0"/>
        <w:spacing w:line="276" w:lineRule="auto"/>
        <w:jc w:val="both"/>
        <w:rPr>
          <w:rFonts w:eastAsia="Times New Roman" w:cs="Arial"/>
        </w:rPr>
      </w:pPr>
      <w:r w:rsidRPr="004E06D0">
        <w:rPr>
          <w:rFonts w:eastAsia="Times New Roman" w:cs="Arial"/>
        </w:rPr>
        <w:t xml:space="preserve">This document is provided as an exams-specific supplement to the </w:t>
      </w:r>
      <w:r w:rsidRPr="004E06D0">
        <w:rPr>
          <w:rFonts w:eastAsia="Times New Roman" w:cs="Arial"/>
          <w:i/>
        </w:rPr>
        <w:t>centre-wide disability/accessibility policy/plan</w:t>
      </w:r>
      <w:r w:rsidRPr="004E06D0">
        <w:rPr>
          <w:rFonts w:eastAsia="Times New Roman" w:cs="Arial"/>
        </w:rPr>
        <w:t xml:space="preserve"> which details how the centre will</w:t>
      </w:r>
      <w:r w:rsidR="00F77EDF">
        <w:rPr>
          <w:rFonts w:eastAsia="Times New Roman" w:cs="Arial"/>
        </w:rPr>
        <w:t>:</w:t>
      </w:r>
    </w:p>
    <w:p w14:paraId="52789EB2" w14:textId="77777777" w:rsidR="004E06D0" w:rsidRPr="004E06D0" w:rsidRDefault="004E06D0" w:rsidP="00575F16">
      <w:pPr>
        <w:pStyle w:val="ListParagraph"/>
        <w:numPr>
          <w:ilvl w:val="0"/>
          <w:numId w:val="10"/>
        </w:numPr>
        <w:autoSpaceDE w:val="0"/>
        <w:autoSpaceDN w:val="0"/>
        <w:adjustRightInd w:val="0"/>
        <w:spacing w:line="276" w:lineRule="auto"/>
        <w:ind w:left="714" w:hanging="357"/>
        <w:contextualSpacing w:val="0"/>
        <w:jc w:val="both"/>
        <w:rPr>
          <w:rFonts w:cs="Arial"/>
          <w:sz w:val="18"/>
          <w:szCs w:val="18"/>
        </w:rPr>
      </w:pPr>
      <w:r w:rsidRPr="004E06D0">
        <w:rPr>
          <w:rFonts w:eastAsia="Times New Roman" w:cs="Arial"/>
          <w:i/>
        </w:rPr>
        <w:t xml:space="preserve">recognise its duties towards disabled candidates as defined under the terms of the Equality Act 2010†. This must include a duty to explore and provide access to suitable courses, submit applications for reasonable adjustments and make reasonable adjustments to the service the centre provides to disabled candidates; †or any legislation in a relevant jurisdiction other than England and Wales which has an equivalent purpose and effect </w:t>
      </w:r>
    </w:p>
    <w:p w14:paraId="7668DA45" w14:textId="426680AE" w:rsidR="005B200F" w:rsidRPr="004E06D0" w:rsidRDefault="005B200F" w:rsidP="004E06D0">
      <w:pPr>
        <w:pStyle w:val="ListParagraph"/>
        <w:autoSpaceDE w:val="0"/>
        <w:autoSpaceDN w:val="0"/>
        <w:adjustRightInd w:val="0"/>
        <w:spacing w:line="276" w:lineRule="auto"/>
        <w:contextualSpacing w:val="0"/>
        <w:jc w:val="right"/>
        <w:rPr>
          <w:rFonts w:cs="Arial"/>
          <w:sz w:val="18"/>
          <w:szCs w:val="18"/>
        </w:rPr>
      </w:pPr>
      <w:r w:rsidRPr="004E06D0">
        <w:rPr>
          <w:rFonts w:cs="Arial"/>
          <w:sz w:val="18"/>
          <w:szCs w:val="18"/>
        </w:rPr>
        <w:t xml:space="preserve">[Quote taken directly from section 5.4 of the JCQ publication </w:t>
      </w:r>
      <w:r w:rsidRPr="004E06D0">
        <w:rPr>
          <w:rFonts w:ascii="Rockwell Condensed" w:hAnsi="Rockwell Condensed" w:cs="Arial"/>
          <w:sz w:val="18"/>
          <w:szCs w:val="18"/>
        </w:rPr>
        <w:t xml:space="preserve">General </w:t>
      </w:r>
      <w:r w:rsidR="00A14B1A">
        <w:rPr>
          <w:rFonts w:ascii="Rockwell Condensed" w:hAnsi="Rockwell Condensed" w:cs="Arial"/>
          <w:sz w:val="18"/>
          <w:szCs w:val="18"/>
        </w:rPr>
        <w:t>R</w:t>
      </w:r>
      <w:r w:rsidRPr="004E06D0">
        <w:rPr>
          <w:rFonts w:ascii="Rockwell Condensed" w:hAnsi="Rockwell Condensed" w:cs="Arial"/>
          <w:sz w:val="18"/>
          <w:szCs w:val="18"/>
        </w:rPr>
        <w:t xml:space="preserve">egulations for </w:t>
      </w:r>
      <w:r w:rsidR="00A14B1A">
        <w:rPr>
          <w:rFonts w:ascii="Rockwell Condensed" w:hAnsi="Rockwell Condensed" w:cs="Arial"/>
          <w:sz w:val="18"/>
          <w:szCs w:val="18"/>
        </w:rPr>
        <w:t>A</w:t>
      </w:r>
      <w:r w:rsidRPr="004E06D0">
        <w:rPr>
          <w:rFonts w:ascii="Rockwell Condensed" w:hAnsi="Rockwell Condensed" w:cs="Arial"/>
          <w:sz w:val="18"/>
          <w:szCs w:val="18"/>
        </w:rPr>
        <w:t xml:space="preserve">pproved </w:t>
      </w:r>
      <w:r w:rsidR="00A14B1A">
        <w:rPr>
          <w:rFonts w:ascii="Rockwell Condensed" w:hAnsi="Rockwell Condensed" w:cs="Arial"/>
          <w:sz w:val="18"/>
          <w:szCs w:val="18"/>
        </w:rPr>
        <w:t>C</w:t>
      </w:r>
      <w:r w:rsidRPr="004E06D0">
        <w:rPr>
          <w:rFonts w:ascii="Rockwell Condensed" w:hAnsi="Rockwell Condensed" w:cs="Arial"/>
          <w:sz w:val="18"/>
          <w:szCs w:val="18"/>
        </w:rPr>
        <w:t>entres</w:t>
      </w:r>
      <w:r w:rsidRPr="004E06D0">
        <w:rPr>
          <w:rStyle w:val="Hyperlink"/>
          <w:rFonts w:ascii="Rockwell Condensed" w:hAnsi="Rockwell Condensed" w:cs="Arial"/>
          <w:sz w:val="18"/>
          <w:szCs w:val="18"/>
          <w:u w:val="none"/>
        </w:rPr>
        <w:t xml:space="preserve"> </w:t>
      </w:r>
      <w:r w:rsidRPr="004E06D0">
        <w:rPr>
          <w:rFonts w:ascii="Rockwell Condensed" w:hAnsi="Rockwell Condensed" w:cs="Arial"/>
          <w:sz w:val="18"/>
          <w:szCs w:val="18"/>
          <w:highlight w:val="yellow"/>
        </w:rPr>
        <w:t>201</w:t>
      </w:r>
      <w:r w:rsidR="004E06D0" w:rsidRPr="004E06D0">
        <w:rPr>
          <w:rFonts w:ascii="Rockwell Condensed" w:hAnsi="Rockwell Condensed" w:cs="Arial"/>
          <w:sz w:val="18"/>
          <w:szCs w:val="18"/>
          <w:highlight w:val="yellow"/>
        </w:rPr>
        <w:t>9</w:t>
      </w:r>
      <w:r w:rsidRPr="004E06D0">
        <w:rPr>
          <w:rFonts w:ascii="Rockwell Condensed" w:hAnsi="Rockwell Condensed" w:cs="Arial"/>
          <w:sz w:val="18"/>
          <w:szCs w:val="18"/>
          <w:highlight w:val="yellow"/>
        </w:rPr>
        <w:t>-20</w:t>
      </w:r>
      <w:r w:rsidR="004E06D0" w:rsidRPr="004E06D0">
        <w:rPr>
          <w:rFonts w:ascii="Rockwell Condensed" w:hAnsi="Rockwell Condensed" w:cs="Arial"/>
          <w:sz w:val="18"/>
          <w:szCs w:val="18"/>
          <w:highlight w:val="yellow"/>
        </w:rPr>
        <w:t>20</w:t>
      </w:r>
      <w:r w:rsidRPr="004E06D0">
        <w:rPr>
          <w:rFonts w:cs="Arial"/>
          <w:sz w:val="18"/>
          <w:szCs w:val="18"/>
        </w:rPr>
        <w:t>]</w:t>
      </w:r>
    </w:p>
    <w:p w14:paraId="2F8A763D" w14:textId="77777777" w:rsidR="005B200F" w:rsidRPr="004E06D0" w:rsidRDefault="005B200F" w:rsidP="005B200F">
      <w:pPr>
        <w:pStyle w:val="ListParagraph"/>
        <w:jc w:val="right"/>
        <w:rPr>
          <w:rFonts w:cs="Arial"/>
        </w:rPr>
      </w:pPr>
      <w:r w:rsidRPr="004E06D0">
        <w:rPr>
          <w:rFonts w:cs="Arial"/>
          <w:bCs/>
        </w:rPr>
        <w:t xml:space="preserve">This publication is further referred to in this policy as </w:t>
      </w:r>
      <w:hyperlink r:id="rId11" w:history="1">
        <w:r w:rsidRPr="004E06D0">
          <w:rPr>
            <w:rStyle w:val="Hyperlink"/>
            <w:rFonts w:ascii="Rockwell Condensed" w:hAnsi="Rockwell Condensed" w:cs="Arial"/>
          </w:rPr>
          <w:t>GR</w:t>
        </w:r>
      </w:hyperlink>
      <w:r w:rsidRPr="004E06D0">
        <w:rPr>
          <w:rFonts w:cs="Arial"/>
        </w:rPr>
        <w:t>.</w:t>
      </w:r>
    </w:p>
    <w:p w14:paraId="6DE6CEA9" w14:textId="77777777" w:rsidR="005B200F" w:rsidRDefault="005B200F" w:rsidP="005B200F">
      <w:pPr>
        <w:pStyle w:val="ListParagraph"/>
        <w:jc w:val="right"/>
        <w:rPr>
          <w:rFonts w:cs="Arial"/>
        </w:rPr>
      </w:pPr>
    </w:p>
    <w:p w14:paraId="4A9314B1" w14:textId="073DE9B7" w:rsidR="005B200F" w:rsidRPr="004E06D0" w:rsidRDefault="005B200F" w:rsidP="00F77EDF">
      <w:pPr>
        <w:pStyle w:val="Default"/>
        <w:spacing w:after="120" w:line="276" w:lineRule="auto"/>
        <w:jc w:val="both"/>
        <w:rPr>
          <w:rFonts w:ascii="Rockwell" w:hAnsi="Rockwell" w:cs="Arial"/>
          <w:sz w:val="22"/>
          <w:szCs w:val="22"/>
        </w:rPr>
      </w:pPr>
      <w:r w:rsidRPr="004E06D0">
        <w:rPr>
          <w:rFonts w:ascii="Rockwell" w:hAnsi="Rockwell" w:cs="Arial"/>
          <w:sz w:val="22"/>
          <w:szCs w:val="22"/>
        </w:rPr>
        <w:t xml:space="preserve">This policy details how </w:t>
      </w:r>
      <w:r w:rsidRPr="004E06D0">
        <w:rPr>
          <w:rFonts w:ascii="Rockwell" w:hAnsi="Rockwell" w:cs="Arial"/>
          <w:color w:val="auto"/>
          <w:sz w:val="22"/>
          <w:szCs w:val="22"/>
        </w:rPr>
        <w:t>the centre facilitates access to exams and assessments for disabled candidates, as defined under the terms of the Equality Act 2010, by outlining staff roles and responsibilities in relation to</w:t>
      </w:r>
      <w:r w:rsidR="00F77EDF">
        <w:rPr>
          <w:rFonts w:ascii="Rockwell" w:hAnsi="Rockwell" w:cs="Arial"/>
          <w:color w:val="auto"/>
          <w:sz w:val="22"/>
          <w:szCs w:val="22"/>
        </w:rPr>
        <w:t>:</w:t>
      </w:r>
    </w:p>
    <w:p w14:paraId="078DA857" w14:textId="77777777" w:rsidR="005B200F" w:rsidRPr="004E06D0" w:rsidRDefault="005B200F" w:rsidP="00575F16">
      <w:pPr>
        <w:pStyle w:val="Default"/>
        <w:numPr>
          <w:ilvl w:val="0"/>
          <w:numId w:val="11"/>
        </w:numPr>
        <w:spacing w:line="276" w:lineRule="auto"/>
        <w:jc w:val="both"/>
        <w:rPr>
          <w:rFonts w:ascii="Rockwell" w:hAnsi="Rockwell" w:cs="Arial"/>
          <w:color w:val="auto"/>
          <w:sz w:val="22"/>
          <w:szCs w:val="22"/>
        </w:rPr>
      </w:pPr>
      <w:r w:rsidRPr="004E06D0">
        <w:rPr>
          <w:rFonts w:ascii="Rockwell" w:hAnsi="Rockwell" w:cs="Arial"/>
          <w:color w:val="auto"/>
          <w:sz w:val="22"/>
          <w:szCs w:val="22"/>
        </w:rPr>
        <w:t xml:space="preserve">identifying the need for appropriate arrangements, reasonable adjustments and/or adaptations </w:t>
      </w:r>
      <w:r w:rsidRPr="004E06D0">
        <w:rPr>
          <w:rFonts w:ascii="Rockwell" w:hAnsi="Rockwell" w:cs="Arial"/>
          <w:sz w:val="22"/>
          <w:szCs w:val="22"/>
        </w:rPr>
        <w:t>(referred to in this policy as ‘access arrangements’)</w:t>
      </w:r>
    </w:p>
    <w:p w14:paraId="607FC382" w14:textId="77777777" w:rsidR="005B200F" w:rsidRPr="004E06D0" w:rsidRDefault="005B200F" w:rsidP="00575F16">
      <w:pPr>
        <w:pStyle w:val="Default"/>
        <w:numPr>
          <w:ilvl w:val="0"/>
          <w:numId w:val="11"/>
        </w:numPr>
        <w:spacing w:line="276" w:lineRule="auto"/>
        <w:jc w:val="both"/>
        <w:rPr>
          <w:rFonts w:ascii="Rockwell" w:hAnsi="Rockwell" w:cs="Arial"/>
          <w:color w:val="auto"/>
          <w:sz w:val="22"/>
          <w:szCs w:val="22"/>
        </w:rPr>
      </w:pPr>
      <w:r w:rsidRPr="004E06D0">
        <w:rPr>
          <w:rFonts w:ascii="Rockwell" w:hAnsi="Rockwell" w:cs="Arial"/>
          <w:color w:val="auto"/>
          <w:sz w:val="22"/>
          <w:szCs w:val="22"/>
        </w:rPr>
        <w:t>requesting access arrangements</w:t>
      </w:r>
    </w:p>
    <w:p w14:paraId="207C2B05" w14:textId="77777777" w:rsidR="005B200F" w:rsidRPr="004E06D0" w:rsidRDefault="005B200F" w:rsidP="00575F16">
      <w:pPr>
        <w:pStyle w:val="Default"/>
        <w:numPr>
          <w:ilvl w:val="0"/>
          <w:numId w:val="11"/>
        </w:numPr>
        <w:spacing w:line="276" w:lineRule="auto"/>
        <w:jc w:val="both"/>
        <w:rPr>
          <w:rFonts w:ascii="Rockwell" w:hAnsi="Rockwell" w:cs="Arial"/>
          <w:color w:val="auto"/>
          <w:sz w:val="22"/>
          <w:szCs w:val="22"/>
        </w:rPr>
      </w:pPr>
      <w:r w:rsidRPr="004E06D0">
        <w:rPr>
          <w:rFonts w:ascii="Rockwell" w:hAnsi="Rockwell" w:cs="Arial"/>
          <w:color w:val="auto"/>
          <w:sz w:val="22"/>
          <w:szCs w:val="22"/>
        </w:rPr>
        <w:t xml:space="preserve">implementing access arrangements and </w:t>
      </w:r>
      <w:r w:rsidRPr="004E06D0">
        <w:rPr>
          <w:rFonts w:ascii="Rockwell" w:hAnsi="Rockwell" w:cs="Arial"/>
          <w:sz w:val="22"/>
          <w:szCs w:val="22"/>
        </w:rPr>
        <w:t>the conduct of exams</w:t>
      </w:r>
    </w:p>
    <w:p w14:paraId="568B1BA8" w14:textId="77777777" w:rsidR="005B200F" w:rsidRPr="004E06D0" w:rsidRDefault="005B200F" w:rsidP="00575F16">
      <w:pPr>
        <w:pStyle w:val="ListParagraph"/>
        <w:numPr>
          <w:ilvl w:val="0"/>
          <w:numId w:val="11"/>
        </w:numPr>
        <w:spacing w:before="0" w:after="80"/>
        <w:jc w:val="both"/>
      </w:pPr>
      <w:r w:rsidRPr="004E06D0">
        <w:t xml:space="preserve">good practice in relation to the Equality Act 2010 </w:t>
      </w:r>
    </w:p>
    <w:p w14:paraId="6ADDFD17" w14:textId="77777777" w:rsidR="005B200F" w:rsidRDefault="005B200F" w:rsidP="004E06D0">
      <w:pPr>
        <w:pStyle w:val="Headinglevel1"/>
        <w:spacing w:before="240" w:after="120"/>
      </w:pPr>
      <w:bookmarkStart w:id="11" w:name="_Toc480112448"/>
      <w:bookmarkStart w:id="12" w:name="_Toc22487062"/>
      <w:r w:rsidRPr="00BC7671">
        <w:t>The Equality Act 2010 definition of disability</w:t>
      </w:r>
      <w:bookmarkEnd w:id="11"/>
      <w:bookmarkEnd w:id="12"/>
    </w:p>
    <w:p w14:paraId="61435869" w14:textId="33B61F69" w:rsidR="005B200F" w:rsidRPr="002F4D61" w:rsidRDefault="005B200F" w:rsidP="004E06D0">
      <w:pPr>
        <w:spacing w:line="276" w:lineRule="auto"/>
        <w:jc w:val="both"/>
        <w:rPr>
          <w:rFonts w:ascii="Rockwell Condensed" w:hAnsi="Rockwell Condensed" w:cs="Arial"/>
          <w:bCs/>
        </w:rPr>
      </w:pPr>
      <w:r w:rsidRPr="00BC7671">
        <w:rPr>
          <w:rFonts w:cs="Arial"/>
        </w:rPr>
        <w:t>A definition is provided on page 4</w:t>
      </w:r>
      <w:r>
        <w:rPr>
          <w:rFonts w:cs="Arial"/>
        </w:rPr>
        <w:t xml:space="preserve"> </w:t>
      </w:r>
      <w:r w:rsidRPr="00BC7671">
        <w:rPr>
          <w:rFonts w:cs="Arial"/>
          <w:bCs/>
        </w:rPr>
        <w:t xml:space="preserve">of the JCQ publication </w:t>
      </w:r>
      <w:r w:rsidRPr="00BC7671">
        <w:rPr>
          <w:rFonts w:cs="Arial"/>
          <w:bCs/>
          <w:i/>
        </w:rPr>
        <w:t>Adjustments for candidates with disabilities and learning difficulties</w:t>
      </w:r>
      <w:r>
        <w:rPr>
          <w:rFonts w:cs="Arial"/>
          <w:bCs/>
          <w:i/>
        </w:rPr>
        <w:t xml:space="preserve"> </w:t>
      </w:r>
      <w:r w:rsidRPr="004E06D0">
        <w:rPr>
          <w:rFonts w:ascii="Rockwell Condensed" w:hAnsi="Rockwell Condensed" w:cs="Arial"/>
          <w:bCs/>
        </w:rPr>
        <w:t>Access Arrangements and Reasonable Adjustments</w:t>
      </w:r>
      <w:r w:rsidRPr="004E06D0">
        <w:rPr>
          <w:rStyle w:val="Hyperlink"/>
          <w:rFonts w:ascii="Rockwell Condensed" w:hAnsi="Rockwell Condensed" w:cs="Arial"/>
          <w:bCs/>
          <w:u w:val="none"/>
        </w:rPr>
        <w:t xml:space="preserve"> </w:t>
      </w:r>
      <w:r w:rsidRPr="004E06D0">
        <w:rPr>
          <w:rFonts w:ascii="Rockwell Condensed" w:hAnsi="Rockwell Condensed" w:cs="Arial"/>
          <w:bCs/>
          <w:highlight w:val="yellow"/>
        </w:rPr>
        <w:t>201</w:t>
      </w:r>
      <w:r w:rsidR="004E06D0" w:rsidRPr="004E06D0">
        <w:rPr>
          <w:rFonts w:ascii="Rockwell Condensed" w:hAnsi="Rockwell Condensed" w:cs="Arial"/>
          <w:bCs/>
          <w:highlight w:val="yellow"/>
        </w:rPr>
        <w:t>9</w:t>
      </w:r>
      <w:r w:rsidRPr="004E06D0">
        <w:rPr>
          <w:rFonts w:ascii="Rockwell Condensed" w:hAnsi="Rockwell Condensed" w:cs="Arial"/>
          <w:bCs/>
          <w:highlight w:val="yellow"/>
        </w:rPr>
        <w:t>-20</w:t>
      </w:r>
      <w:r w:rsidR="004E06D0" w:rsidRPr="004E06D0">
        <w:rPr>
          <w:rFonts w:ascii="Rockwell Condensed" w:hAnsi="Rockwell Condensed" w:cs="Arial"/>
          <w:bCs/>
          <w:highlight w:val="yellow"/>
        </w:rPr>
        <w:t>20</w:t>
      </w:r>
      <w:r w:rsidR="004E06D0" w:rsidRPr="004E06D0">
        <w:rPr>
          <w:rFonts w:cs="Arial"/>
          <w:bCs/>
        </w:rPr>
        <w:t>.</w:t>
      </w:r>
    </w:p>
    <w:p w14:paraId="6FA39420" w14:textId="77777777" w:rsidR="005B200F" w:rsidRPr="004E06D0" w:rsidRDefault="005B200F" w:rsidP="005B200F">
      <w:pPr>
        <w:pStyle w:val="ListParagraph"/>
        <w:jc w:val="right"/>
        <w:rPr>
          <w:rFonts w:cs="Arial"/>
        </w:rPr>
      </w:pPr>
      <w:r w:rsidRPr="004E06D0">
        <w:rPr>
          <w:rFonts w:cs="Arial"/>
          <w:bCs/>
        </w:rPr>
        <w:t xml:space="preserve">This publication is further referred to in this policy as </w:t>
      </w:r>
      <w:hyperlink r:id="rId12" w:history="1">
        <w:r w:rsidRPr="004E06D0">
          <w:rPr>
            <w:rStyle w:val="Hyperlink"/>
            <w:rFonts w:ascii="Rockwell Condensed" w:hAnsi="Rockwell Condensed" w:cs="Arial"/>
          </w:rPr>
          <w:t>AA</w:t>
        </w:r>
      </w:hyperlink>
      <w:r w:rsidRPr="004E06D0">
        <w:rPr>
          <w:rFonts w:cs="Arial"/>
        </w:rPr>
        <w:t>.</w:t>
      </w:r>
    </w:p>
    <w:p w14:paraId="6AA3FEC4" w14:textId="77777777" w:rsidR="005B200F" w:rsidRDefault="005B200F" w:rsidP="004E06D0">
      <w:pPr>
        <w:pStyle w:val="Headinglevel1"/>
        <w:spacing w:before="240" w:after="120"/>
      </w:pPr>
      <w:bookmarkStart w:id="13" w:name="_Toc449469095"/>
      <w:bookmarkStart w:id="14" w:name="_Toc480112449"/>
      <w:bookmarkStart w:id="15" w:name="_Toc22487063"/>
      <w:r w:rsidRPr="0061008F">
        <w:t>Identifying the need for access arrangements</w:t>
      </w:r>
      <w:bookmarkEnd w:id="13"/>
      <w:bookmarkEnd w:id="14"/>
      <w:bookmarkEnd w:id="15"/>
    </w:p>
    <w:p w14:paraId="3071923A" w14:textId="77777777" w:rsidR="005B200F" w:rsidRPr="00324E25" w:rsidRDefault="005B200F" w:rsidP="00642816">
      <w:pPr>
        <w:pStyle w:val="Headinglevel2"/>
        <w:spacing w:before="240" w:after="120"/>
      </w:pPr>
      <w:bookmarkStart w:id="16" w:name="_Toc449469096"/>
      <w:bookmarkStart w:id="17" w:name="_Toc480112450"/>
      <w:bookmarkStart w:id="18" w:name="_Toc22487064"/>
      <w:r w:rsidRPr="00324E25">
        <w:t xml:space="preserve">Roles and </w:t>
      </w:r>
      <w:r w:rsidRPr="0061008F">
        <w:t>responsibilities</w:t>
      </w:r>
      <w:bookmarkEnd w:id="16"/>
      <w:bookmarkEnd w:id="17"/>
      <w:bookmarkEnd w:id="18"/>
    </w:p>
    <w:p w14:paraId="10037990" w14:textId="4E042307" w:rsidR="005B200F" w:rsidRPr="0061008F" w:rsidRDefault="00972913" w:rsidP="004E06D0">
      <w:pPr>
        <w:rPr>
          <w:rFonts w:cs="Arial"/>
          <w:b/>
        </w:rPr>
      </w:pPr>
      <w:r>
        <w:rPr>
          <w:rFonts w:cs="Arial"/>
          <w:b/>
        </w:rPr>
        <w:t>Head of C</w:t>
      </w:r>
      <w:r w:rsidR="005B200F" w:rsidRPr="0061008F">
        <w:rPr>
          <w:rFonts w:cs="Arial"/>
          <w:b/>
        </w:rPr>
        <w:t>entre</w:t>
      </w:r>
    </w:p>
    <w:p w14:paraId="705B4F85" w14:textId="77777777" w:rsidR="005B200F" w:rsidRPr="00576283" w:rsidRDefault="005B200F" w:rsidP="00575F16">
      <w:pPr>
        <w:pStyle w:val="ListParagraph"/>
        <w:numPr>
          <w:ilvl w:val="0"/>
          <w:numId w:val="6"/>
        </w:numPr>
        <w:spacing w:before="0" w:after="80" w:line="276" w:lineRule="auto"/>
        <w:rPr>
          <w:rStyle w:val="Hyperlink"/>
          <w:rFonts w:cs="Arial"/>
          <w:color w:val="auto"/>
          <w:u w:val="none"/>
        </w:rPr>
      </w:pPr>
      <w:r>
        <w:rPr>
          <w:rFonts w:cs="Arial"/>
        </w:rPr>
        <w:t>Is</w:t>
      </w:r>
      <w:r w:rsidRPr="00CB1BB8">
        <w:rPr>
          <w:rFonts w:cs="Arial"/>
        </w:rPr>
        <w:t xml:space="preserve"> familiar with the </w:t>
      </w:r>
      <w:r>
        <w:rPr>
          <w:rFonts w:cs="Arial"/>
        </w:rPr>
        <w:t xml:space="preserve">entire </w:t>
      </w:r>
      <w:r w:rsidRPr="00CB1BB8">
        <w:rPr>
          <w:rFonts w:cs="Arial"/>
        </w:rPr>
        <w:t>contents, refer</w:t>
      </w:r>
      <w:r>
        <w:rPr>
          <w:rFonts w:cs="Arial"/>
        </w:rPr>
        <w:t>s</w:t>
      </w:r>
      <w:r w:rsidRPr="00CB1BB8">
        <w:rPr>
          <w:rFonts w:cs="Arial"/>
        </w:rPr>
        <w:t xml:space="preserve"> to and direct</w:t>
      </w:r>
      <w:r>
        <w:rPr>
          <w:rFonts w:cs="Arial"/>
        </w:rPr>
        <w:t>s</w:t>
      </w:r>
      <w:r w:rsidRPr="00CB1BB8">
        <w:rPr>
          <w:rFonts w:cs="Arial"/>
        </w:rPr>
        <w:t xml:space="preserve"> relevant centre staff to </w:t>
      </w:r>
      <w:r>
        <w:rPr>
          <w:rFonts w:cs="Arial"/>
        </w:rPr>
        <w:t xml:space="preserve">the </w:t>
      </w:r>
      <w:r w:rsidRPr="00CB1BB8">
        <w:rPr>
          <w:rFonts w:cs="Arial"/>
        </w:rPr>
        <w:t xml:space="preserve">annually updated JCQ publications including </w:t>
      </w:r>
      <w:hyperlink r:id="rId13" w:history="1">
        <w:r w:rsidRPr="00EC1B1D">
          <w:rPr>
            <w:rStyle w:val="Hyperlink"/>
            <w:rFonts w:ascii="Rockwell Condensed" w:hAnsi="Rockwell Condensed" w:cs="Arial"/>
          </w:rPr>
          <w:t>G</w:t>
        </w:r>
        <w:r w:rsidRPr="00CB1BB8">
          <w:rPr>
            <w:rStyle w:val="Hyperlink"/>
            <w:rFonts w:cs="Arial"/>
          </w:rPr>
          <w:t>R</w:t>
        </w:r>
      </w:hyperlink>
      <w:r w:rsidRPr="00CB1BB8">
        <w:rPr>
          <w:rFonts w:cs="Arial"/>
        </w:rPr>
        <w:t xml:space="preserve"> and </w:t>
      </w:r>
      <w:hyperlink r:id="rId14" w:history="1">
        <w:r w:rsidRPr="00EC1B1D">
          <w:rPr>
            <w:rStyle w:val="Hyperlink"/>
            <w:rFonts w:ascii="Rockwell Condensed" w:hAnsi="Rockwell Condensed" w:cs="Arial"/>
          </w:rPr>
          <w:t>AA</w:t>
        </w:r>
      </w:hyperlink>
    </w:p>
    <w:p w14:paraId="7A0682B8" w14:textId="15AADC45" w:rsidR="005B200F" w:rsidRDefault="00972913" w:rsidP="005B200F">
      <w:pPr>
        <w:spacing w:after="0" w:line="276" w:lineRule="auto"/>
        <w:rPr>
          <w:b/>
        </w:rPr>
      </w:pPr>
      <w:r>
        <w:rPr>
          <w:b/>
        </w:rPr>
        <w:t>Senior L</w:t>
      </w:r>
      <w:r w:rsidR="005B200F">
        <w:rPr>
          <w:b/>
        </w:rPr>
        <w:t>eaders</w:t>
      </w:r>
    </w:p>
    <w:p w14:paraId="66D1D224" w14:textId="77777777" w:rsidR="005B200F" w:rsidRPr="00576283" w:rsidRDefault="005B200F" w:rsidP="00575F16">
      <w:pPr>
        <w:pStyle w:val="ListParagraph"/>
        <w:numPr>
          <w:ilvl w:val="0"/>
          <w:numId w:val="6"/>
        </w:numPr>
        <w:spacing w:before="0" w:after="80" w:line="276" w:lineRule="auto"/>
        <w:rPr>
          <w:rStyle w:val="Hyperlink"/>
          <w:rFonts w:cs="Arial"/>
          <w:color w:val="auto"/>
          <w:u w:val="none"/>
        </w:rPr>
      </w:pPr>
      <w:r>
        <w:rPr>
          <w:rFonts w:cs="Arial"/>
        </w:rPr>
        <w:t>Are</w:t>
      </w:r>
      <w:r w:rsidRPr="00CB1BB8">
        <w:rPr>
          <w:rFonts w:cs="Arial"/>
        </w:rPr>
        <w:t xml:space="preserve"> familiar with the </w:t>
      </w:r>
      <w:r>
        <w:rPr>
          <w:rFonts w:cs="Arial"/>
        </w:rPr>
        <w:t xml:space="preserve">entire </w:t>
      </w:r>
      <w:r w:rsidRPr="00CB1BB8">
        <w:rPr>
          <w:rFonts w:cs="Arial"/>
        </w:rPr>
        <w:t>contents</w:t>
      </w:r>
      <w:r>
        <w:rPr>
          <w:rFonts w:cs="Arial"/>
        </w:rPr>
        <w:t xml:space="preserve"> of the annually updated </w:t>
      </w:r>
      <w:r w:rsidRPr="00CB1BB8">
        <w:rPr>
          <w:rFonts w:cs="Arial"/>
        </w:rPr>
        <w:t xml:space="preserve">JCQ publications including </w:t>
      </w:r>
      <w:hyperlink r:id="rId15" w:history="1">
        <w:r w:rsidRPr="00EC1B1D">
          <w:rPr>
            <w:rStyle w:val="Hyperlink"/>
            <w:rFonts w:ascii="Rockwell Condensed" w:hAnsi="Rockwell Condensed" w:cs="Arial"/>
          </w:rPr>
          <w:t>GR</w:t>
        </w:r>
      </w:hyperlink>
      <w:r w:rsidRPr="00CB1BB8">
        <w:rPr>
          <w:rFonts w:cs="Arial"/>
        </w:rPr>
        <w:t xml:space="preserve"> and </w:t>
      </w:r>
      <w:hyperlink r:id="rId16" w:history="1">
        <w:r w:rsidRPr="00EC1B1D">
          <w:rPr>
            <w:rStyle w:val="Hyperlink"/>
            <w:rFonts w:ascii="Rockwell Condensed" w:hAnsi="Rockwell Condensed" w:cs="Arial"/>
          </w:rPr>
          <w:t>AA</w:t>
        </w:r>
      </w:hyperlink>
    </w:p>
    <w:p w14:paraId="1A778E51" w14:textId="6905A415" w:rsidR="005B200F" w:rsidRPr="00497272" w:rsidRDefault="00972913" w:rsidP="005B200F">
      <w:pPr>
        <w:spacing w:after="0" w:line="276" w:lineRule="auto"/>
        <w:rPr>
          <w:rFonts w:cs="Arial"/>
        </w:rPr>
      </w:pPr>
      <w:r>
        <w:rPr>
          <w:b/>
        </w:rPr>
        <w:t>Special Educational Needs C</w:t>
      </w:r>
      <w:r w:rsidR="005B200F" w:rsidRPr="00690B26">
        <w:rPr>
          <w:b/>
        </w:rPr>
        <w:t>oordinator (</w:t>
      </w:r>
      <w:proofErr w:type="spellStart"/>
      <w:r w:rsidR="005B200F" w:rsidRPr="00690B26">
        <w:rPr>
          <w:b/>
        </w:rPr>
        <w:t>SENCo</w:t>
      </w:r>
      <w:proofErr w:type="spellEnd"/>
      <w:r w:rsidR="005B200F" w:rsidRPr="00497272">
        <w:rPr>
          <w:b/>
        </w:rPr>
        <w:t>)</w:t>
      </w:r>
    </w:p>
    <w:p w14:paraId="779B67BA" w14:textId="77777777" w:rsidR="005B200F" w:rsidRPr="00576283" w:rsidRDefault="005B200F" w:rsidP="00575F16">
      <w:pPr>
        <w:pStyle w:val="ListParagraph"/>
        <w:numPr>
          <w:ilvl w:val="0"/>
          <w:numId w:val="6"/>
        </w:numPr>
        <w:spacing w:before="0" w:after="80" w:line="276" w:lineRule="auto"/>
        <w:rPr>
          <w:rFonts w:cs="Arial"/>
        </w:rPr>
      </w:pPr>
      <w:r>
        <w:rPr>
          <w:rFonts w:cs="Arial"/>
        </w:rPr>
        <w:t>Has full knowledge and understanding of</w:t>
      </w:r>
      <w:r w:rsidRPr="00CB1BB8">
        <w:rPr>
          <w:rFonts w:cs="Arial"/>
        </w:rPr>
        <w:t xml:space="preserve"> the contents, refer</w:t>
      </w:r>
      <w:r>
        <w:rPr>
          <w:rFonts w:cs="Arial"/>
        </w:rPr>
        <w:t>s</w:t>
      </w:r>
      <w:r w:rsidRPr="00CB1BB8">
        <w:rPr>
          <w:rFonts w:cs="Arial"/>
        </w:rPr>
        <w:t xml:space="preserve"> to and direct</w:t>
      </w:r>
      <w:r>
        <w:rPr>
          <w:rFonts w:cs="Arial"/>
        </w:rPr>
        <w:t>s</w:t>
      </w:r>
      <w:r w:rsidRPr="00CB1BB8">
        <w:rPr>
          <w:rFonts w:cs="Arial"/>
        </w:rPr>
        <w:t xml:space="preserve"> relevant centre staff to </w:t>
      </w:r>
      <w:r>
        <w:rPr>
          <w:rFonts w:cs="Arial"/>
        </w:rPr>
        <w:t xml:space="preserve">the </w:t>
      </w:r>
      <w:r w:rsidRPr="00CB1BB8">
        <w:rPr>
          <w:rFonts w:cs="Arial"/>
        </w:rPr>
        <w:t>annually up</w:t>
      </w:r>
      <w:r>
        <w:rPr>
          <w:rFonts w:cs="Arial"/>
        </w:rPr>
        <w:t xml:space="preserve">dated JCQ publication </w:t>
      </w:r>
      <w:hyperlink r:id="rId17" w:history="1">
        <w:r w:rsidRPr="00EC1B1D">
          <w:rPr>
            <w:rStyle w:val="Hyperlink"/>
            <w:rFonts w:ascii="Rockwell Condensed" w:hAnsi="Rockwell Condensed" w:cs="Arial"/>
          </w:rPr>
          <w:t>AA</w:t>
        </w:r>
      </w:hyperlink>
    </w:p>
    <w:p w14:paraId="1FE75484" w14:textId="5DFAD699" w:rsidR="005B200F" w:rsidRPr="00497272" w:rsidRDefault="00972913" w:rsidP="005B200F">
      <w:pPr>
        <w:spacing w:line="276" w:lineRule="auto"/>
        <w:rPr>
          <w:rFonts w:cs="Arial"/>
          <w:b/>
        </w:rPr>
      </w:pPr>
      <w:r>
        <w:rPr>
          <w:rFonts w:cs="Arial"/>
          <w:b/>
        </w:rPr>
        <w:t>Teaching S</w:t>
      </w:r>
      <w:r w:rsidR="005B200F" w:rsidRPr="00497272">
        <w:rPr>
          <w:rFonts w:cs="Arial"/>
          <w:b/>
        </w:rPr>
        <w:t xml:space="preserve">taff </w:t>
      </w:r>
    </w:p>
    <w:p w14:paraId="08A20EDE" w14:textId="77777777" w:rsidR="005B200F" w:rsidRPr="00576283" w:rsidRDefault="005B200F" w:rsidP="00575F16">
      <w:pPr>
        <w:pStyle w:val="ListParagraph"/>
        <w:numPr>
          <w:ilvl w:val="0"/>
          <w:numId w:val="6"/>
        </w:numPr>
        <w:spacing w:before="0" w:after="80" w:line="276" w:lineRule="auto"/>
        <w:rPr>
          <w:rFonts w:cs="Arial"/>
        </w:rPr>
      </w:pPr>
      <w:r>
        <w:rPr>
          <w:rFonts w:cs="Arial"/>
        </w:rPr>
        <w:t>I</w:t>
      </w:r>
      <w:r w:rsidRPr="00CB1BB8">
        <w:rPr>
          <w:rFonts w:cs="Arial"/>
        </w:rPr>
        <w:t>nform the SENCo of any support that might be needed by a candidate</w:t>
      </w:r>
    </w:p>
    <w:p w14:paraId="4C2115FE" w14:textId="0C7CBA90" w:rsidR="005B200F" w:rsidRPr="00A937B0" w:rsidRDefault="005B200F" w:rsidP="005B200F">
      <w:pPr>
        <w:spacing w:line="276" w:lineRule="auto"/>
        <w:rPr>
          <w:rFonts w:cstheme="minorHAnsi"/>
        </w:rPr>
      </w:pPr>
      <w:r w:rsidRPr="00A937B0">
        <w:rPr>
          <w:rFonts w:cstheme="minorHAnsi"/>
          <w:b/>
        </w:rPr>
        <w:t xml:space="preserve">Support </w:t>
      </w:r>
      <w:r w:rsidR="00972913">
        <w:rPr>
          <w:rFonts w:cstheme="minorHAnsi"/>
          <w:b/>
        </w:rPr>
        <w:t>S</w:t>
      </w:r>
      <w:r w:rsidRPr="00A937B0">
        <w:rPr>
          <w:rFonts w:cstheme="minorHAnsi"/>
          <w:b/>
        </w:rPr>
        <w:t>taff</w:t>
      </w:r>
      <w:r w:rsidRPr="00A937B0">
        <w:rPr>
          <w:rFonts w:cstheme="minorHAnsi"/>
        </w:rPr>
        <w:t xml:space="preserve"> (for example, Learning Support Assistants, Teaching Assistants and Communication Support Workers) </w:t>
      </w:r>
    </w:p>
    <w:p w14:paraId="2C5585B8" w14:textId="77777777" w:rsidR="005B200F" w:rsidRPr="00A937B0" w:rsidRDefault="005B200F" w:rsidP="00575F16">
      <w:pPr>
        <w:pStyle w:val="ListParagraph"/>
        <w:numPr>
          <w:ilvl w:val="0"/>
          <w:numId w:val="6"/>
        </w:numPr>
        <w:spacing w:before="0" w:after="80" w:line="276" w:lineRule="auto"/>
        <w:rPr>
          <w:rFonts w:cstheme="minorHAnsi"/>
        </w:rPr>
      </w:pPr>
      <w:r w:rsidRPr="00A937B0">
        <w:rPr>
          <w:rFonts w:cstheme="minorHAnsi"/>
        </w:rPr>
        <w:t xml:space="preserve">(where appropriate) Provide comments/observations to support the SENCo in </w:t>
      </w:r>
      <w:r w:rsidRPr="00A937B0">
        <w:rPr>
          <w:rFonts w:cstheme="minorHAnsi"/>
          <w:i/>
        </w:rPr>
        <w:t xml:space="preserve">painting a holistic picture of need </w:t>
      </w:r>
      <w:r w:rsidRPr="00A937B0">
        <w:rPr>
          <w:rFonts w:cstheme="minorHAnsi"/>
        </w:rPr>
        <w:t>confirming</w:t>
      </w:r>
      <w:r w:rsidRPr="00A937B0">
        <w:rPr>
          <w:rFonts w:cstheme="minorHAnsi"/>
          <w:i/>
        </w:rPr>
        <w:t xml:space="preserve"> normal way of working </w:t>
      </w:r>
      <w:r w:rsidRPr="00A937B0">
        <w:rPr>
          <w:rFonts w:cstheme="minorHAnsi"/>
        </w:rPr>
        <w:t>for a candidate</w:t>
      </w:r>
    </w:p>
    <w:p w14:paraId="67F7B284" w14:textId="27517918" w:rsidR="005B200F" w:rsidRDefault="00972913" w:rsidP="005B200F">
      <w:pPr>
        <w:spacing w:line="276" w:lineRule="auto"/>
        <w:rPr>
          <w:rFonts w:cs="Arial"/>
          <w:b/>
        </w:rPr>
      </w:pPr>
      <w:r>
        <w:rPr>
          <w:rFonts w:cs="Arial"/>
          <w:b/>
        </w:rPr>
        <w:t>Assessor of Candidates with Learning D</w:t>
      </w:r>
      <w:r w:rsidR="005B200F" w:rsidRPr="001B1DED">
        <w:rPr>
          <w:rFonts w:cs="Arial"/>
          <w:b/>
        </w:rPr>
        <w:t>ifficulties</w:t>
      </w:r>
    </w:p>
    <w:p w14:paraId="24886785" w14:textId="77777777" w:rsidR="005B200F" w:rsidRPr="001B1DED" w:rsidRDefault="005B200F" w:rsidP="005B200F">
      <w:pPr>
        <w:spacing w:line="276" w:lineRule="auto"/>
        <w:rPr>
          <w:rFonts w:cs="Arial"/>
        </w:rPr>
      </w:pPr>
      <w:r w:rsidRPr="00FD6275">
        <w:rPr>
          <w:rFonts w:cs="Arial"/>
          <w:color w:val="000000"/>
          <w:sz w:val="20"/>
          <w:szCs w:val="20"/>
        </w:rPr>
        <w:t>(An assessor of candidates with learning difficulties will be an appropriately qualified access arrangements assessor/psychologist/specialist assessor)</w:t>
      </w:r>
      <w:r w:rsidRPr="001B1DED">
        <w:rPr>
          <w:rFonts w:cs="Arial"/>
          <w:color w:val="000000"/>
          <w:sz w:val="20"/>
          <w:szCs w:val="20"/>
        </w:rPr>
        <w:t xml:space="preserve"> </w:t>
      </w:r>
    </w:p>
    <w:p w14:paraId="1FF80C92" w14:textId="77777777" w:rsidR="005B200F" w:rsidRPr="0059140C" w:rsidRDefault="005B200F" w:rsidP="00575F16">
      <w:pPr>
        <w:pStyle w:val="ListParagraph"/>
        <w:numPr>
          <w:ilvl w:val="0"/>
          <w:numId w:val="6"/>
        </w:numPr>
        <w:spacing w:before="0" w:after="80" w:line="276" w:lineRule="auto"/>
        <w:rPr>
          <w:rFonts w:cs="Arial"/>
        </w:rPr>
      </w:pPr>
      <w:r w:rsidRPr="0059140C">
        <w:rPr>
          <w:rFonts w:cs="Arial"/>
        </w:rPr>
        <w:lastRenderedPageBreak/>
        <w:t xml:space="preserve">Has detailed understanding of the JCQ publication </w:t>
      </w:r>
      <w:hyperlink r:id="rId18" w:history="1">
        <w:r w:rsidRPr="0059140C">
          <w:rPr>
            <w:rStyle w:val="Hyperlink"/>
            <w:rFonts w:ascii="Rockwell Condensed" w:hAnsi="Rockwell Condensed" w:cs="Arial"/>
          </w:rPr>
          <w:t>AA</w:t>
        </w:r>
      </w:hyperlink>
      <w:bookmarkStart w:id="19" w:name="_Toc449469097"/>
      <w:r w:rsidRPr="0059140C">
        <w:rPr>
          <w:rStyle w:val="Hyperlink"/>
          <w:rFonts w:ascii="Rockwell Condensed" w:hAnsi="Rockwell Condensed" w:cs="Arial"/>
          <w:u w:val="none"/>
        </w:rPr>
        <w:t xml:space="preserve"> </w:t>
      </w:r>
    </w:p>
    <w:p w14:paraId="7BD130E7" w14:textId="77777777" w:rsidR="005B200F" w:rsidRPr="00EC1B1D" w:rsidRDefault="005B200F" w:rsidP="00642816">
      <w:pPr>
        <w:pStyle w:val="Headinglevel2"/>
        <w:spacing w:before="240" w:after="120" w:line="276" w:lineRule="auto"/>
        <w:rPr>
          <w:rFonts w:cs="Arial"/>
          <w:szCs w:val="22"/>
        </w:rPr>
      </w:pPr>
      <w:bookmarkStart w:id="20" w:name="_Toc22487065"/>
      <w:bookmarkStart w:id="21" w:name="_Hlk495856005"/>
      <w:r w:rsidRPr="00EC1B1D">
        <w:rPr>
          <w:rFonts w:cs="Arial"/>
          <w:szCs w:val="22"/>
        </w:rPr>
        <w:t>Use of word processors</w:t>
      </w:r>
      <w:bookmarkEnd w:id="20"/>
    </w:p>
    <w:tbl>
      <w:tblPr>
        <w:tblStyle w:val="TableGrid"/>
        <w:tblW w:w="0" w:type="auto"/>
        <w:tblInd w:w="-34" w:type="dxa"/>
        <w:tblLook w:val="04A0" w:firstRow="1" w:lastRow="0" w:firstColumn="1" w:lastColumn="0" w:noHBand="0" w:noVBand="1"/>
      </w:tblPr>
      <w:tblGrid>
        <w:gridCol w:w="10076"/>
      </w:tblGrid>
      <w:tr w:rsidR="005B200F" w:rsidRPr="0010615F" w14:paraId="5C1A5021" w14:textId="77777777" w:rsidTr="005B200F">
        <w:tc>
          <w:tcPr>
            <w:tcW w:w="10313" w:type="dxa"/>
          </w:tcPr>
          <w:p w14:paraId="153B5B05" w14:textId="491F328F" w:rsidR="00C13C9D" w:rsidRDefault="00C13C9D" w:rsidP="005B200F">
            <w:pPr>
              <w:spacing w:line="276" w:lineRule="auto"/>
              <w:jc w:val="both"/>
              <w:rPr>
                <w:rFonts w:cs="Arial"/>
                <w:szCs w:val="24"/>
              </w:rPr>
            </w:pPr>
            <w:r>
              <w:rPr>
                <w:rFonts w:cs="Arial"/>
                <w:szCs w:val="24"/>
              </w:rPr>
              <w:t>A copy of the Word Processor Policy is held in the Exams Officer’s office, currently located in H11.</w:t>
            </w:r>
          </w:p>
          <w:p w14:paraId="37C79999" w14:textId="08388EF1" w:rsidR="00C13C9D" w:rsidRPr="00C13C9D" w:rsidRDefault="00C13C9D" w:rsidP="00C13C9D">
            <w:pPr>
              <w:spacing w:line="276" w:lineRule="auto"/>
              <w:jc w:val="both"/>
              <w:rPr>
                <w:rFonts w:cs="Arial"/>
              </w:rPr>
            </w:pPr>
            <w:r w:rsidRPr="00C13C9D">
              <w:rPr>
                <w:rFonts w:cs="Arial"/>
              </w:rPr>
              <w:t>The ‘normal way of working’ for exam candidates</w:t>
            </w:r>
            <w:r>
              <w:rPr>
                <w:rFonts w:cs="Arial"/>
              </w:rPr>
              <w:t>, as directed by the Head of C</w:t>
            </w:r>
            <w:r w:rsidRPr="00C13C9D">
              <w:rPr>
                <w:rFonts w:cs="Arial"/>
              </w:rPr>
              <w:t xml:space="preserve">entre, is that candidates handwrite their exams. An exception to this is where a candidate may have an approved access arrangement in place, for example the use of a scribe/speech recognition technology. </w:t>
            </w:r>
          </w:p>
          <w:p w14:paraId="7F5C4663" w14:textId="77777777" w:rsidR="00C13C9D" w:rsidRPr="00C13C9D" w:rsidRDefault="00C13C9D" w:rsidP="00C13C9D">
            <w:pPr>
              <w:spacing w:after="0" w:line="276" w:lineRule="auto"/>
              <w:jc w:val="both"/>
              <w:rPr>
                <w:rFonts w:cs="Arial"/>
                <w:b/>
              </w:rPr>
            </w:pPr>
            <w:r w:rsidRPr="00C13C9D">
              <w:rPr>
                <w:rFonts w:cs="Arial"/>
                <w:b/>
              </w:rPr>
              <w:t>The use of word processors</w:t>
            </w:r>
          </w:p>
          <w:p w14:paraId="120552EE" w14:textId="77777777" w:rsidR="00C13C9D" w:rsidRPr="00C13C9D" w:rsidRDefault="00C13C9D" w:rsidP="00C13C9D">
            <w:pPr>
              <w:spacing w:before="0" w:line="276" w:lineRule="auto"/>
              <w:jc w:val="both"/>
              <w:rPr>
                <w:rFonts w:cs="Arial"/>
              </w:rPr>
            </w:pPr>
            <w:r w:rsidRPr="00C13C9D">
              <w:rPr>
                <w:rFonts w:cs="Arial"/>
              </w:rPr>
              <w:t>There are also exceptions where a candidate may be awarded/allocated the use of a word processor in exams where he/she has a firmly established need, it reflects the candidate’s normal way of working and by not being awarded a word processor would be at a substantial disadvantage to other candidates.</w:t>
            </w:r>
          </w:p>
          <w:p w14:paraId="714B3DD0" w14:textId="77777777" w:rsidR="00C13C9D" w:rsidRPr="00C13C9D" w:rsidRDefault="00C13C9D" w:rsidP="00C13C9D">
            <w:pPr>
              <w:spacing w:after="0" w:line="276" w:lineRule="auto"/>
              <w:jc w:val="both"/>
              <w:rPr>
                <w:rFonts w:cs="Arial"/>
              </w:rPr>
            </w:pPr>
            <w:r w:rsidRPr="00C13C9D">
              <w:rPr>
                <w:rFonts w:cs="Arial"/>
              </w:rPr>
              <w:t>Needs might include where a candidate has, for example:</w:t>
            </w:r>
          </w:p>
          <w:p w14:paraId="6E8F4E18" w14:textId="77777777" w:rsidR="00C13C9D" w:rsidRPr="00C13C9D" w:rsidRDefault="00C13C9D" w:rsidP="00C13C9D">
            <w:pPr>
              <w:numPr>
                <w:ilvl w:val="0"/>
                <w:numId w:val="24"/>
              </w:numPr>
              <w:spacing w:before="0" w:after="80" w:line="276" w:lineRule="auto"/>
              <w:contextualSpacing/>
              <w:jc w:val="both"/>
              <w:rPr>
                <w:rFonts w:cs="Arial"/>
              </w:rPr>
            </w:pPr>
            <w:r w:rsidRPr="00C13C9D">
              <w:rPr>
                <w:rFonts w:cs="Arial"/>
              </w:rPr>
              <w:t>a learning difficulty which has a substantial and long term adverse effect on their ability to write legibly</w:t>
            </w:r>
          </w:p>
          <w:p w14:paraId="0AB3E08A" w14:textId="77777777" w:rsidR="00C13C9D" w:rsidRPr="00C13C9D" w:rsidRDefault="00C13C9D" w:rsidP="00C13C9D">
            <w:pPr>
              <w:numPr>
                <w:ilvl w:val="0"/>
                <w:numId w:val="24"/>
              </w:numPr>
              <w:spacing w:before="0" w:after="80" w:line="276" w:lineRule="auto"/>
              <w:contextualSpacing/>
              <w:jc w:val="both"/>
              <w:rPr>
                <w:rFonts w:cs="Arial"/>
              </w:rPr>
            </w:pPr>
            <w:r w:rsidRPr="00C13C9D">
              <w:rPr>
                <w:rFonts w:cs="Arial"/>
              </w:rPr>
              <w:t>a medical condition</w:t>
            </w:r>
          </w:p>
          <w:p w14:paraId="31B9BE50" w14:textId="77777777" w:rsidR="00C13C9D" w:rsidRPr="00C13C9D" w:rsidRDefault="00C13C9D" w:rsidP="00C13C9D">
            <w:pPr>
              <w:numPr>
                <w:ilvl w:val="0"/>
                <w:numId w:val="24"/>
              </w:numPr>
              <w:spacing w:before="0" w:after="80" w:line="276" w:lineRule="auto"/>
              <w:contextualSpacing/>
              <w:jc w:val="both"/>
              <w:rPr>
                <w:rFonts w:cs="Arial"/>
              </w:rPr>
            </w:pPr>
            <w:r w:rsidRPr="00C13C9D">
              <w:rPr>
                <w:rFonts w:cs="Arial"/>
              </w:rPr>
              <w:t>a physical disability</w:t>
            </w:r>
          </w:p>
          <w:p w14:paraId="3DC6D509" w14:textId="77777777" w:rsidR="00C13C9D" w:rsidRPr="00C13C9D" w:rsidRDefault="00C13C9D" w:rsidP="00C13C9D">
            <w:pPr>
              <w:numPr>
                <w:ilvl w:val="0"/>
                <w:numId w:val="24"/>
              </w:numPr>
              <w:spacing w:before="0" w:after="80" w:line="276" w:lineRule="auto"/>
              <w:contextualSpacing/>
              <w:jc w:val="both"/>
              <w:rPr>
                <w:rFonts w:cs="Arial"/>
              </w:rPr>
            </w:pPr>
            <w:r w:rsidRPr="00C13C9D">
              <w:rPr>
                <w:rFonts w:cs="Arial"/>
              </w:rPr>
              <w:t>a sensory impairment</w:t>
            </w:r>
          </w:p>
          <w:p w14:paraId="0FE7892C" w14:textId="77777777" w:rsidR="00C13C9D" w:rsidRPr="00C13C9D" w:rsidRDefault="00C13C9D" w:rsidP="00C13C9D">
            <w:pPr>
              <w:numPr>
                <w:ilvl w:val="0"/>
                <w:numId w:val="24"/>
              </w:numPr>
              <w:spacing w:before="0" w:after="80" w:line="276" w:lineRule="auto"/>
              <w:contextualSpacing/>
              <w:jc w:val="both"/>
              <w:rPr>
                <w:rFonts w:cs="Arial"/>
              </w:rPr>
            </w:pPr>
            <w:r w:rsidRPr="00C13C9D">
              <w:rPr>
                <w:rFonts w:cs="Arial"/>
              </w:rPr>
              <w:t>planning and organisational problems when writing by hand</w:t>
            </w:r>
          </w:p>
          <w:p w14:paraId="40861ABA" w14:textId="77777777" w:rsidR="00C13C9D" w:rsidRPr="00C13C9D" w:rsidRDefault="00C13C9D" w:rsidP="00C13C9D">
            <w:pPr>
              <w:numPr>
                <w:ilvl w:val="0"/>
                <w:numId w:val="24"/>
              </w:numPr>
              <w:spacing w:before="0" w:after="80" w:line="276" w:lineRule="auto"/>
              <w:contextualSpacing/>
              <w:jc w:val="both"/>
              <w:rPr>
                <w:rFonts w:cs="Arial"/>
              </w:rPr>
            </w:pPr>
            <w:r w:rsidRPr="00C13C9D">
              <w:rPr>
                <w:rFonts w:cs="Arial"/>
              </w:rPr>
              <w:t>poor handwriting</w:t>
            </w:r>
          </w:p>
          <w:p w14:paraId="73BC1ED2" w14:textId="77777777" w:rsidR="00C13C9D" w:rsidRPr="00C13C9D" w:rsidRDefault="00C13C9D" w:rsidP="00C13C9D">
            <w:pPr>
              <w:autoSpaceDE w:val="0"/>
              <w:autoSpaceDN w:val="0"/>
              <w:adjustRightInd w:val="0"/>
              <w:spacing w:before="0" w:after="0" w:line="276" w:lineRule="auto"/>
              <w:jc w:val="both"/>
              <w:rPr>
                <w:rFonts w:cs="Arial"/>
              </w:rPr>
            </w:pPr>
            <w:r w:rsidRPr="00C13C9D">
              <w:rPr>
                <w:rFonts w:cs="Arial"/>
              </w:rPr>
              <w:t>The only exception to the above where the use of a word processor may be considered for a candidate would be</w:t>
            </w:r>
          </w:p>
          <w:p w14:paraId="12F7428C" w14:textId="77777777" w:rsidR="00C13C9D" w:rsidRPr="00C13C9D" w:rsidRDefault="00C13C9D" w:rsidP="00C13C9D">
            <w:pPr>
              <w:numPr>
                <w:ilvl w:val="0"/>
                <w:numId w:val="23"/>
              </w:numPr>
              <w:autoSpaceDE w:val="0"/>
              <w:autoSpaceDN w:val="0"/>
              <w:adjustRightInd w:val="0"/>
              <w:spacing w:before="0" w:after="80" w:line="276" w:lineRule="auto"/>
              <w:contextualSpacing/>
              <w:jc w:val="both"/>
              <w:rPr>
                <w:rFonts w:cs="Arial"/>
              </w:rPr>
            </w:pPr>
            <w:r w:rsidRPr="00C13C9D">
              <w:rPr>
                <w:rFonts w:cs="Arial"/>
              </w:rPr>
              <w:t xml:space="preserve">on a temporary basis as a consequence of a temporary injury at the time of the assessment </w:t>
            </w:r>
          </w:p>
          <w:p w14:paraId="32C0A9D6" w14:textId="77777777" w:rsidR="00C13C9D" w:rsidRPr="00C13C9D" w:rsidRDefault="00C13C9D" w:rsidP="00C13C9D">
            <w:pPr>
              <w:numPr>
                <w:ilvl w:val="0"/>
                <w:numId w:val="23"/>
              </w:numPr>
              <w:autoSpaceDE w:val="0"/>
              <w:autoSpaceDN w:val="0"/>
              <w:adjustRightInd w:val="0"/>
              <w:spacing w:before="0" w:after="0" w:line="276" w:lineRule="auto"/>
              <w:contextualSpacing/>
              <w:jc w:val="both"/>
              <w:rPr>
                <w:rFonts w:cs="Arial"/>
                <w:b/>
              </w:rPr>
            </w:pPr>
            <w:r w:rsidRPr="00C13C9D">
              <w:rPr>
                <w:rFonts w:cs="Arial"/>
              </w:rPr>
              <w:t xml:space="preserve">where a subject within the curriculum is delivered electronically and the centre provides word processors to all candidates  </w:t>
            </w:r>
          </w:p>
          <w:p w14:paraId="24403A54" w14:textId="77777777" w:rsidR="00C13C9D" w:rsidRPr="00C13C9D" w:rsidRDefault="00C13C9D" w:rsidP="00C13C9D">
            <w:pPr>
              <w:autoSpaceDE w:val="0"/>
              <w:autoSpaceDN w:val="0"/>
              <w:adjustRightInd w:val="0"/>
              <w:spacing w:after="0" w:line="276" w:lineRule="auto"/>
              <w:jc w:val="both"/>
              <w:rPr>
                <w:rFonts w:cs="Arial"/>
                <w:b/>
              </w:rPr>
            </w:pPr>
            <w:r w:rsidRPr="00C13C9D">
              <w:rPr>
                <w:rFonts w:cs="Arial"/>
                <w:b/>
              </w:rPr>
              <w:t>Arrangements for the use of word processors at the time of the assessment</w:t>
            </w:r>
          </w:p>
          <w:p w14:paraId="41297879" w14:textId="1F7F4924" w:rsidR="00C13C9D" w:rsidRPr="0014230C" w:rsidRDefault="00C13C9D" w:rsidP="005B200F">
            <w:pPr>
              <w:spacing w:line="276" w:lineRule="auto"/>
              <w:jc w:val="both"/>
              <w:rPr>
                <w:rFonts w:cs="Arial"/>
                <w:szCs w:val="24"/>
              </w:rPr>
            </w:pPr>
            <w:r w:rsidRPr="00C13C9D">
              <w:rPr>
                <w:rFonts w:cs="Arial"/>
              </w:rPr>
              <w:t>Appropriate exam-compliant word processors will be provided by the</w:t>
            </w:r>
            <w:r w:rsidR="000877BB">
              <w:rPr>
                <w:rFonts w:cs="Arial"/>
              </w:rPr>
              <w:t xml:space="preserve"> Exams Officer/</w:t>
            </w:r>
            <w:r w:rsidRPr="00C13C9D">
              <w:rPr>
                <w:rFonts w:cs="Arial"/>
              </w:rPr>
              <w:t xml:space="preserve"> IT depar</w:t>
            </w:r>
            <w:r w:rsidR="000877BB">
              <w:rPr>
                <w:rFonts w:cs="Arial"/>
              </w:rPr>
              <w:t xml:space="preserve">tment in liaison with the </w:t>
            </w:r>
            <w:proofErr w:type="spellStart"/>
            <w:r w:rsidR="000877BB">
              <w:rPr>
                <w:rFonts w:cs="Arial"/>
              </w:rPr>
              <w:t>SENCo</w:t>
            </w:r>
            <w:proofErr w:type="spellEnd"/>
            <w:r w:rsidRPr="00C13C9D">
              <w:rPr>
                <w:rFonts w:cs="Arial"/>
              </w:rPr>
              <w:t xml:space="preserve">. In exceptional circumstances where the number of appropriate word processors may be insufficient for the cohort of candidates approved to use them in an exam session, the cohort will be split into two groups. One group will sit the exam earlier than or later than the awarding body’s published start time. The security of the exam will be maintained at all times and candidates will be supervised in line with </w:t>
            </w:r>
            <w:r w:rsidRPr="00C13C9D">
              <w:rPr>
                <w:rFonts w:ascii="Rockwell Condensed" w:hAnsi="Rockwell Condensed" w:cs="Arial"/>
              </w:rPr>
              <w:t>section 7</w:t>
            </w:r>
            <w:r w:rsidRPr="00C13C9D">
              <w:rPr>
                <w:rFonts w:cs="Arial"/>
              </w:rPr>
              <w:t xml:space="preserve"> of </w:t>
            </w:r>
            <w:r w:rsidRPr="00C13C9D">
              <w:rPr>
                <w:rFonts w:ascii="Rockwell Condensed" w:hAnsi="Rockwell Condensed" w:cs="Arial"/>
              </w:rPr>
              <w:t>ICE</w:t>
            </w:r>
            <w:r w:rsidRPr="00C13C9D">
              <w:rPr>
                <w:rFonts w:cs="Arial"/>
              </w:rPr>
              <w:t>.</w:t>
            </w:r>
          </w:p>
          <w:p w14:paraId="67CCD814" w14:textId="72A97A72" w:rsidR="00A14B1A" w:rsidRPr="00BE7AFA" w:rsidRDefault="00A14B1A" w:rsidP="00A14B1A">
            <w:pPr>
              <w:pBdr>
                <w:left w:val="single" w:sz="8" w:space="4" w:color="FFC000"/>
              </w:pBdr>
              <w:shd w:val="clear" w:color="auto" w:fill="F2F2F2" w:themeFill="background1" w:themeFillShade="F2"/>
              <w:spacing w:before="60" w:after="0"/>
              <w:ind w:left="346" w:right="159"/>
              <w:jc w:val="both"/>
              <w:rPr>
                <w:rFonts w:cs="Arial"/>
                <w:b/>
                <w:bCs/>
                <w:color w:val="595959" w:themeColor="text1" w:themeTint="A6"/>
                <w:sz w:val="18"/>
                <w:szCs w:val="18"/>
              </w:rPr>
            </w:pPr>
            <w:r w:rsidRPr="00BE7AFA">
              <w:rPr>
                <w:rFonts w:cs="Arial"/>
                <w:color w:val="595959" w:themeColor="text1" w:themeTint="A6"/>
                <w:sz w:val="18"/>
                <w:szCs w:val="18"/>
              </w:rPr>
              <w:t xml:space="preserve">Centres are allowed to provide a word processor (e.g. computer, laptop or tablet) </w:t>
            </w:r>
            <w:r w:rsidRPr="00BE7AFA">
              <w:rPr>
                <w:rFonts w:cs="Arial"/>
                <w:b/>
                <w:bCs/>
                <w:color w:val="595959" w:themeColor="text1" w:themeTint="A6"/>
                <w:sz w:val="18"/>
                <w:szCs w:val="18"/>
              </w:rPr>
              <w:t xml:space="preserve">with the spelling and grammar check/predictive text disabled </w:t>
            </w:r>
            <w:r w:rsidRPr="00BE7AFA">
              <w:rPr>
                <w:rFonts w:cs="Arial"/>
                <w:color w:val="595959" w:themeColor="text1" w:themeTint="A6"/>
                <w:sz w:val="18"/>
                <w:szCs w:val="18"/>
              </w:rPr>
              <w:t>to a candidate</w:t>
            </w:r>
            <w:r w:rsidRPr="00BE7AFA">
              <w:rPr>
                <w:rFonts w:cs="Arial"/>
                <w:b/>
                <w:bCs/>
                <w:color w:val="595959" w:themeColor="text1" w:themeTint="A6"/>
                <w:sz w:val="18"/>
                <w:szCs w:val="18"/>
              </w:rPr>
              <w:t xml:space="preserve"> where it is their </w:t>
            </w:r>
            <w:r w:rsidRPr="00BE7AFA">
              <w:rPr>
                <w:rFonts w:cs="Arial"/>
                <w:b/>
                <w:bCs/>
                <w:color w:val="595959" w:themeColor="text1" w:themeTint="A6"/>
                <w:sz w:val="18"/>
                <w:szCs w:val="18"/>
                <w:u w:val="single"/>
              </w:rPr>
              <w:t>normal way of working within the centre</w:t>
            </w:r>
            <w:r w:rsidRPr="00BE7AFA">
              <w:rPr>
                <w:rFonts w:cs="Arial"/>
                <w:color w:val="595959" w:themeColor="text1" w:themeTint="A6"/>
                <w:sz w:val="18"/>
                <w:szCs w:val="18"/>
              </w:rPr>
              <w:t>, unless an awarding body’s specification says otherwise.</w:t>
            </w:r>
            <w:r w:rsidRPr="00BE7AFA">
              <w:rPr>
                <w:rFonts w:cs="Arial"/>
                <w:b/>
                <w:bCs/>
                <w:color w:val="595959" w:themeColor="text1" w:themeTint="A6"/>
                <w:sz w:val="18"/>
                <w:szCs w:val="18"/>
              </w:rPr>
              <w:t xml:space="preserve"> For example, where the curriculum is delivered electronically </w:t>
            </w:r>
            <w:r w:rsidRPr="00BE7AFA">
              <w:rPr>
                <w:rFonts w:cs="Arial"/>
                <w:b/>
                <w:bCs/>
                <w:color w:val="595959" w:themeColor="text1" w:themeTint="A6"/>
                <w:sz w:val="18"/>
                <w:szCs w:val="18"/>
                <w:u w:val="single"/>
              </w:rPr>
              <w:t>and the centre provides word processors to all candidates</w:t>
            </w:r>
            <w:r w:rsidRPr="00BE7AFA">
              <w:rPr>
                <w:rFonts w:cs="Arial"/>
                <w:b/>
                <w:bCs/>
                <w:color w:val="595959" w:themeColor="text1" w:themeTint="A6"/>
                <w:sz w:val="18"/>
                <w:szCs w:val="18"/>
              </w:rPr>
              <w:t xml:space="preserve">. This also includes an electronic </w:t>
            </w:r>
            <w:proofErr w:type="spellStart"/>
            <w:r w:rsidRPr="00BE7AFA">
              <w:rPr>
                <w:rFonts w:cs="Arial"/>
                <w:b/>
                <w:bCs/>
                <w:color w:val="595959" w:themeColor="text1" w:themeTint="A6"/>
                <w:sz w:val="18"/>
                <w:szCs w:val="18"/>
              </w:rPr>
              <w:t>brailler</w:t>
            </w:r>
            <w:proofErr w:type="spellEnd"/>
            <w:r w:rsidRPr="00BE7AFA">
              <w:rPr>
                <w:rFonts w:cs="Arial"/>
                <w:b/>
                <w:bCs/>
                <w:color w:val="595959" w:themeColor="text1" w:themeTint="A6"/>
                <w:sz w:val="18"/>
                <w:szCs w:val="18"/>
              </w:rPr>
              <w:t xml:space="preserve"> or a tablet.                                                                      </w:t>
            </w:r>
            <w:r>
              <w:rPr>
                <w:rFonts w:cs="Arial"/>
                <w:b/>
                <w:bCs/>
                <w:color w:val="595959" w:themeColor="text1" w:themeTint="A6"/>
                <w:sz w:val="18"/>
                <w:szCs w:val="18"/>
              </w:rPr>
              <w:t xml:space="preserve">                                                                   </w:t>
            </w:r>
            <w:r w:rsidRPr="00C85C47">
              <w:rPr>
                <w:rFonts w:ascii="Rockwell Condensed" w:hAnsi="Rockwell Condensed" w:cs="Arial"/>
                <w:sz w:val="18"/>
                <w:szCs w:val="18"/>
              </w:rPr>
              <w:t>[</w:t>
            </w:r>
            <w:r>
              <w:rPr>
                <w:rFonts w:ascii="Rockwell Condensed" w:hAnsi="Rockwell Condensed" w:cs="Arial"/>
                <w:sz w:val="18"/>
                <w:szCs w:val="18"/>
              </w:rPr>
              <w:t>ICE</w:t>
            </w:r>
            <w:r w:rsidRPr="00C85C47">
              <w:rPr>
                <w:rFonts w:ascii="Rockwell Condensed" w:hAnsi="Rockwell Condensed" w:cs="Arial"/>
                <w:sz w:val="18"/>
                <w:szCs w:val="18"/>
              </w:rPr>
              <w:t xml:space="preserve"> </w:t>
            </w:r>
            <w:r>
              <w:rPr>
                <w:rFonts w:ascii="Rockwell Condensed" w:hAnsi="Rockwell Condensed" w:cs="Arial"/>
                <w:sz w:val="18"/>
                <w:szCs w:val="18"/>
              </w:rPr>
              <w:t>14.20</w:t>
            </w:r>
            <w:r w:rsidRPr="00C85C47">
              <w:rPr>
                <w:rFonts w:ascii="Rockwell Condensed" w:hAnsi="Rockwell Condensed" w:cs="Arial"/>
                <w:sz w:val="18"/>
                <w:szCs w:val="18"/>
              </w:rPr>
              <w:t>]</w:t>
            </w:r>
            <w:r w:rsidRPr="00EB54FB">
              <w:rPr>
                <w:b/>
                <w:bCs/>
              </w:rPr>
              <w:t xml:space="preserve">                               </w:t>
            </w:r>
            <w:r w:rsidRPr="00C85C47">
              <w:rPr>
                <w:rFonts w:cs="Arial"/>
                <w:color w:val="595959" w:themeColor="text1" w:themeTint="A6"/>
              </w:rPr>
              <w:t xml:space="preserve">             </w:t>
            </w:r>
            <w:r>
              <w:rPr>
                <w:rFonts w:cs="Arial"/>
                <w:color w:val="595959" w:themeColor="text1" w:themeTint="A6"/>
              </w:rPr>
              <w:t xml:space="preserve">                            </w:t>
            </w:r>
            <w:r w:rsidRPr="00C85C47">
              <w:rPr>
                <w:rFonts w:cs="Arial"/>
                <w:color w:val="595959" w:themeColor="text1" w:themeTint="A6"/>
              </w:rPr>
              <w:t xml:space="preserve"> </w:t>
            </w:r>
            <w:r>
              <w:rPr>
                <w:rFonts w:cs="Arial"/>
                <w:color w:val="595959" w:themeColor="text1" w:themeTint="A6"/>
              </w:rPr>
              <w:t xml:space="preserve">              </w:t>
            </w:r>
          </w:p>
          <w:p w14:paraId="50AD6B37" w14:textId="77777777" w:rsidR="00642816" w:rsidRPr="00642816" w:rsidRDefault="00642816" w:rsidP="009B38AF">
            <w:pPr>
              <w:autoSpaceDE w:val="0"/>
              <w:autoSpaceDN w:val="0"/>
              <w:adjustRightInd w:val="0"/>
              <w:spacing w:before="0" w:after="0"/>
              <w:rPr>
                <w:rFonts w:cs="Arial"/>
                <w:bCs/>
                <w:iCs/>
                <w:sz w:val="20"/>
                <w:szCs w:val="20"/>
              </w:rPr>
            </w:pPr>
          </w:p>
          <w:p w14:paraId="2D0597E7" w14:textId="77777777" w:rsidR="00A14B1A" w:rsidRPr="00BE7AFA" w:rsidRDefault="00A14B1A" w:rsidP="00A14B1A">
            <w:pPr>
              <w:pBdr>
                <w:left w:val="single" w:sz="8" w:space="4" w:color="FFC000"/>
              </w:pBdr>
              <w:shd w:val="clear" w:color="auto" w:fill="F2F2F2" w:themeFill="background1" w:themeFillShade="F2"/>
              <w:spacing w:before="60" w:after="0"/>
              <w:ind w:left="346" w:right="159"/>
              <w:jc w:val="both"/>
              <w:rPr>
                <w:rFonts w:cs="Arial"/>
                <w:b/>
                <w:bCs/>
                <w:color w:val="595959" w:themeColor="text1" w:themeTint="A6"/>
                <w:sz w:val="18"/>
                <w:szCs w:val="18"/>
              </w:rPr>
            </w:pPr>
            <w:r w:rsidRPr="00BE7AFA">
              <w:rPr>
                <w:rFonts w:cs="Arial"/>
                <w:b/>
                <w:bCs/>
                <w:color w:val="595959" w:themeColor="text1" w:themeTint="A6"/>
                <w:sz w:val="18"/>
                <w:szCs w:val="18"/>
                <w:highlight w:val="yellow"/>
              </w:rPr>
              <w:t>A centre must have a policy on the use of word processors</w:t>
            </w:r>
            <w:r w:rsidRPr="00BE7AFA">
              <w:rPr>
                <w:rFonts w:cs="Arial"/>
                <w:b/>
                <w:bCs/>
                <w:color w:val="595959" w:themeColor="text1" w:themeTint="A6"/>
                <w:sz w:val="18"/>
                <w:szCs w:val="18"/>
              </w:rPr>
              <w:t xml:space="preserve">. </w:t>
            </w:r>
            <w:r w:rsidRPr="00BE7AFA">
              <w:rPr>
                <w:rFonts w:cs="Arial"/>
                <w:b/>
                <w:bCs/>
                <w:color w:val="595959" w:themeColor="text1" w:themeTint="A6"/>
                <w:sz w:val="18"/>
                <w:szCs w:val="18"/>
                <w:u w:val="single"/>
              </w:rPr>
              <w:t>A word processor cannot simply be granted to a candidate because he/she now wants to type rather than write in examinations or can work faster on a keyboard, or because he/she uses a laptop at home</w:t>
            </w:r>
            <w:r w:rsidRPr="00BE7AFA">
              <w:rPr>
                <w:rFonts w:cs="Arial"/>
                <w:b/>
                <w:bCs/>
                <w:color w:val="595959" w:themeColor="text1" w:themeTint="A6"/>
                <w:sz w:val="18"/>
                <w:szCs w:val="18"/>
              </w:rPr>
              <w:t xml:space="preserve">. </w:t>
            </w:r>
          </w:p>
          <w:p w14:paraId="4AA138D5" w14:textId="77777777" w:rsidR="00A14B1A" w:rsidRPr="00BE7AFA" w:rsidRDefault="00A14B1A" w:rsidP="00A14B1A">
            <w:pPr>
              <w:pBdr>
                <w:left w:val="single" w:sz="8" w:space="4" w:color="FFC000"/>
              </w:pBdr>
              <w:shd w:val="clear" w:color="auto" w:fill="F2F2F2" w:themeFill="background1" w:themeFillShade="F2"/>
              <w:spacing w:before="60" w:after="0"/>
              <w:ind w:left="346" w:right="159"/>
              <w:jc w:val="both"/>
              <w:rPr>
                <w:rFonts w:cs="Arial"/>
                <w:b/>
                <w:bCs/>
                <w:color w:val="595959" w:themeColor="text1" w:themeTint="A6"/>
                <w:sz w:val="18"/>
                <w:szCs w:val="18"/>
              </w:rPr>
            </w:pPr>
            <w:r w:rsidRPr="00BE7AFA">
              <w:rPr>
                <w:rFonts w:cs="Arial"/>
                <w:b/>
                <w:bCs/>
                <w:color w:val="595959" w:themeColor="text1" w:themeTint="A6"/>
                <w:sz w:val="18"/>
                <w:szCs w:val="18"/>
                <w:u w:val="single"/>
              </w:rPr>
              <w:t>The use of a word processor must reflect the candidate’s normal way of working within the centre</w:t>
            </w:r>
            <w:r w:rsidRPr="00BE7AFA">
              <w:rPr>
                <w:rFonts w:cs="Arial"/>
                <w:b/>
                <w:bCs/>
                <w:color w:val="595959" w:themeColor="text1" w:themeTint="A6"/>
                <w:sz w:val="18"/>
                <w:szCs w:val="18"/>
              </w:rPr>
              <w:t xml:space="preserve">. For example, where the curriculum is delivered electronically </w:t>
            </w:r>
            <w:r w:rsidRPr="00BE7AFA">
              <w:rPr>
                <w:rFonts w:cs="Arial"/>
                <w:b/>
                <w:bCs/>
                <w:color w:val="595959" w:themeColor="text1" w:themeTint="A6"/>
                <w:sz w:val="18"/>
                <w:szCs w:val="18"/>
                <w:u w:val="single"/>
              </w:rPr>
              <w:t>and the centre provides word processors to all candidates</w:t>
            </w:r>
            <w:r w:rsidRPr="00BE7AFA">
              <w:rPr>
                <w:rFonts w:cs="Arial"/>
                <w:b/>
                <w:bCs/>
                <w:color w:val="595959" w:themeColor="text1" w:themeTint="A6"/>
                <w:sz w:val="18"/>
                <w:szCs w:val="18"/>
              </w:rPr>
              <w:t xml:space="preserve">. </w:t>
            </w:r>
          </w:p>
          <w:p w14:paraId="260E1AE6" w14:textId="77777777" w:rsidR="00A14B1A" w:rsidRPr="00BE7AFA" w:rsidRDefault="00A14B1A" w:rsidP="00A14B1A">
            <w:pPr>
              <w:pBdr>
                <w:left w:val="single" w:sz="8" w:space="4" w:color="FFC000"/>
              </w:pBdr>
              <w:shd w:val="clear" w:color="auto" w:fill="F2F2F2" w:themeFill="background1" w:themeFillShade="F2"/>
              <w:spacing w:before="60" w:after="0"/>
              <w:ind w:left="346" w:right="159"/>
              <w:jc w:val="both"/>
              <w:rPr>
                <w:rFonts w:cs="Arial"/>
                <w:color w:val="595959" w:themeColor="text1" w:themeTint="A6"/>
                <w:sz w:val="18"/>
                <w:szCs w:val="18"/>
              </w:rPr>
            </w:pPr>
            <w:r w:rsidRPr="00BE7AFA">
              <w:rPr>
                <w:rFonts w:cs="Arial"/>
                <w:b/>
                <w:bCs/>
                <w:color w:val="595959" w:themeColor="text1" w:themeTint="A6"/>
                <w:sz w:val="18"/>
                <w:szCs w:val="18"/>
              </w:rPr>
              <w:t>The centre may wish to set out the particular types of candidates which it considers would benefit from the use of a word processor. For example, a candidate with</w:t>
            </w:r>
            <w:r w:rsidRPr="00BE7AFA">
              <w:rPr>
                <w:rFonts w:cs="Arial"/>
                <w:color w:val="595959" w:themeColor="text1" w:themeTint="A6"/>
                <w:sz w:val="18"/>
                <w:szCs w:val="18"/>
              </w:rPr>
              <w:t>…</w:t>
            </w:r>
          </w:p>
          <w:p w14:paraId="2CBD033C" w14:textId="0AA022B9" w:rsidR="00A14B1A" w:rsidRPr="00A14B1A" w:rsidRDefault="00A14B1A" w:rsidP="00A14B1A">
            <w:pPr>
              <w:pBdr>
                <w:left w:val="single" w:sz="8" w:space="4" w:color="FFC000"/>
              </w:pBdr>
              <w:shd w:val="clear" w:color="auto" w:fill="F2F2F2" w:themeFill="background1" w:themeFillShade="F2"/>
              <w:spacing w:before="60" w:after="0"/>
              <w:ind w:left="346" w:right="159"/>
              <w:jc w:val="both"/>
              <w:rPr>
                <w:rFonts w:cs="Arial"/>
                <w:b/>
                <w:bCs/>
                <w:color w:val="595959" w:themeColor="text1" w:themeTint="A6"/>
                <w:sz w:val="18"/>
                <w:szCs w:val="18"/>
              </w:rPr>
            </w:pPr>
            <w:r w:rsidRPr="00BE7AFA">
              <w:rPr>
                <w:rFonts w:cs="Arial"/>
                <w:b/>
                <w:bCs/>
                <w:color w:val="595959" w:themeColor="text1" w:themeTint="A6"/>
                <w:sz w:val="18"/>
                <w:szCs w:val="18"/>
              </w:rPr>
              <w:t xml:space="preserve">A member of the centre’s senior leadership team must produce a statement for inspection purposes which details the criteria the centre uses to award and allocate word processors for examinations.         </w:t>
            </w:r>
            <w:r>
              <w:rPr>
                <w:rFonts w:cs="Arial"/>
                <w:b/>
                <w:bCs/>
                <w:color w:val="595959" w:themeColor="text1" w:themeTint="A6"/>
                <w:sz w:val="18"/>
                <w:szCs w:val="18"/>
              </w:rPr>
              <w:t xml:space="preserve">          </w:t>
            </w:r>
            <w:r w:rsidRPr="00C85C47">
              <w:rPr>
                <w:rFonts w:ascii="Rockwell Condensed" w:hAnsi="Rockwell Condensed" w:cs="Arial"/>
                <w:sz w:val="18"/>
                <w:szCs w:val="18"/>
              </w:rPr>
              <w:t>[</w:t>
            </w:r>
            <w:hyperlink r:id="rId19" w:history="1">
              <w:r w:rsidRPr="00C85C47">
                <w:rPr>
                  <w:rStyle w:val="Hyperlink"/>
                  <w:rFonts w:ascii="Rockwell Condensed" w:hAnsi="Rockwell Condensed" w:cs="Arial"/>
                  <w:sz w:val="18"/>
                  <w:szCs w:val="18"/>
                </w:rPr>
                <w:t>AA</w:t>
              </w:r>
            </w:hyperlink>
            <w:r w:rsidRPr="00C85C47">
              <w:rPr>
                <w:rFonts w:ascii="Rockwell Condensed" w:hAnsi="Rockwell Condensed" w:cs="Arial"/>
                <w:sz w:val="18"/>
                <w:szCs w:val="18"/>
              </w:rPr>
              <w:t xml:space="preserve"> </w:t>
            </w:r>
            <w:r>
              <w:rPr>
                <w:rFonts w:ascii="Rockwell Condensed" w:hAnsi="Rockwell Condensed" w:cs="Arial"/>
                <w:sz w:val="18"/>
                <w:szCs w:val="18"/>
              </w:rPr>
              <w:t>5.8</w:t>
            </w:r>
            <w:r w:rsidRPr="00C85C47">
              <w:rPr>
                <w:rFonts w:ascii="Rockwell Condensed" w:hAnsi="Rockwell Condensed" w:cs="Arial"/>
                <w:sz w:val="18"/>
                <w:szCs w:val="18"/>
              </w:rPr>
              <w:t>]</w:t>
            </w:r>
            <w:r w:rsidRPr="00EB54FB">
              <w:rPr>
                <w:b/>
                <w:bCs/>
              </w:rPr>
              <w:t xml:space="preserve">                               </w:t>
            </w:r>
            <w:r w:rsidRPr="00C85C47">
              <w:rPr>
                <w:rFonts w:cs="Arial"/>
                <w:color w:val="595959" w:themeColor="text1" w:themeTint="A6"/>
              </w:rPr>
              <w:t xml:space="preserve">             </w:t>
            </w:r>
            <w:r>
              <w:rPr>
                <w:rFonts w:cs="Arial"/>
                <w:color w:val="595959" w:themeColor="text1" w:themeTint="A6"/>
              </w:rPr>
              <w:t xml:space="preserve">                            </w:t>
            </w:r>
            <w:r w:rsidRPr="00C85C47">
              <w:rPr>
                <w:rFonts w:cs="Arial"/>
                <w:color w:val="595959" w:themeColor="text1" w:themeTint="A6"/>
              </w:rPr>
              <w:t xml:space="preserve"> </w:t>
            </w:r>
            <w:r>
              <w:rPr>
                <w:rFonts w:cs="Arial"/>
                <w:color w:val="595959" w:themeColor="text1" w:themeTint="A6"/>
              </w:rPr>
              <w:t xml:space="preserve">              </w:t>
            </w:r>
          </w:p>
          <w:p w14:paraId="4E88405F" w14:textId="02E5C6A5" w:rsidR="005B200F" w:rsidRPr="009B38AF" w:rsidRDefault="005B200F" w:rsidP="00642816">
            <w:pPr>
              <w:autoSpaceDE w:val="0"/>
              <w:autoSpaceDN w:val="0"/>
              <w:adjustRightInd w:val="0"/>
              <w:spacing w:after="0" w:line="276" w:lineRule="auto"/>
              <w:jc w:val="both"/>
              <w:rPr>
                <w:rFonts w:cs="Arial"/>
                <w:bCs/>
              </w:rPr>
            </w:pPr>
            <w:r w:rsidRPr="00BF10BB">
              <w:rPr>
                <w:rFonts w:cs="Arial"/>
                <w:bCs/>
                <w:i/>
              </w:rPr>
              <w:t xml:space="preserve"> </w:t>
            </w:r>
            <w:r>
              <w:rPr>
                <w:rFonts w:ascii="Rockwell Condensed" w:hAnsi="Rockwell Condensed" w:cs="Arial"/>
                <w:bCs/>
              </w:rPr>
              <w:t xml:space="preserve">  </w:t>
            </w:r>
          </w:p>
        </w:tc>
      </w:tr>
    </w:tbl>
    <w:p w14:paraId="0694769E" w14:textId="77777777" w:rsidR="005B200F" w:rsidRDefault="005B200F" w:rsidP="00642816">
      <w:pPr>
        <w:pStyle w:val="Headinglevel1"/>
        <w:spacing w:before="240" w:after="120"/>
      </w:pPr>
      <w:bookmarkStart w:id="22" w:name="_Toc480112452"/>
      <w:bookmarkStart w:id="23" w:name="_Toc22487066"/>
      <w:bookmarkEnd w:id="21"/>
      <w:r w:rsidRPr="00497272">
        <w:lastRenderedPageBreak/>
        <w:t>Requesting access arrangements</w:t>
      </w:r>
      <w:bookmarkStart w:id="24" w:name="_Toc449469098"/>
      <w:bookmarkEnd w:id="19"/>
      <w:bookmarkEnd w:id="22"/>
      <w:bookmarkEnd w:id="23"/>
    </w:p>
    <w:p w14:paraId="08973AAF" w14:textId="77777777" w:rsidR="005B200F" w:rsidRPr="00497272" w:rsidRDefault="005B200F" w:rsidP="00642816">
      <w:pPr>
        <w:pStyle w:val="Headinglevel2"/>
        <w:spacing w:before="240" w:after="120"/>
        <w:rPr>
          <w:color w:val="003399"/>
        </w:rPr>
      </w:pPr>
      <w:bookmarkStart w:id="25" w:name="_Toc480112453"/>
      <w:bookmarkStart w:id="26" w:name="_Toc22487067"/>
      <w:r w:rsidRPr="00895D45">
        <w:t>Roles and responsibilities</w:t>
      </w:r>
      <w:bookmarkEnd w:id="24"/>
      <w:bookmarkEnd w:id="25"/>
      <w:bookmarkEnd w:id="26"/>
    </w:p>
    <w:p w14:paraId="2CB2F04A" w14:textId="0F342A48" w:rsidR="005B200F" w:rsidRPr="00497272" w:rsidRDefault="005B200F" w:rsidP="005B200F">
      <w:pPr>
        <w:spacing w:after="0" w:line="276" w:lineRule="auto"/>
        <w:rPr>
          <w:rFonts w:cs="Arial"/>
        </w:rPr>
      </w:pPr>
      <w:r w:rsidRPr="00497272">
        <w:rPr>
          <w:b/>
        </w:rPr>
        <w:t xml:space="preserve">Special </w:t>
      </w:r>
      <w:r w:rsidR="00C13C9D">
        <w:rPr>
          <w:b/>
        </w:rPr>
        <w:t>Educational Needs C</w:t>
      </w:r>
      <w:r w:rsidRPr="00497272">
        <w:rPr>
          <w:b/>
        </w:rPr>
        <w:t>oordinator (</w:t>
      </w:r>
      <w:proofErr w:type="spellStart"/>
      <w:r w:rsidRPr="00497272">
        <w:rPr>
          <w:b/>
        </w:rPr>
        <w:t>SENCo</w:t>
      </w:r>
      <w:proofErr w:type="spellEnd"/>
      <w:r w:rsidRPr="00497272">
        <w:rPr>
          <w:b/>
        </w:rPr>
        <w:t>)</w:t>
      </w:r>
    </w:p>
    <w:p w14:paraId="67B920DF" w14:textId="77777777" w:rsidR="005B200F" w:rsidRPr="00576F90" w:rsidRDefault="005B200F" w:rsidP="00575F16">
      <w:pPr>
        <w:pStyle w:val="ListParagraph"/>
        <w:numPr>
          <w:ilvl w:val="0"/>
          <w:numId w:val="6"/>
        </w:numPr>
        <w:spacing w:before="0" w:after="80" w:line="276" w:lineRule="auto"/>
        <w:jc w:val="both"/>
        <w:rPr>
          <w:rFonts w:cs="Arial"/>
          <w:b/>
        </w:rPr>
      </w:pPr>
      <w:r>
        <w:rPr>
          <w:rFonts w:cs="Arial"/>
        </w:rPr>
        <w:t>D</w:t>
      </w:r>
      <w:r w:rsidRPr="00CB1BB8">
        <w:rPr>
          <w:rFonts w:cs="Arial"/>
        </w:rPr>
        <w:t>etermine</w:t>
      </w:r>
      <w:r>
        <w:rPr>
          <w:rFonts w:cs="Arial"/>
        </w:rPr>
        <w:t>s</w:t>
      </w:r>
      <w:r w:rsidRPr="00CB1BB8">
        <w:rPr>
          <w:rFonts w:cs="Arial"/>
        </w:rPr>
        <w:t xml:space="preserve"> if the arrangements identified for a candidate require prior approval from the awarding body before the arrangements are put in place or if approval is centre-delegated</w:t>
      </w:r>
    </w:p>
    <w:p w14:paraId="442EEA9F" w14:textId="40D3369F" w:rsidR="005B200F" w:rsidRPr="00F807E6" w:rsidRDefault="00C13C9D" w:rsidP="005B200F">
      <w:pPr>
        <w:rPr>
          <w:rFonts w:cs="Arial"/>
          <w:b/>
        </w:rPr>
      </w:pPr>
      <w:r>
        <w:rPr>
          <w:rFonts w:cs="Arial"/>
          <w:b/>
        </w:rPr>
        <w:t>Exams O</w:t>
      </w:r>
      <w:r w:rsidR="005B200F" w:rsidRPr="00F807E6">
        <w:rPr>
          <w:rFonts w:cs="Arial"/>
          <w:b/>
        </w:rPr>
        <w:t>fficer</w:t>
      </w:r>
    </w:p>
    <w:p w14:paraId="56EBA6E8" w14:textId="77777777" w:rsidR="005B200F" w:rsidRPr="00C32CE5" w:rsidRDefault="005B200F" w:rsidP="00575F16">
      <w:pPr>
        <w:pStyle w:val="ListParagraph"/>
        <w:numPr>
          <w:ilvl w:val="0"/>
          <w:numId w:val="6"/>
        </w:numPr>
        <w:spacing w:before="0" w:after="80" w:line="276" w:lineRule="auto"/>
        <w:jc w:val="both"/>
        <w:rPr>
          <w:rFonts w:cs="Arial"/>
        </w:rPr>
      </w:pPr>
      <w:r>
        <w:rPr>
          <w:rFonts w:cs="Arial"/>
        </w:rPr>
        <w:t xml:space="preserve">Is familiar with the entire contents of the annually updated </w:t>
      </w:r>
      <w:r w:rsidRPr="00CB1BB8">
        <w:rPr>
          <w:rFonts w:cs="Arial"/>
        </w:rPr>
        <w:t xml:space="preserve">JCQ publication </w:t>
      </w:r>
      <w:hyperlink r:id="rId20" w:history="1">
        <w:r w:rsidRPr="00046355">
          <w:rPr>
            <w:rStyle w:val="Hyperlink"/>
            <w:rFonts w:ascii="Rockwell Condensed" w:hAnsi="Rockwell Condensed" w:cs="Arial"/>
          </w:rPr>
          <w:t>GR</w:t>
        </w:r>
      </w:hyperlink>
      <w:r w:rsidRPr="00CB1BB8">
        <w:rPr>
          <w:rFonts w:cs="Arial"/>
        </w:rPr>
        <w:t xml:space="preserve"> and </w:t>
      </w:r>
      <w:r>
        <w:rPr>
          <w:rFonts w:cs="Arial"/>
        </w:rPr>
        <w:t xml:space="preserve">is aware of information contained in </w:t>
      </w:r>
      <w:hyperlink r:id="rId21" w:history="1">
        <w:r w:rsidRPr="00046355">
          <w:rPr>
            <w:rStyle w:val="Hyperlink"/>
            <w:rFonts w:ascii="Rockwell Condensed" w:hAnsi="Rockwell Condensed" w:cs="Arial"/>
          </w:rPr>
          <w:t>AA</w:t>
        </w:r>
      </w:hyperlink>
      <w:r>
        <w:t xml:space="preserve"> </w:t>
      </w:r>
      <w:r w:rsidRPr="00270AA3">
        <w:rPr>
          <w:rStyle w:val="Hyperlink"/>
          <w:rFonts w:cs="Arial"/>
          <w:color w:val="auto"/>
          <w:u w:val="none"/>
        </w:rPr>
        <w:t>where this may be relevant to the EO role</w:t>
      </w:r>
    </w:p>
    <w:p w14:paraId="4D926570" w14:textId="65B5A21E" w:rsidR="005B200F" w:rsidRPr="00F807E6" w:rsidRDefault="005B200F" w:rsidP="00642816">
      <w:pPr>
        <w:pStyle w:val="Headinglevel1"/>
        <w:spacing w:before="240"/>
      </w:pPr>
      <w:bookmarkStart w:id="27" w:name="_Toc449469099"/>
      <w:bookmarkStart w:id="28" w:name="_Toc480112454"/>
      <w:bookmarkStart w:id="29" w:name="_Toc22487068"/>
      <w:r w:rsidRPr="00F807E6">
        <w:t xml:space="preserve">Implementing </w:t>
      </w:r>
      <w:r w:rsidR="00A30B4F">
        <w:t>Access A</w:t>
      </w:r>
      <w:r w:rsidRPr="00F807E6">
        <w:t>rrangements</w:t>
      </w:r>
      <w:bookmarkEnd w:id="27"/>
      <w:r w:rsidR="00A30B4F">
        <w:t xml:space="preserve"> and the Conduct of E</w:t>
      </w:r>
      <w:r>
        <w:t>xams</w:t>
      </w:r>
      <w:bookmarkEnd w:id="28"/>
      <w:bookmarkEnd w:id="29"/>
    </w:p>
    <w:p w14:paraId="044A58A0" w14:textId="77777777" w:rsidR="005B200F" w:rsidRPr="00F807E6" w:rsidRDefault="005B200F" w:rsidP="00642816">
      <w:pPr>
        <w:pStyle w:val="Headinglevel2"/>
        <w:spacing w:before="240" w:after="120"/>
      </w:pPr>
      <w:bookmarkStart w:id="30" w:name="_Toc449469100"/>
      <w:bookmarkStart w:id="31" w:name="_Toc480112455"/>
      <w:bookmarkStart w:id="32" w:name="_Toc22487069"/>
      <w:r w:rsidRPr="00F807E6">
        <w:t>Roles and responsibilities</w:t>
      </w:r>
      <w:bookmarkEnd w:id="30"/>
      <w:bookmarkEnd w:id="31"/>
      <w:bookmarkEnd w:id="32"/>
    </w:p>
    <w:p w14:paraId="3336AAEC" w14:textId="77777777" w:rsidR="005B200F" w:rsidRPr="00F807E6" w:rsidRDefault="005B200F" w:rsidP="005B200F">
      <w:pPr>
        <w:pStyle w:val="Heading3"/>
        <w:spacing w:line="276" w:lineRule="auto"/>
        <w:rPr>
          <w:u w:val="single"/>
        </w:rPr>
      </w:pPr>
      <w:bookmarkStart w:id="33" w:name="_Toc449469101"/>
      <w:bookmarkStart w:id="34" w:name="_Toc480112456"/>
      <w:bookmarkStart w:id="35" w:name="_Toc22487070"/>
      <w:r w:rsidRPr="00F807E6">
        <w:rPr>
          <w:u w:val="single"/>
        </w:rPr>
        <w:t>External assessments</w:t>
      </w:r>
      <w:bookmarkEnd w:id="33"/>
      <w:bookmarkEnd w:id="34"/>
      <w:bookmarkEnd w:id="35"/>
    </w:p>
    <w:p w14:paraId="5347ED6F" w14:textId="77777777" w:rsidR="005B200F" w:rsidRDefault="005B200F" w:rsidP="00642816">
      <w:pPr>
        <w:spacing w:line="276" w:lineRule="auto"/>
        <w:jc w:val="both"/>
        <w:rPr>
          <w:rFonts w:cs="Arial"/>
        </w:rPr>
      </w:pPr>
      <w:r w:rsidRPr="00F807E6">
        <w:rPr>
          <w:rFonts w:cs="Arial"/>
          <w:color w:val="000000"/>
        </w:rPr>
        <w:t xml:space="preserve">These are assessments </w:t>
      </w:r>
      <w:r w:rsidRPr="00CB566C">
        <w:rPr>
          <w:rFonts w:cs="Arial"/>
          <w:color w:val="000000"/>
        </w:rPr>
        <w:t>which are normally set and marked/examined by</w:t>
      </w:r>
      <w:r w:rsidRPr="00F807E6">
        <w:rPr>
          <w:rFonts w:cs="Arial"/>
          <w:color w:val="000000"/>
        </w:rPr>
        <w:t xml:space="preserve"> an awarding body which must be conducted according to awarding body instructions and/or the </w:t>
      </w:r>
      <w:r w:rsidRPr="00EC5E21">
        <w:rPr>
          <w:rFonts w:cs="Arial"/>
          <w:color w:val="000000"/>
        </w:rPr>
        <w:t>JCQ</w:t>
      </w:r>
      <w:r w:rsidRPr="00F807E6">
        <w:rPr>
          <w:rFonts w:cs="Arial"/>
          <w:color w:val="000000"/>
        </w:rPr>
        <w:t xml:space="preserve"> publication </w:t>
      </w:r>
      <w:hyperlink r:id="rId22" w:history="1">
        <w:r w:rsidRPr="00CE7EF8">
          <w:rPr>
            <w:rStyle w:val="Hyperlink"/>
            <w:rFonts w:ascii="Rockwell Condensed" w:hAnsi="Rockwell Condensed" w:cs="Arial"/>
          </w:rPr>
          <w:t>Instructions for conducting examinations</w:t>
        </w:r>
      </w:hyperlink>
      <w:r w:rsidRPr="00CE7EF8">
        <w:rPr>
          <w:rFonts w:ascii="Rockwell Condensed" w:hAnsi="Rockwell Condensed"/>
        </w:rPr>
        <w:t xml:space="preserve"> </w:t>
      </w:r>
      <w:r w:rsidRPr="00EC5E21">
        <w:rPr>
          <w:rStyle w:val="Hyperlink"/>
          <w:rFonts w:ascii="Rockwell Condensed" w:hAnsi="Rockwell Condensed" w:cs="Arial"/>
          <w:color w:val="auto"/>
          <w:u w:val="none"/>
        </w:rPr>
        <w:t>(ICE)</w:t>
      </w:r>
      <w:r w:rsidRPr="00980EA1">
        <w:rPr>
          <w:rFonts w:cs="Arial"/>
        </w:rPr>
        <w:t xml:space="preserve">. </w:t>
      </w:r>
    </w:p>
    <w:p w14:paraId="27B70602" w14:textId="24E563C8" w:rsidR="005B200F" w:rsidRPr="002D1DB8" w:rsidRDefault="00A30B4F" w:rsidP="005B200F">
      <w:pPr>
        <w:spacing w:after="0" w:line="276" w:lineRule="auto"/>
        <w:rPr>
          <w:b/>
        </w:rPr>
      </w:pPr>
      <w:r>
        <w:rPr>
          <w:b/>
        </w:rPr>
        <w:t>Head of C</w:t>
      </w:r>
      <w:r w:rsidR="005B200F" w:rsidRPr="002D1DB8">
        <w:rPr>
          <w:b/>
        </w:rPr>
        <w:t>entre</w:t>
      </w:r>
    </w:p>
    <w:p w14:paraId="336E32A0" w14:textId="7BB9D86A" w:rsidR="005B200F" w:rsidRDefault="00A30B4F" w:rsidP="00575F16">
      <w:pPr>
        <w:pStyle w:val="ListParagraph"/>
        <w:numPr>
          <w:ilvl w:val="0"/>
          <w:numId w:val="7"/>
        </w:numPr>
        <w:spacing w:before="0" w:after="0" w:line="276" w:lineRule="auto"/>
        <w:jc w:val="both"/>
      </w:pPr>
      <w:r>
        <w:t xml:space="preserve">Supports the </w:t>
      </w:r>
      <w:proofErr w:type="spellStart"/>
      <w:r>
        <w:t>SENCo</w:t>
      </w:r>
      <w:proofErr w:type="spellEnd"/>
      <w:r>
        <w:t>, the Exams O</w:t>
      </w:r>
      <w:r w:rsidR="005B200F">
        <w:t>fficer and other relevant centre staff in ensuring appropriate arrangements, adjustments and adaptations are in place to facilitate access for disabled candidates to exams</w:t>
      </w:r>
    </w:p>
    <w:p w14:paraId="2598EAEF" w14:textId="4ECEC82C" w:rsidR="005B200F" w:rsidRPr="00F807E6" w:rsidRDefault="00A30B4F" w:rsidP="005B200F">
      <w:pPr>
        <w:spacing w:after="0" w:line="276" w:lineRule="auto"/>
        <w:rPr>
          <w:rFonts w:cs="Arial"/>
        </w:rPr>
      </w:pPr>
      <w:r>
        <w:rPr>
          <w:b/>
        </w:rPr>
        <w:t>Special Educational Needs C</w:t>
      </w:r>
      <w:r w:rsidR="005B200F" w:rsidRPr="00F807E6">
        <w:rPr>
          <w:b/>
        </w:rPr>
        <w:t>oordinator (</w:t>
      </w:r>
      <w:proofErr w:type="spellStart"/>
      <w:r w:rsidR="005B200F" w:rsidRPr="00F807E6">
        <w:rPr>
          <w:b/>
        </w:rPr>
        <w:t>SENCo</w:t>
      </w:r>
      <w:proofErr w:type="spellEnd"/>
      <w:r w:rsidR="005B200F" w:rsidRPr="00F807E6">
        <w:rPr>
          <w:b/>
        </w:rPr>
        <w:t>)</w:t>
      </w:r>
    </w:p>
    <w:p w14:paraId="76799F40" w14:textId="77777777" w:rsidR="005B200F" w:rsidRPr="00D5327D" w:rsidRDefault="005B200F" w:rsidP="00575F16">
      <w:pPr>
        <w:pStyle w:val="ListParagraph"/>
        <w:numPr>
          <w:ilvl w:val="0"/>
          <w:numId w:val="6"/>
        </w:numPr>
        <w:spacing w:before="0" w:after="0" w:line="276" w:lineRule="auto"/>
        <w:jc w:val="both"/>
        <w:rPr>
          <w:rFonts w:cs="Arial"/>
          <w:b/>
        </w:rPr>
      </w:pPr>
      <w:r w:rsidRPr="002D1DB8">
        <w:rPr>
          <w:rFonts w:cs="Arial"/>
        </w:rPr>
        <w:t xml:space="preserve">Ensures </w:t>
      </w:r>
      <w:r>
        <w:t xml:space="preserve">appropriate arrangements, adjustments and adaptations are in place to facilitate access for candidates where </w:t>
      </w:r>
      <w:r w:rsidRPr="00475CE2">
        <w:rPr>
          <w:rFonts w:cs="Arial"/>
        </w:rPr>
        <w:t>they are disabled within the meaning of the Equality Act</w:t>
      </w:r>
      <w:r>
        <w:rPr>
          <w:rFonts w:cs="Arial"/>
        </w:rPr>
        <w:t xml:space="preserve"> (unless a temporary emergency arrangement is required at the time of an exam)</w:t>
      </w:r>
    </w:p>
    <w:p w14:paraId="32DF3E95" w14:textId="545CA554" w:rsidR="005B200F" w:rsidRPr="00B71C43" w:rsidRDefault="005B200F" w:rsidP="005B200F">
      <w:pPr>
        <w:spacing w:after="0"/>
        <w:rPr>
          <w:rFonts w:cs="Arial"/>
          <w:b/>
        </w:rPr>
      </w:pPr>
      <w:r w:rsidRPr="00B71C43">
        <w:rPr>
          <w:rFonts w:cs="Arial"/>
          <w:b/>
        </w:rPr>
        <w:t xml:space="preserve">Exams </w:t>
      </w:r>
      <w:r w:rsidR="00A30B4F">
        <w:rPr>
          <w:rFonts w:cs="Arial"/>
          <w:b/>
        </w:rPr>
        <w:t>O</w:t>
      </w:r>
      <w:r w:rsidRPr="00B71C43">
        <w:rPr>
          <w:rFonts w:cs="Arial"/>
          <w:b/>
        </w:rPr>
        <w:t>fficer</w:t>
      </w:r>
    </w:p>
    <w:p w14:paraId="397095FF" w14:textId="0D579068" w:rsidR="005B200F" w:rsidRPr="00642816" w:rsidRDefault="005B200F" w:rsidP="00575F16">
      <w:pPr>
        <w:pStyle w:val="ListParagraph"/>
        <w:numPr>
          <w:ilvl w:val="0"/>
          <w:numId w:val="6"/>
        </w:numPr>
        <w:spacing w:before="0" w:after="0" w:line="276" w:lineRule="auto"/>
      </w:pPr>
      <w:bookmarkStart w:id="36" w:name="_Hlk529119017"/>
      <w:r w:rsidRPr="00642816">
        <w:t xml:space="preserve">Understands and follows instructions </w:t>
      </w:r>
      <w:r w:rsidRPr="00947FA2">
        <w:t xml:space="preserve">for </w:t>
      </w:r>
      <w:r w:rsidRPr="00947FA2">
        <w:rPr>
          <w:i/>
        </w:rPr>
        <w:t>Invigilation arrangements for candidates with access arrangements</w:t>
      </w:r>
      <w:r w:rsidRPr="00947FA2">
        <w:t xml:space="preserve"> and </w:t>
      </w:r>
      <w:r w:rsidRPr="00947FA2">
        <w:rPr>
          <w:i/>
        </w:rPr>
        <w:t>Access arrangements</w:t>
      </w:r>
      <w:r w:rsidRPr="00642816">
        <w:t xml:space="preserve"> in </w:t>
      </w:r>
      <w:hyperlink r:id="rId23" w:history="1">
        <w:r w:rsidRPr="00642816">
          <w:rPr>
            <w:rStyle w:val="Hyperlink"/>
            <w:rFonts w:ascii="Rockwell Condensed" w:hAnsi="Rockwell Condensed" w:cs="Arial"/>
          </w:rPr>
          <w:t>ICE</w:t>
        </w:r>
      </w:hyperlink>
      <w:r w:rsidRPr="00642816">
        <w:rPr>
          <w:rStyle w:val="Hyperlink"/>
          <w:rFonts w:ascii="Rockwell Condensed" w:hAnsi="Rockwell Condensed" w:cs="Arial"/>
          <w:color w:val="auto"/>
          <w:u w:val="none"/>
        </w:rPr>
        <w:t xml:space="preserve"> </w:t>
      </w:r>
      <w:r w:rsidRPr="00642816">
        <w:rPr>
          <w:rStyle w:val="Hyperlink"/>
          <w:rFonts w:ascii="Rockwell Condensed" w:hAnsi="Rockwell Condensed" w:cs="Arial"/>
          <w:color w:val="auto"/>
          <w:highlight w:val="yellow"/>
          <w:u w:val="none"/>
        </w:rPr>
        <w:t>201</w:t>
      </w:r>
      <w:r w:rsidR="00642816" w:rsidRPr="00642816">
        <w:rPr>
          <w:rStyle w:val="Hyperlink"/>
          <w:rFonts w:ascii="Rockwell Condensed" w:hAnsi="Rockwell Condensed" w:cs="Arial"/>
          <w:color w:val="auto"/>
          <w:highlight w:val="yellow"/>
          <w:u w:val="none"/>
        </w:rPr>
        <w:t>9</w:t>
      </w:r>
      <w:r w:rsidRPr="00642816">
        <w:rPr>
          <w:rStyle w:val="Hyperlink"/>
          <w:rFonts w:ascii="Rockwell Condensed" w:hAnsi="Rockwell Condensed" w:cs="Arial"/>
          <w:color w:val="auto"/>
          <w:highlight w:val="yellow"/>
          <w:u w:val="none"/>
        </w:rPr>
        <w:t>-20</w:t>
      </w:r>
      <w:r w:rsidR="00642816" w:rsidRPr="00642816">
        <w:rPr>
          <w:rStyle w:val="Hyperlink"/>
          <w:rFonts w:ascii="Rockwell Condensed" w:hAnsi="Rockwell Condensed" w:cs="Arial"/>
          <w:color w:val="auto"/>
          <w:highlight w:val="yellow"/>
          <w:u w:val="none"/>
        </w:rPr>
        <w:t>20</w:t>
      </w:r>
    </w:p>
    <w:bookmarkEnd w:id="36"/>
    <w:p w14:paraId="2F37367F" w14:textId="77777777" w:rsidR="005B200F" w:rsidRPr="002D1DB8" w:rsidRDefault="005B200F" w:rsidP="005B200F">
      <w:pPr>
        <w:spacing w:after="0" w:line="276" w:lineRule="auto"/>
        <w:rPr>
          <w:rFonts w:cs="Arial"/>
          <w:b/>
        </w:rPr>
      </w:pPr>
      <w:r>
        <w:rPr>
          <w:rFonts w:cs="Arial"/>
          <w:b/>
        </w:rPr>
        <w:t>Other relevant centre staff</w:t>
      </w:r>
    </w:p>
    <w:p w14:paraId="74327E53" w14:textId="48CE46D5" w:rsidR="005B200F" w:rsidRPr="00C32CE5" w:rsidRDefault="005B200F" w:rsidP="00575F16">
      <w:pPr>
        <w:pStyle w:val="ListParagraph"/>
        <w:numPr>
          <w:ilvl w:val="0"/>
          <w:numId w:val="8"/>
        </w:numPr>
        <w:spacing w:before="0" w:after="80" w:line="276" w:lineRule="auto"/>
        <w:jc w:val="both"/>
        <w:rPr>
          <w:rFonts w:cs="Arial"/>
        </w:rPr>
      </w:pPr>
      <w:r w:rsidRPr="003E20A6">
        <w:rPr>
          <w:rFonts w:cs="Arial"/>
        </w:rPr>
        <w:t>Support the SENCo</w:t>
      </w:r>
      <w:r w:rsidR="00AD542A">
        <w:rPr>
          <w:rFonts w:cs="Arial"/>
        </w:rPr>
        <w:t xml:space="preserve"> and the Exams O</w:t>
      </w:r>
      <w:r>
        <w:rPr>
          <w:rFonts w:cs="Arial"/>
        </w:rPr>
        <w:t xml:space="preserve">fficer to ensure </w:t>
      </w:r>
      <w:r>
        <w:t>appropriate arrangements, adjustments and adaptations are in place to facilitate access for disabled candidates to exams</w:t>
      </w:r>
    </w:p>
    <w:p w14:paraId="7B979CFA" w14:textId="77777777" w:rsidR="005B200F" w:rsidRPr="00134BB4" w:rsidRDefault="005B200F" w:rsidP="005B200F">
      <w:pPr>
        <w:pStyle w:val="Heading3"/>
        <w:spacing w:line="276" w:lineRule="auto"/>
        <w:rPr>
          <w:u w:val="single"/>
        </w:rPr>
      </w:pPr>
      <w:bookmarkStart w:id="37" w:name="_Toc449469102"/>
      <w:bookmarkStart w:id="38" w:name="_Toc480112457"/>
      <w:bookmarkStart w:id="39" w:name="_Toc22487071"/>
      <w:r w:rsidRPr="00B461B2">
        <w:rPr>
          <w:u w:val="single"/>
        </w:rPr>
        <w:t>Internal assessments</w:t>
      </w:r>
      <w:bookmarkEnd w:id="37"/>
      <w:bookmarkEnd w:id="38"/>
      <w:bookmarkEnd w:id="39"/>
    </w:p>
    <w:p w14:paraId="026E0A73" w14:textId="23798870" w:rsidR="005B200F" w:rsidRDefault="005B200F" w:rsidP="005B200F">
      <w:pPr>
        <w:pStyle w:val="Default"/>
        <w:spacing w:line="276" w:lineRule="auto"/>
        <w:rPr>
          <w:rFonts w:ascii="Rockwell" w:eastAsiaTheme="minorEastAsia" w:hAnsi="Rockwell" w:cs="Arial"/>
          <w:sz w:val="22"/>
          <w:szCs w:val="22"/>
          <w:lang w:eastAsia="en-GB"/>
        </w:rPr>
      </w:pPr>
      <w:r w:rsidRPr="006E612A">
        <w:rPr>
          <w:rFonts w:ascii="Rockwell" w:hAnsi="Rockwell" w:cs="Arial"/>
          <w:sz w:val="22"/>
          <w:szCs w:val="22"/>
        </w:rPr>
        <w:t xml:space="preserve">These are non-examination assessments (NEA) </w:t>
      </w:r>
      <w:r w:rsidRPr="006E612A">
        <w:rPr>
          <w:rFonts w:ascii="Rockwell" w:eastAsiaTheme="minorEastAsia" w:hAnsi="Rockwell" w:cs="Arial"/>
          <w:sz w:val="22"/>
          <w:szCs w:val="22"/>
          <w:lang w:eastAsia="en-GB"/>
        </w:rPr>
        <w:t xml:space="preserve">which are normally set by a centre/awarding body, marked and internally moderated by the centre and externally moderated by the awarding body. </w:t>
      </w:r>
    </w:p>
    <w:p w14:paraId="20A7B4EA" w14:textId="5F757A7B" w:rsidR="003C74EB" w:rsidRPr="003C74EB" w:rsidRDefault="003C74EB" w:rsidP="003C74EB">
      <w:pPr>
        <w:pBdr>
          <w:left w:val="single" w:sz="8" w:space="4" w:color="FFC000"/>
        </w:pBdr>
        <w:shd w:val="clear" w:color="auto" w:fill="F2F2F2" w:themeFill="background1" w:themeFillShade="F2"/>
        <w:spacing w:after="0"/>
        <w:ind w:left="720"/>
        <w:jc w:val="both"/>
        <w:rPr>
          <w:rFonts w:cs="Arial"/>
          <w:color w:val="595959" w:themeColor="text1" w:themeTint="A6"/>
          <w:sz w:val="20"/>
          <w:szCs w:val="20"/>
        </w:rPr>
      </w:pPr>
      <w:r w:rsidRPr="005746A5">
        <w:rPr>
          <w:rFonts w:cs="Arial"/>
          <w:color w:val="595959" w:themeColor="text1" w:themeTint="A6"/>
          <w:sz w:val="20"/>
          <w:szCs w:val="20"/>
        </w:rPr>
        <w:t xml:space="preserve">Externally marked and/or externally set practical examinations taken at different times across centres are classified as ‘NEA’. </w:t>
      </w:r>
      <w:r>
        <w:rPr>
          <w:rFonts w:cs="Arial"/>
          <w:color w:val="595959" w:themeColor="text1" w:themeTint="A6"/>
          <w:sz w:val="20"/>
          <w:szCs w:val="20"/>
        </w:rPr>
        <w:t xml:space="preserve">                                   </w:t>
      </w:r>
      <w:r w:rsidR="00A14B1A">
        <w:rPr>
          <w:rFonts w:cs="Arial"/>
          <w:color w:val="595959" w:themeColor="text1" w:themeTint="A6"/>
          <w:sz w:val="20"/>
          <w:szCs w:val="20"/>
        </w:rPr>
        <w:t xml:space="preserve">  </w:t>
      </w:r>
      <w:r>
        <w:rPr>
          <w:rFonts w:cs="Arial"/>
          <w:color w:val="595959" w:themeColor="text1" w:themeTint="A6"/>
          <w:sz w:val="20"/>
          <w:szCs w:val="20"/>
        </w:rPr>
        <w:t xml:space="preserve"> </w:t>
      </w:r>
      <w:r w:rsidRPr="004162AB">
        <w:rPr>
          <w:rFonts w:cs="Arial"/>
          <w:color w:val="595959" w:themeColor="text1" w:themeTint="A6"/>
          <w:sz w:val="18"/>
          <w:szCs w:val="18"/>
        </w:rPr>
        <w:t>[</w:t>
      </w:r>
      <w:r w:rsidRPr="00A14B1A">
        <w:rPr>
          <w:rFonts w:ascii="Rockwell Condensed" w:hAnsi="Rockwell Condensed"/>
          <w:color w:val="595959" w:themeColor="text1" w:themeTint="A6"/>
          <w:sz w:val="18"/>
          <w:szCs w:val="18"/>
        </w:rPr>
        <w:t>JCQ</w:t>
      </w:r>
      <w:r>
        <w:rPr>
          <w:color w:val="595959" w:themeColor="text1" w:themeTint="A6"/>
          <w:sz w:val="18"/>
          <w:szCs w:val="18"/>
        </w:rPr>
        <w:t xml:space="preserve"> publication</w:t>
      </w:r>
      <w:r w:rsidRPr="004162AB">
        <w:rPr>
          <w:color w:val="595959" w:themeColor="text1" w:themeTint="A6"/>
          <w:sz w:val="18"/>
          <w:szCs w:val="18"/>
        </w:rPr>
        <w:t xml:space="preserve"> </w:t>
      </w:r>
      <w:hyperlink r:id="rId24" w:history="1">
        <w:r w:rsidRPr="003C74EB">
          <w:rPr>
            <w:rStyle w:val="Hyperlink"/>
            <w:rFonts w:ascii="Rockwell Condensed" w:hAnsi="Rockwell Condensed" w:cs="Arial"/>
            <w:sz w:val="18"/>
            <w:szCs w:val="18"/>
          </w:rPr>
          <w:t>Instructions for conducting non-examination assessments</w:t>
        </w:r>
      </w:hyperlink>
      <w:r w:rsidRPr="003C74EB">
        <w:rPr>
          <w:rStyle w:val="Hyperlink"/>
          <w:rFonts w:ascii="Rockwell Condensed" w:hAnsi="Rockwell Condensed" w:cs="Arial"/>
          <w:i/>
          <w:color w:val="595959" w:themeColor="text1" w:themeTint="A6"/>
          <w:sz w:val="18"/>
          <w:szCs w:val="18"/>
          <w:u w:val="none"/>
        </w:rPr>
        <w:t xml:space="preserve">, </w:t>
      </w:r>
      <w:r w:rsidRPr="003C74EB">
        <w:rPr>
          <w:rStyle w:val="Hyperlink"/>
          <w:rFonts w:ascii="Rockwell Condensed" w:hAnsi="Rockwell Condensed" w:cs="Arial"/>
          <w:color w:val="595959" w:themeColor="text1" w:themeTint="A6"/>
          <w:sz w:val="18"/>
          <w:szCs w:val="18"/>
          <w:u w:val="none"/>
        </w:rPr>
        <w:t>Foreword</w:t>
      </w:r>
      <w:r w:rsidRPr="004162AB">
        <w:rPr>
          <w:rFonts w:cs="Arial"/>
          <w:color w:val="595959" w:themeColor="text1" w:themeTint="A6"/>
          <w:sz w:val="18"/>
          <w:szCs w:val="18"/>
        </w:rPr>
        <w:t>]</w:t>
      </w:r>
    </w:p>
    <w:p w14:paraId="4822591A" w14:textId="100CA8C9" w:rsidR="005B200F" w:rsidRPr="00CB1BB8" w:rsidRDefault="00AD542A" w:rsidP="003C74EB">
      <w:pPr>
        <w:spacing w:after="0" w:line="276" w:lineRule="auto"/>
        <w:rPr>
          <w:rFonts w:cs="Arial"/>
        </w:rPr>
      </w:pPr>
      <w:r>
        <w:rPr>
          <w:b/>
        </w:rPr>
        <w:t>Special E</w:t>
      </w:r>
      <w:r w:rsidR="005B200F" w:rsidRPr="00F807E6">
        <w:rPr>
          <w:b/>
        </w:rPr>
        <w:t xml:space="preserve">ducational </w:t>
      </w:r>
      <w:r>
        <w:rPr>
          <w:b/>
        </w:rPr>
        <w:t>Needs C</w:t>
      </w:r>
      <w:r w:rsidR="005B200F" w:rsidRPr="00F807E6">
        <w:rPr>
          <w:b/>
        </w:rPr>
        <w:t>oordinator (</w:t>
      </w:r>
      <w:proofErr w:type="spellStart"/>
      <w:r w:rsidR="005B200F" w:rsidRPr="00F807E6">
        <w:rPr>
          <w:b/>
        </w:rPr>
        <w:t>SENCo</w:t>
      </w:r>
      <w:proofErr w:type="spellEnd"/>
      <w:r w:rsidR="005B200F" w:rsidRPr="00F807E6">
        <w:rPr>
          <w:b/>
        </w:rPr>
        <w:t>)</w:t>
      </w:r>
    </w:p>
    <w:p w14:paraId="68C12810" w14:textId="77777777" w:rsidR="005B200F" w:rsidRPr="00576283" w:rsidRDefault="005B200F" w:rsidP="00575F16">
      <w:pPr>
        <w:pStyle w:val="ListParagraph"/>
        <w:numPr>
          <w:ilvl w:val="0"/>
          <w:numId w:val="6"/>
        </w:numPr>
        <w:spacing w:before="0" w:after="80" w:line="276" w:lineRule="auto"/>
        <w:rPr>
          <w:rFonts w:cs="Arial"/>
        </w:rPr>
      </w:pPr>
      <w:r>
        <w:rPr>
          <w:rFonts w:cs="Arial"/>
        </w:rPr>
        <w:t xml:space="preserve">Liaises </w:t>
      </w:r>
      <w:r w:rsidRPr="0061008F">
        <w:rPr>
          <w:rFonts w:cs="Arial"/>
        </w:rPr>
        <w:t>with teaching staff to implement appropriate acc</w:t>
      </w:r>
      <w:r>
        <w:rPr>
          <w:rFonts w:cs="Arial"/>
        </w:rPr>
        <w:t>ess arrangements for candidates</w:t>
      </w:r>
    </w:p>
    <w:p w14:paraId="552AE40C" w14:textId="77777777" w:rsidR="005B200F" w:rsidRPr="00134BB4" w:rsidRDefault="005B200F" w:rsidP="005B200F">
      <w:pPr>
        <w:spacing w:after="0" w:line="276" w:lineRule="auto"/>
        <w:rPr>
          <w:rFonts w:cs="Arial"/>
          <w:b/>
        </w:rPr>
      </w:pPr>
      <w:r w:rsidRPr="00134BB4">
        <w:rPr>
          <w:rFonts w:cs="Arial"/>
          <w:b/>
        </w:rPr>
        <w:t xml:space="preserve">Teaching staff </w:t>
      </w:r>
    </w:p>
    <w:p w14:paraId="697B9253" w14:textId="77777777" w:rsidR="005B200F" w:rsidRPr="00576283" w:rsidRDefault="005B200F" w:rsidP="00575F16">
      <w:pPr>
        <w:pStyle w:val="ListParagraph"/>
        <w:numPr>
          <w:ilvl w:val="0"/>
          <w:numId w:val="6"/>
        </w:numPr>
        <w:spacing w:before="0" w:after="80" w:line="276" w:lineRule="auto"/>
        <w:rPr>
          <w:rFonts w:cs="Arial"/>
        </w:rPr>
      </w:pPr>
      <w:r>
        <w:rPr>
          <w:rFonts w:cs="Arial"/>
        </w:rPr>
        <w:t>S</w:t>
      </w:r>
      <w:r w:rsidRPr="0061008F">
        <w:rPr>
          <w:rFonts w:cs="Arial"/>
        </w:rPr>
        <w:t>upport the SENCo in implementing appropriate acc</w:t>
      </w:r>
      <w:r>
        <w:rPr>
          <w:rFonts w:cs="Arial"/>
        </w:rPr>
        <w:t>ess arrangements for candidates</w:t>
      </w:r>
    </w:p>
    <w:p w14:paraId="766639D3" w14:textId="77777777" w:rsidR="005B200F" w:rsidRPr="006E612A" w:rsidRDefault="005B200F" w:rsidP="006E612A">
      <w:pPr>
        <w:rPr>
          <w:b/>
          <w:bCs/>
          <w:u w:val="single"/>
        </w:rPr>
      </w:pPr>
      <w:bookmarkStart w:id="40" w:name="_Toc449469103"/>
      <w:bookmarkStart w:id="41" w:name="_Toc480112458"/>
      <w:r w:rsidRPr="006E612A">
        <w:rPr>
          <w:b/>
          <w:bCs/>
          <w:u w:val="single"/>
        </w:rPr>
        <w:t>Internal exams</w:t>
      </w:r>
      <w:bookmarkEnd w:id="40"/>
      <w:bookmarkEnd w:id="41"/>
    </w:p>
    <w:p w14:paraId="4AC54C10" w14:textId="77777777" w:rsidR="005B200F" w:rsidRPr="006E612A" w:rsidRDefault="005B200F" w:rsidP="003C74EB">
      <w:pPr>
        <w:jc w:val="both"/>
        <w:rPr>
          <w:rFonts w:cs="Arial"/>
        </w:rPr>
      </w:pPr>
      <w:r w:rsidRPr="006E612A">
        <w:rPr>
          <w:rFonts w:cs="Arial"/>
        </w:rPr>
        <w:t xml:space="preserve">These are exams or tests which are set and marked within the centre; normally a pre-cursor to external assessments. </w:t>
      </w:r>
    </w:p>
    <w:p w14:paraId="0E03D7C2" w14:textId="65114FE5" w:rsidR="005B200F" w:rsidRPr="00CB1BB8" w:rsidRDefault="00AD542A" w:rsidP="003C74EB">
      <w:pPr>
        <w:spacing w:after="0" w:line="276" w:lineRule="auto"/>
        <w:jc w:val="both"/>
        <w:rPr>
          <w:rFonts w:cs="Arial"/>
        </w:rPr>
      </w:pPr>
      <w:r>
        <w:rPr>
          <w:b/>
        </w:rPr>
        <w:t>Special Educational Needs C</w:t>
      </w:r>
      <w:r w:rsidR="005B200F" w:rsidRPr="00F807E6">
        <w:rPr>
          <w:b/>
        </w:rPr>
        <w:t>oordinator (</w:t>
      </w:r>
      <w:proofErr w:type="spellStart"/>
      <w:r w:rsidR="005B200F" w:rsidRPr="00F807E6">
        <w:rPr>
          <w:b/>
        </w:rPr>
        <w:t>SENCo</w:t>
      </w:r>
      <w:proofErr w:type="spellEnd"/>
      <w:r w:rsidR="005B200F" w:rsidRPr="00F807E6">
        <w:rPr>
          <w:b/>
        </w:rPr>
        <w:t>)</w:t>
      </w:r>
    </w:p>
    <w:p w14:paraId="4478EE11" w14:textId="77777777" w:rsidR="005B200F" w:rsidRPr="00C32CE5" w:rsidRDefault="005B200F" w:rsidP="00575F16">
      <w:pPr>
        <w:pStyle w:val="ListParagraph"/>
        <w:numPr>
          <w:ilvl w:val="0"/>
          <w:numId w:val="6"/>
        </w:numPr>
        <w:spacing w:before="0" w:after="80" w:line="276" w:lineRule="auto"/>
        <w:jc w:val="both"/>
        <w:rPr>
          <w:rFonts w:cs="Arial"/>
        </w:rPr>
      </w:pPr>
      <w:r>
        <w:rPr>
          <w:rFonts w:cs="Arial"/>
        </w:rPr>
        <w:t xml:space="preserve">Liaises </w:t>
      </w:r>
      <w:r w:rsidRPr="0061008F">
        <w:rPr>
          <w:rFonts w:cs="Arial"/>
        </w:rPr>
        <w:t>with teaching staff to implement appropriate acc</w:t>
      </w:r>
      <w:r>
        <w:rPr>
          <w:rFonts w:cs="Arial"/>
        </w:rPr>
        <w:t>ess arrangements for candidates</w:t>
      </w:r>
    </w:p>
    <w:p w14:paraId="6E51CBAE" w14:textId="7B6D2E5B" w:rsidR="005B200F" w:rsidRPr="00134BB4" w:rsidRDefault="005B200F" w:rsidP="003C74EB">
      <w:pPr>
        <w:spacing w:after="0" w:line="276" w:lineRule="auto"/>
        <w:jc w:val="both"/>
        <w:rPr>
          <w:rFonts w:cs="Arial"/>
          <w:b/>
        </w:rPr>
      </w:pPr>
      <w:r w:rsidRPr="00134BB4">
        <w:rPr>
          <w:rFonts w:cs="Arial"/>
          <w:b/>
        </w:rPr>
        <w:t xml:space="preserve">Teaching </w:t>
      </w:r>
      <w:r w:rsidR="00AD542A">
        <w:rPr>
          <w:rFonts w:cs="Arial"/>
          <w:b/>
        </w:rPr>
        <w:t>S</w:t>
      </w:r>
      <w:r w:rsidRPr="00134BB4">
        <w:rPr>
          <w:rFonts w:cs="Arial"/>
          <w:b/>
        </w:rPr>
        <w:t xml:space="preserve">taff  </w:t>
      </w:r>
    </w:p>
    <w:p w14:paraId="52FFB351" w14:textId="77777777" w:rsidR="005B200F" w:rsidRPr="00C32CE5" w:rsidRDefault="005B200F" w:rsidP="00575F16">
      <w:pPr>
        <w:pStyle w:val="ListParagraph"/>
        <w:numPr>
          <w:ilvl w:val="0"/>
          <w:numId w:val="1"/>
        </w:numPr>
        <w:spacing w:before="0" w:after="80" w:line="276" w:lineRule="auto"/>
        <w:jc w:val="both"/>
        <w:rPr>
          <w:rFonts w:cs="Arial"/>
        </w:rPr>
      </w:pPr>
      <w:r w:rsidRPr="003E20A6">
        <w:rPr>
          <w:rFonts w:cs="Arial"/>
        </w:rPr>
        <w:lastRenderedPageBreak/>
        <w:t>Support the SENCo in implementing appropriate access arrangements for candidates</w:t>
      </w:r>
    </w:p>
    <w:p w14:paraId="78B902FC" w14:textId="7255F124" w:rsidR="005B200F" w:rsidRDefault="005B200F" w:rsidP="006E612A">
      <w:pPr>
        <w:pStyle w:val="Headinglevel1"/>
        <w:spacing w:before="240" w:line="276" w:lineRule="auto"/>
        <w:rPr>
          <w:rFonts w:cs="Arial"/>
          <w:szCs w:val="22"/>
        </w:rPr>
      </w:pPr>
      <w:bookmarkStart w:id="42" w:name="_Toc480112459"/>
      <w:bookmarkStart w:id="43" w:name="_Toc22487072"/>
      <w:r>
        <w:rPr>
          <w:rFonts w:cs="Arial"/>
          <w:szCs w:val="22"/>
        </w:rPr>
        <w:t>F</w:t>
      </w:r>
      <w:r w:rsidRPr="0075150D">
        <w:rPr>
          <w:rFonts w:cs="Arial"/>
          <w:szCs w:val="22"/>
        </w:rPr>
        <w:t>acilitating access</w:t>
      </w:r>
      <w:r>
        <w:rPr>
          <w:rFonts w:cs="Arial"/>
          <w:szCs w:val="22"/>
        </w:rPr>
        <w:t xml:space="preserve"> - examples</w:t>
      </w:r>
      <w:bookmarkEnd w:id="42"/>
      <w:bookmarkEnd w:id="43"/>
    </w:p>
    <w:p w14:paraId="6CB48923" w14:textId="125D7AB8" w:rsidR="005B200F" w:rsidRDefault="005B200F" w:rsidP="006E612A">
      <w:pPr>
        <w:spacing w:line="276" w:lineRule="auto"/>
        <w:jc w:val="both"/>
      </w:pPr>
      <w:r>
        <w:t xml:space="preserve">The following information confirms the centre’s </w:t>
      </w:r>
      <w:r w:rsidRPr="00F31DF0">
        <w:t>good practice in relation to the Equality Act 2010 and the conduct of examinations</w:t>
      </w:r>
      <w:r>
        <w:t>.</w:t>
      </w:r>
    </w:p>
    <w:p w14:paraId="64FDECD6" w14:textId="4106A6AD" w:rsidR="005B200F" w:rsidRDefault="005B200F" w:rsidP="006E612A">
      <w:pPr>
        <w:pStyle w:val="NormalWeb"/>
        <w:spacing w:before="0" w:beforeAutospacing="0" w:after="0" w:afterAutospacing="0" w:line="276" w:lineRule="auto"/>
        <w:jc w:val="both"/>
        <w:rPr>
          <w:rFonts w:ascii="Rockwell" w:hAnsi="Rockwell" w:cs="Arial"/>
          <w:szCs w:val="22"/>
        </w:rPr>
      </w:pPr>
      <w:r w:rsidRPr="00564AA6">
        <w:rPr>
          <w:rFonts w:ascii="Rockwell" w:hAnsi="Rockwell" w:cs="Arial"/>
          <w:szCs w:val="22"/>
        </w:rPr>
        <w:t xml:space="preserve">On a candidate by candidate basis, consideration is given to </w:t>
      </w:r>
    </w:p>
    <w:p w14:paraId="7C73C7F2" w14:textId="00740569" w:rsidR="005B200F" w:rsidRDefault="005B200F" w:rsidP="00575F16">
      <w:pPr>
        <w:pStyle w:val="ListParagraph"/>
        <w:numPr>
          <w:ilvl w:val="0"/>
          <w:numId w:val="1"/>
        </w:numPr>
        <w:spacing w:before="0" w:after="80" w:line="276" w:lineRule="auto"/>
        <w:jc w:val="both"/>
        <w:rPr>
          <w:rFonts w:cs="Arial"/>
        </w:rPr>
      </w:pPr>
      <w:r w:rsidRPr="00564AA6">
        <w:rPr>
          <w:rFonts w:cs="Arial"/>
        </w:rPr>
        <w:t>adapting assessment arrangements</w:t>
      </w:r>
    </w:p>
    <w:p w14:paraId="00CA98F0" w14:textId="77777777" w:rsidR="005B200F" w:rsidRDefault="005B200F" w:rsidP="00575F16">
      <w:pPr>
        <w:pStyle w:val="ListParagraph"/>
        <w:numPr>
          <w:ilvl w:val="0"/>
          <w:numId w:val="1"/>
        </w:numPr>
        <w:spacing w:before="0" w:after="80" w:line="276" w:lineRule="auto"/>
        <w:jc w:val="both"/>
        <w:rPr>
          <w:rFonts w:cs="Arial"/>
        </w:rPr>
      </w:pPr>
      <w:r w:rsidRPr="00564AA6">
        <w:rPr>
          <w:rFonts w:cs="Arial"/>
        </w:rPr>
        <w:t>adapting assessment materials</w:t>
      </w:r>
    </w:p>
    <w:p w14:paraId="7759D2C7" w14:textId="77777777" w:rsidR="005B200F" w:rsidRDefault="005B200F" w:rsidP="00575F16">
      <w:pPr>
        <w:pStyle w:val="ListParagraph"/>
        <w:numPr>
          <w:ilvl w:val="0"/>
          <w:numId w:val="1"/>
        </w:numPr>
        <w:spacing w:before="0" w:after="80" w:line="276" w:lineRule="auto"/>
        <w:jc w:val="both"/>
        <w:rPr>
          <w:rFonts w:cs="Arial"/>
        </w:rPr>
      </w:pPr>
      <w:r w:rsidRPr="00564AA6">
        <w:rPr>
          <w:rFonts w:cs="Arial"/>
        </w:rPr>
        <w:t>the provision of specialist equipment or adaptation of standard equipment</w:t>
      </w:r>
    </w:p>
    <w:p w14:paraId="4BF800D9" w14:textId="77777777" w:rsidR="005B200F" w:rsidRPr="00564AA6" w:rsidRDefault="005B200F" w:rsidP="00575F16">
      <w:pPr>
        <w:pStyle w:val="ListParagraph"/>
        <w:numPr>
          <w:ilvl w:val="0"/>
          <w:numId w:val="1"/>
        </w:numPr>
        <w:spacing w:before="0" w:after="80" w:line="276" w:lineRule="auto"/>
        <w:jc w:val="both"/>
        <w:rPr>
          <w:rFonts w:cs="Arial"/>
        </w:rPr>
      </w:pPr>
      <w:r w:rsidRPr="00564AA6">
        <w:rPr>
          <w:rFonts w:cs="Arial"/>
        </w:rPr>
        <w:t>adaptation of the physical environment for access purposes</w:t>
      </w:r>
    </w:p>
    <w:p w14:paraId="04456113" w14:textId="5578B932" w:rsidR="005B200F" w:rsidRPr="00564AA6" w:rsidRDefault="005B200F" w:rsidP="006E612A">
      <w:pPr>
        <w:pStyle w:val="NormalWeb"/>
        <w:spacing w:before="120" w:beforeAutospacing="0" w:after="120" w:afterAutospacing="0" w:line="276" w:lineRule="auto"/>
        <w:jc w:val="both"/>
        <w:rPr>
          <w:rFonts w:ascii="Rockwell" w:hAnsi="Rockwell" w:cs="Arial"/>
          <w:szCs w:val="22"/>
        </w:rPr>
      </w:pPr>
      <w:r w:rsidRPr="00564AA6">
        <w:rPr>
          <w:rFonts w:ascii="Rockwell" w:hAnsi="Rockwell" w:cs="Arial"/>
          <w:szCs w:val="22"/>
        </w:rPr>
        <w:t>The table provides example arrangements, adjustments and adaptations that are considered to meet the need(s) of a candidate and the actions considered/taken by the centre for the purposes of facilitating access.</w:t>
      </w:r>
    </w:p>
    <w:tbl>
      <w:tblPr>
        <w:tblW w:w="10343" w:type="dxa"/>
        <w:tblLayout w:type="fixed"/>
        <w:tblLook w:val="04A0" w:firstRow="1" w:lastRow="0" w:firstColumn="1" w:lastColumn="0" w:noHBand="0" w:noVBand="1"/>
      </w:tblPr>
      <w:tblGrid>
        <w:gridCol w:w="2376"/>
        <w:gridCol w:w="1872"/>
        <w:gridCol w:w="6095"/>
      </w:tblGrid>
      <w:tr w:rsidR="005B200F" w:rsidRPr="000478A3" w14:paraId="25AB98CD" w14:textId="77777777" w:rsidTr="005B200F">
        <w:trPr>
          <w:trHeight w:val="575"/>
        </w:trPr>
        <w:tc>
          <w:tcPr>
            <w:tcW w:w="2376" w:type="dxa"/>
            <w:tcBorders>
              <w:top w:val="single" w:sz="4" w:space="0" w:color="auto"/>
              <w:left w:val="single" w:sz="4" w:space="0" w:color="auto"/>
              <w:right w:val="single" w:sz="4" w:space="0" w:color="auto"/>
            </w:tcBorders>
            <w:shd w:val="clear" w:color="auto" w:fill="FDE9D9" w:themeFill="accent6" w:themeFillTint="33"/>
            <w:vAlign w:val="center"/>
          </w:tcPr>
          <w:p w14:paraId="74A9BA04" w14:textId="77777777" w:rsidR="005B200F" w:rsidRPr="000478A3" w:rsidRDefault="005B200F" w:rsidP="00F77EDF">
            <w:pPr>
              <w:jc w:val="center"/>
              <w:rPr>
                <w:rFonts w:ascii="Rockwell Condensed" w:hAnsi="Rockwell Condensed" w:cs="Arial"/>
              </w:rPr>
            </w:pPr>
            <w:r w:rsidRPr="000478A3">
              <w:rPr>
                <w:rFonts w:ascii="Rockwell Condensed" w:hAnsi="Rockwell Condensed" w:cs="Arial"/>
              </w:rPr>
              <w:t>Example of candidate need(s)</w:t>
            </w:r>
          </w:p>
        </w:tc>
        <w:tc>
          <w:tcPr>
            <w:tcW w:w="18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521A6C" w14:textId="77777777" w:rsidR="005B200F" w:rsidRPr="000478A3" w:rsidRDefault="005B200F" w:rsidP="00F77EDF">
            <w:pPr>
              <w:jc w:val="center"/>
              <w:rPr>
                <w:rFonts w:ascii="Rockwell Condensed" w:hAnsi="Rockwell Condensed" w:cs="Arial"/>
              </w:rPr>
            </w:pPr>
            <w:r w:rsidRPr="000478A3">
              <w:rPr>
                <w:rFonts w:ascii="Rockwell Condensed" w:hAnsi="Rockwell Condensed" w:cs="Arial"/>
              </w:rPr>
              <w:t>Arrangements explored</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ECC7B86" w14:textId="210131CD" w:rsidR="005B200F" w:rsidRPr="000478A3" w:rsidRDefault="005B200F" w:rsidP="00F77EDF">
            <w:pPr>
              <w:jc w:val="center"/>
              <w:rPr>
                <w:rFonts w:ascii="Rockwell Condensed" w:hAnsi="Rockwell Condensed" w:cs="Arial"/>
              </w:rPr>
            </w:pPr>
            <w:r w:rsidRPr="000478A3">
              <w:rPr>
                <w:rFonts w:ascii="Rockwell Condensed" w:hAnsi="Rockwell Condensed" w:cs="Arial"/>
              </w:rPr>
              <w:t xml:space="preserve">Centre actions </w:t>
            </w:r>
          </w:p>
        </w:tc>
      </w:tr>
      <w:tr w:rsidR="005B200F" w:rsidRPr="0087443F" w14:paraId="5663B86D" w14:textId="77777777" w:rsidTr="005B200F">
        <w:tc>
          <w:tcPr>
            <w:tcW w:w="2376" w:type="dxa"/>
            <w:tcBorders>
              <w:top w:val="single" w:sz="4" w:space="0" w:color="auto"/>
              <w:left w:val="single" w:sz="4" w:space="0" w:color="auto"/>
              <w:bottom w:val="single" w:sz="4" w:space="0" w:color="auto"/>
              <w:right w:val="single" w:sz="4" w:space="0" w:color="auto"/>
            </w:tcBorders>
          </w:tcPr>
          <w:p w14:paraId="4311B123" w14:textId="77777777" w:rsidR="005B200F" w:rsidRPr="00564AA6" w:rsidRDefault="005B200F" w:rsidP="005B200F">
            <w:pPr>
              <w:pStyle w:val="NormalWeb"/>
              <w:spacing w:before="120" w:beforeAutospacing="0" w:after="120" w:afterAutospacing="0"/>
              <w:rPr>
                <w:rFonts w:ascii="Rockwell" w:hAnsi="Rockwell" w:cs="Arial"/>
                <w:sz w:val="20"/>
                <w:szCs w:val="20"/>
              </w:rPr>
            </w:pPr>
            <w:r w:rsidRPr="00564AA6">
              <w:rPr>
                <w:rFonts w:ascii="Rockwell" w:hAnsi="Rockwell" w:cs="Arial"/>
                <w:sz w:val="20"/>
                <w:szCs w:val="20"/>
              </w:rPr>
              <w:t>A medical condition which prevents the candidate from taking exams in the centre</w:t>
            </w:r>
          </w:p>
        </w:tc>
        <w:tc>
          <w:tcPr>
            <w:tcW w:w="1872" w:type="dxa"/>
            <w:tcBorders>
              <w:top w:val="single" w:sz="4" w:space="0" w:color="auto"/>
              <w:left w:val="single" w:sz="4" w:space="0" w:color="auto"/>
              <w:bottom w:val="single" w:sz="4" w:space="0" w:color="auto"/>
              <w:right w:val="single" w:sz="4" w:space="0" w:color="auto"/>
            </w:tcBorders>
          </w:tcPr>
          <w:p w14:paraId="18C55C31" w14:textId="77777777" w:rsidR="005B200F" w:rsidRPr="00564AA6" w:rsidRDefault="005B200F" w:rsidP="005B200F">
            <w:pPr>
              <w:pStyle w:val="NormalWeb"/>
              <w:spacing w:before="120" w:beforeAutospacing="0" w:after="120" w:afterAutospacing="0"/>
              <w:rPr>
                <w:rFonts w:ascii="Rockwell" w:hAnsi="Rockwell" w:cs="Arial"/>
                <w:sz w:val="20"/>
                <w:szCs w:val="20"/>
              </w:rPr>
            </w:pPr>
            <w:r w:rsidRPr="00564AA6">
              <w:rPr>
                <w:rFonts w:ascii="Rockwell" w:hAnsi="Rockwell" w:cs="Arial"/>
                <w:sz w:val="20"/>
                <w:szCs w:val="20"/>
              </w:rPr>
              <w:t xml:space="preserve">Alternative site for the conduct of examinations </w:t>
            </w:r>
          </w:p>
          <w:p w14:paraId="666E7A6C" w14:textId="77777777" w:rsidR="005B200F" w:rsidRPr="00564AA6" w:rsidRDefault="005B200F" w:rsidP="005B200F">
            <w:pPr>
              <w:pStyle w:val="NormalWeb"/>
              <w:spacing w:before="120" w:beforeAutospacing="0" w:after="120" w:afterAutospacing="0"/>
              <w:rPr>
                <w:rFonts w:ascii="Rockwell" w:hAnsi="Rockwell" w:cs="Arial"/>
                <w:sz w:val="20"/>
                <w:szCs w:val="20"/>
              </w:rPr>
            </w:pPr>
            <w:r w:rsidRPr="00564AA6">
              <w:rPr>
                <w:rFonts w:ascii="Rockwell" w:hAnsi="Rockwell" w:cs="Arial"/>
                <w:sz w:val="20"/>
                <w:szCs w:val="20"/>
              </w:rPr>
              <w:t>Supervised rest breaks</w:t>
            </w:r>
          </w:p>
        </w:tc>
        <w:tc>
          <w:tcPr>
            <w:tcW w:w="6095" w:type="dxa"/>
            <w:tcBorders>
              <w:top w:val="single" w:sz="4" w:space="0" w:color="auto"/>
              <w:left w:val="single" w:sz="4" w:space="0" w:color="auto"/>
              <w:bottom w:val="single" w:sz="4" w:space="0" w:color="auto"/>
              <w:right w:val="single" w:sz="4" w:space="0" w:color="auto"/>
            </w:tcBorders>
          </w:tcPr>
          <w:p w14:paraId="375B6B09" w14:textId="77777777" w:rsidR="005B200F" w:rsidRPr="00564AA6" w:rsidRDefault="005B200F" w:rsidP="005B200F">
            <w:pPr>
              <w:rPr>
                <w:rFonts w:cs="Arial"/>
                <w:i/>
                <w:sz w:val="20"/>
                <w:szCs w:val="20"/>
              </w:rPr>
            </w:pPr>
            <w:r w:rsidRPr="00564AA6">
              <w:rPr>
                <w:rFonts w:cs="Arial"/>
                <w:i/>
                <w:sz w:val="20"/>
                <w:szCs w:val="20"/>
              </w:rPr>
              <w:t>SENCo gathers evidence to support the need for the candidate to take exams at home</w:t>
            </w:r>
          </w:p>
          <w:p w14:paraId="4925FE07" w14:textId="6E634E91" w:rsidR="005B200F" w:rsidRPr="00564AA6" w:rsidRDefault="00AD542A" w:rsidP="005B200F">
            <w:pPr>
              <w:rPr>
                <w:rFonts w:cs="Arial"/>
                <w:i/>
                <w:sz w:val="20"/>
                <w:szCs w:val="20"/>
              </w:rPr>
            </w:pPr>
            <w:r>
              <w:rPr>
                <w:rFonts w:cs="Arial"/>
                <w:i/>
                <w:sz w:val="20"/>
                <w:szCs w:val="20"/>
              </w:rPr>
              <w:t>Learning Manager/Teacher</w:t>
            </w:r>
            <w:r w:rsidR="005B200F" w:rsidRPr="00564AA6">
              <w:rPr>
                <w:rFonts w:cs="Arial"/>
                <w:i/>
                <w:sz w:val="20"/>
                <w:szCs w:val="20"/>
              </w:rPr>
              <w:t xml:space="preserve"> provides written statement for file to confirm the need</w:t>
            </w:r>
          </w:p>
          <w:p w14:paraId="518F3081" w14:textId="77777777" w:rsidR="005B200F" w:rsidRPr="00564AA6" w:rsidRDefault="005B200F" w:rsidP="005B200F">
            <w:pPr>
              <w:rPr>
                <w:rFonts w:cs="Arial"/>
                <w:i/>
                <w:sz w:val="20"/>
                <w:szCs w:val="20"/>
              </w:rPr>
            </w:pPr>
            <w:r w:rsidRPr="00564AA6">
              <w:rPr>
                <w:rFonts w:cs="Arial"/>
                <w:i/>
                <w:sz w:val="20"/>
                <w:szCs w:val="20"/>
              </w:rPr>
              <w:t>Approval confirmed by SENCo; AAO approval for both arrangements not required</w:t>
            </w:r>
          </w:p>
          <w:p w14:paraId="7D449628" w14:textId="7AAC1C50" w:rsidR="005B200F" w:rsidRPr="00564AA6" w:rsidRDefault="00AD542A" w:rsidP="005B200F">
            <w:pPr>
              <w:rPr>
                <w:rFonts w:cs="Arial"/>
                <w:i/>
                <w:sz w:val="20"/>
                <w:szCs w:val="20"/>
              </w:rPr>
            </w:pPr>
            <w:r>
              <w:rPr>
                <w:rFonts w:cs="Arial"/>
                <w:i/>
                <w:sz w:val="20"/>
                <w:szCs w:val="20"/>
              </w:rPr>
              <w:t>Assessor</w:t>
            </w:r>
            <w:r w:rsidR="005B200F" w:rsidRPr="00564AA6">
              <w:rPr>
                <w:rFonts w:cs="Arial"/>
                <w:i/>
                <w:sz w:val="20"/>
                <w:szCs w:val="20"/>
              </w:rPr>
              <w:t xml:space="preserve"> discussion with candidate</w:t>
            </w:r>
            <w:r>
              <w:rPr>
                <w:rFonts w:cs="Arial"/>
                <w:i/>
                <w:sz w:val="20"/>
                <w:szCs w:val="20"/>
              </w:rPr>
              <w:t>/parent</w:t>
            </w:r>
            <w:r w:rsidR="005B200F" w:rsidRPr="00564AA6">
              <w:rPr>
                <w:rFonts w:cs="Arial"/>
                <w:i/>
                <w:sz w:val="20"/>
                <w:szCs w:val="20"/>
              </w:rPr>
              <w:t xml:space="preserve"> to confirm the arrangements should be put in place</w:t>
            </w:r>
          </w:p>
          <w:p w14:paraId="4B417FCE" w14:textId="77777777" w:rsidR="005B200F" w:rsidRDefault="005B200F" w:rsidP="005B200F">
            <w:pPr>
              <w:rPr>
                <w:rFonts w:cs="Arial"/>
                <w:i/>
                <w:sz w:val="20"/>
                <w:szCs w:val="20"/>
              </w:rPr>
            </w:pPr>
            <w:r w:rsidRPr="006E612A">
              <w:rPr>
                <w:rFonts w:cs="Arial"/>
                <w:i/>
                <w:sz w:val="20"/>
                <w:szCs w:val="20"/>
              </w:rPr>
              <w:t>EO submits ‘Alternative site form’ for timetabled written exams to awarding body/bodies online through CAP</w:t>
            </w:r>
            <w:r>
              <w:rPr>
                <w:rFonts w:cs="Arial"/>
                <w:i/>
                <w:sz w:val="20"/>
                <w:szCs w:val="20"/>
              </w:rPr>
              <w:t xml:space="preserve"> </w:t>
            </w:r>
          </w:p>
          <w:p w14:paraId="2AD0E4AB" w14:textId="1D746388" w:rsidR="005B200F" w:rsidRPr="00564AA6" w:rsidRDefault="005B200F" w:rsidP="005B200F">
            <w:pPr>
              <w:rPr>
                <w:rFonts w:cs="Arial"/>
                <w:i/>
                <w:sz w:val="20"/>
                <w:szCs w:val="20"/>
              </w:rPr>
            </w:pPr>
            <w:r w:rsidRPr="000478A3">
              <w:rPr>
                <w:rFonts w:cs="Arial"/>
                <w:i/>
                <w:sz w:val="20"/>
                <w:szCs w:val="20"/>
              </w:rPr>
              <w:t>An on-line submission must only be made for timetabled written examinations</w:t>
            </w:r>
            <w:r w:rsidR="00AD542A">
              <w:rPr>
                <w:rFonts w:cs="Arial"/>
                <w:i/>
                <w:sz w:val="20"/>
                <w:szCs w:val="20"/>
              </w:rPr>
              <w:t xml:space="preserve"> in the following qualifications: GCSE, GCE, BTEC, IGCSE, Functional Skills, Cambridge Technical, Cambridge Nationals,</w:t>
            </w:r>
          </w:p>
          <w:p w14:paraId="2AE13E01" w14:textId="77777777" w:rsidR="005B200F" w:rsidRPr="00564AA6" w:rsidRDefault="005B200F" w:rsidP="005B200F">
            <w:pPr>
              <w:rPr>
                <w:rFonts w:cs="Arial"/>
                <w:i/>
                <w:sz w:val="20"/>
                <w:szCs w:val="20"/>
              </w:rPr>
            </w:pPr>
            <w:r w:rsidRPr="00564AA6">
              <w:rPr>
                <w:rFonts w:cs="Arial"/>
                <w:i/>
                <w:sz w:val="20"/>
                <w:szCs w:val="20"/>
              </w:rPr>
              <w:t>EO provides candidate with exam timetable and JCQ information for candidates</w:t>
            </w:r>
          </w:p>
          <w:p w14:paraId="1E146396" w14:textId="469F568F" w:rsidR="005B200F" w:rsidRPr="00564AA6" w:rsidRDefault="00EC2351" w:rsidP="005B200F">
            <w:pPr>
              <w:rPr>
                <w:rFonts w:cs="Arial"/>
                <w:i/>
                <w:sz w:val="20"/>
                <w:szCs w:val="20"/>
              </w:rPr>
            </w:pPr>
            <w:r>
              <w:rPr>
                <w:rFonts w:cs="Arial"/>
                <w:i/>
                <w:sz w:val="20"/>
                <w:szCs w:val="20"/>
              </w:rPr>
              <w:t>EO</w:t>
            </w:r>
            <w:r w:rsidR="005B200F" w:rsidRPr="00564AA6">
              <w:rPr>
                <w:rFonts w:cs="Arial"/>
                <w:i/>
                <w:sz w:val="20"/>
                <w:szCs w:val="20"/>
              </w:rPr>
              <w:t xml:space="preserve"> confirms with candidate the information is understood</w:t>
            </w:r>
          </w:p>
          <w:p w14:paraId="3CBF3637" w14:textId="77777777" w:rsidR="005B200F" w:rsidRPr="00564AA6" w:rsidRDefault="005B200F" w:rsidP="005B200F">
            <w:pPr>
              <w:rPr>
                <w:rFonts w:cs="Arial"/>
                <w:i/>
                <w:sz w:val="20"/>
                <w:szCs w:val="20"/>
              </w:rPr>
            </w:pPr>
            <w:r w:rsidRPr="00564AA6">
              <w:rPr>
                <w:rFonts w:cs="Arial"/>
                <w:i/>
                <w:sz w:val="20"/>
                <w:szCs w:val="20"/>
              </w:rPr>
              <w:t>EO allocates invigilator(s) to candidate’s timetable; confirms time of collection of exam papers and materials</w:t>
            </w:r>
          </w:p>
          <w:p w14:paraId="0E8FBCF1" w14:textId="77777777" w:rsidR="005B200F" w:rsidRPr="00564AA6" w:rsidRDefault="005B200F" w:rsidP="005B200F">
            <w:pPr>
              <w:rPr>
                <w:rFonts w:cs="Arial"/>
                <w:i/>
                <w:sz w:val="20"/>
                <w:szCs w:val="20"/>
              </w:rPr>
            </w:pPr>
            <w:r w:rsidRPr="00564AA6">
              <w:rPr>
                <w:rFonts w:cs="Arial"/>
                <w:i/>
                <w:sz w:val="20"/>
                <w:szCs w:val="20"/>
              </w:rPr>
              <w:t>Invigilator monitors candidate’s condition for each exam and records any issues on incident log</w:t>
            </w:r>
          </w:p>
          <w:p w14:paraId="3B501EAD" w14:textId="77777777" w:rsidR="005B200F" w:rsidRPr="00564AA6" w:rsidRDefault="005B200F" w:rsidP="005B200F">
            <w:pPr>
              <w:rPr>
                <w:rFonts w:cs="Arial"/>
                <w:i/>
                <w:sz w:val="20"/>
                <w:szCs w:val="20"/>
              </w:rPr>
            </w:pPr>
            <w:r w:rsidRPr="00564AA6">
              <w:rPr>
                <w:rFonts w:cs="Arial"/>
                <w:i/>
                <w:sz w:val="20"/>
                <w:szCs w:val="20"/>
              </w:rPr>
              <w:t>Invigilator records rest breaks (time and duration) on incident log and confirms set time given for exam</w:t>
            </w:r>
          </w:p>
          <w:p w14:paraId="0BB5A460" w14:textId="77777777" w:rsidR="005B200F" w:rsidRPr="00564AA6" w:rsidRDefault="005B200F" w:rsidP="005B200F">
            <w:pPr>
              <w:rPr>
                <w:rFonts w:cs="Arial"/>
                <w:i/>
                <w:sz w:val="20"/>
                <w:szCs w:val="20"/>
              </w:rPr>
            </w:pPr>
            <w:r w:rsidRPr="00564AA6">
              <w:rPr>
                <w:rFonts w:cs="Arial"/>
                <w:i/>
                <w:sz w:val="20"/>
                <w:szCs w:val="20"/>
              </w:rPr>
              <w:t>Invigilator briefs EO after each exam on how candidate’s performance in exam may have been affected by his/her condition</w:t>
            </w:r>
          </w:p>
          <w:p w14:paraId="526F9BF7" w14:textId="4D707FB3" w:rsidR="005B200F" w:rsidRPr="00564AA6" w:rsidRDefault="005B200F" w:rsidP="005B200F">
            <w:pPr>
              <w:rPr>
                <w:rFonts w:cs="Arial"/>
                <w:i/>
                <w:sz w:val="20"/>
                <w:szCs w:val="20"/>
              </w:rPr>
            </w:pPr>
            <w:r w:rsidRPr="00564AA6">
              <w:rPr>
                <w:rFonts w:cs="Arial"/>
                <w:i/>
                <w:sz w:val="20"/>
                <w:szCs w:val="20"/>
              </w:rPr>
              <w:t xml:space="preserve">EO discusses with </w:t>
            </w:r>
            <w:r w:rsidR="00EC2351">
              <w:rPr>
                <w:rFonts w:cs="Arial"/>
                <w:i/>
                <w:sz w:val="20"/>
                <w:szCs w:val="20"/>
              </w:rPr>
              <w:t>Learning Manager</w:t>
            </w:r>
            <w:r w:rsidRPr="00564AA6">
              <w:rPr>
                <w:rFonts w:cs="Arial"/>
                <w:i/>
                <w:sz w:val="20"/>
                <w:szCs w:val="20"/>
              </w:rPr>
              <w:t xml:space="preserve"> if candidate is eligible for special consideration (candidate present but disadvantaged)</w:t>
            </w:r>
          </w:p>
          <w:p w14:paraId="269C5488" w14:textId="57E260B8" w:rsidR="005B200F" w:rsidRPr="00564AA6" w:rsidRDefault="005B200F" w:rsidP="00D816DA">
            <w:pPr>
              <w:rPr>
                <w:rFonts w:cs="Arial"/>
                <w:sz w:val="20"/>
                <w:szCs w:val="20"/>
              </w:rPr>
            </w:pPr>
            <w:r w:rsidRPr="00564AA6">
              <w:rPr>
                <w:rFonts w:cs="Arial"/>
                <w:i/>
                <w:sz w:val="20"/>
                <w:szCs w:val="20"/>
              </w:rPr>
              <w:t>EO processes request(s) for special consideration where applicable; incident log(s) provides supporting evidence</w:t>
            </w:r>
          </w:p>
        </w:tc>
      </w:tr>
      <w:tr w:rsidR="005B200F" w:rsidRPr="00DB4946" w14:paraId="05364F0D" w14:textId="77777777" w:rsidTr="005B200F">
        <w:tc>
          <w:tcPr>
            <w:tcW w:w="2376" w:type="dxa"/>
            <w:tcBorders>
              <w:top w:val="single" w:sz="4" w:space="0" w:color="auto"/>
              <w:left w:val="single" w:sz="4" w:space="0" w:color="auto"/>
              <w:bottom w:val="single" w:sz="4" w:space="0" w:color="auto"/>
              <w:right w:val="single" w:sz="4" w:space="0" w:color="auto"/>
            </w:tcBorders>
          </w:tcPr>
          <w:p w14:paraId="4AA71154" w14:textId="179C581B" w:rsidR="005B200F" w:rsidRPr="00564AA6" w:rsidRDefault="005B200F" w:rsidP="00EC2351">
            <w:pPr>
              <w:rPr>
                <w:rFonts w:cs="Arial"/>
                <w:sz w:val="20"/>
                <w:szCs w:val="20"/>
              </w:rPr>
            </w:pPr>
            <w:r w:rsidRPr="00564AA6">
              <w:rPr>
                <w:rFonts w:cs="Arial"/>
                <w:sz w:val="20"/>
                <w:szCs w:val="20"/>
              </w:rPr>
              <w:t xml:space="preserve">Persistent and significant difficulties </w:t>
            </w:r>
            <w:r w:rsidR="00EC2351">
              <w:rPr>
                <w:rFonts w:cs="Arial"/>
                <w:sz w:val="20"/>
                <w:szCs w:val="20"/>
              </w:rPr>
              <w:t>i</w:t>
            </w:r>
            <w:r w:rsidRPr="00564AA6">
              <w:rPr>
                <w:rFonts w:cs="Arial"/>
                <w:sz w:val="20"/>
                <w:szCs w:val="20"/>
              </w:rPr>
              <w:t>n accessing</w:t>
            </w:r>
            <w:r w:rsidR="00EC2351">
              <w:rPr>
                <w:rFonts w:cs="Arial"/>
                <w:sz w:val="20"/>
                <w:szCs w:val="20"/>
              </w:rPr>
              <w:t xml:space="preserve"> </w:t>
            </w:r>
            <w:r w:rsidRPr="00564AA6">
              <w:rPr>
                <w:rFonts w:cs="Arial"/>
                <w:sz w:val="20"/>
                <w:szCs w:val="20"/>
              </w:rPr>
              <w:t xml:space="preserve">written text </w:t>
            </w:r>
          </w:p>
        </w:tc>
        <w:tc>
          <w:tcPr>
            <w:tcW w:w="1872" w:type="dxa"/>
            <w:tcBorders>
              <w:top w:val="single" w:sz="4" w:space="0" w:color="auto"/>
              <w:left w:val="single" w:sz="4" w:space="0" w:color="auto"/>
              <w:bottom w:val="single" w:sz="4" w:space="0" w:color="auto"/>
              <w:right w:val="single" w:sz="4" w:space="0" w:color="auto"/>
            </w:tcBorders>
          </w:tcPr>
          <w:p w14:paraId="0650944B" w14:textId="77777777" w:rsidR="005B200F" w:rsidRPr="00564AA6" w:rsidRDefault="005B200F" w:rsidP="005B200F">
            <w:pPr>
              <w:rPr>
                <w:rFonts w:cs="Arial"/>
                <w:sz w:val="20"/>
                <w:szCs w:val="20"/>
              </w:rPr>
            </w:pPr>
            <w:r w:rsidRPr="00564AA6">
              <w:rPr>
                <w:rFonts w:cs="Arial"/>
                <w:sz w:val="20"/>
                <w:szCs w:val="20"/>
              </w:rPr>
              <w:t>Reader/computer reader</w:t>
            </w:r>
          </w:p>
          <w:p w14:paraId="5C55AD61" w14:textId="77777777" w:rsidR="005B200F" w:rsidRPr="00564AA6" w:rsidRDefault="005B200F" w:rsidP="005B200F">
            <w:pPr>
              <w:rPr>
                <w:rFonts w:cs="Arial"/>
                <w:sz w:val="20"/>
                <w:szCs w:val="20"/>
              </w:rPr>
            </w:pPr>
            <w:r w:rsidRPr="00564AA6">
              <w:rPr>
                <w:rFonts w:cs="Arial"/>
                <w:sz w:val="20"/>
                <w:szCs w:val="20"/>
              </w:rPr>
              <w:t xml:space="preserve">25% Extra time </w:t>
            </w:r>
          </w:p>
          <w:p w14:paraId="5DE93B8D" w14:textId="77777777" w:rsidR="005B200F" w:rsidRPr="00564AA6" w:rsidRDefault="005B200F" w:rsidP="005B200F">
            <w:pPr>
              <w:rPr>
                <w:rFonts w:cs="Arial"/>
                <w:sz w:val="20"/>
                <w:szCs w:val="20"/>
              </w:rPr>
            </w:pPr>
            <w:r w:rsidRPr="00564AA6">
              <w:rPr>
                <w:rFonts w:cs="Arial"/>
                <w:sz w:val="20"/>
                <w:szCs w:val="20"/>
              </w:rPr>
              <w:lastRenderedPageBreak/>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14:paraId="579E7DD7" w14:textId="77777777" w:rsidR="005B200F" w:rsidRPr="00564AA6" w:rsidRDefault="005B200F" w:rsidP="005B200F">
            <w:pPr>
              <w:rPr>
                <w:rFonts w:cs="Arial"/>
                <w:i/>
                <w:sz w:val="20"/>
                <w:szCs w:val="20"/>
              </w:rPr>
            </w:pPr>
            <w:r w:rsidRPr="00564AA6">
              <w:rPr>
                <w:rFonts w:cs="Arial"/>
                <w:i/>
                <w:sz w:val="20"/>
                <w:szCs w:val="20"/>
              </w:rPr>
              <w:lastRenderedPageBreak/>
              <w:t xml:space="preserve">Confirms candidate is disabled within the meaning of the Equality Act 2010 </w:t>
            </w:r>
          </w:p>
          <w:p w14:paraId="764E9757" w14:textId="77777777" w:rsidR="005B200F" w:rsidRPr="00564AA6" w:rsidRDefault="005B200F" w:rsidP="005B200F">
            <w:pPr>
              <w:rPr>
                <w:rFonts w:cs="Arial"/>
                <w:i/>
                <w:sz w:val="20"/>
                <w:szCs w:val="20"/>
              </w:rPr>
            </w:pPr>
            <w:r w:rsidRPr="00564AA6">
              <w:rPr>
                <w:rFonts w:cs="Arial"/>
                <w:i/>
                <w:sz w:val="20"/>
                <w:szCs w:val="20"/>
              </w:rPr>
              <w:t>Papers checked for those testing reading</w:t>
            </w:r>
          </w:p>
          <w:p w14:paraId="4010D692" w14:textId="7CB2FCFD" w:rsidR="005B200F" w:rsidRDefault="005B200F" w:rsidP="005B200F">
            <w:pPr>
              <w:rPr>
                <w:rFonts w:cs="Arial"/>
                <w:i/>
                <w:sz w:val="20"/>
                <w:szCs w:val="20"/>
              </w:rPr>
            </w:pPr>
            <w:r w:rsidRPr="00564AA6">
              <w:rPr>
                <w:rFonts w:cs="Arial"/>
                <w:i/>
                <w:sz w:val="20"/>
                <w:szCs w:val="20"/>
              </w:rPr>
              <w:lastRenderedPageBreak/>
              <w:t>Computer reader</w:t>
            </w:r>
            <w:r w:rsidRPr="00022E94">
              <w:rPr>
                <w:rFonts w:cs="Arial"/>
                <w:i/>
                <w:sz w:val="20"/>
                <w:szCs w:val="20"/>
              </w:rPr>
              <w:t>/</w:t>
            </w:r>
            <w:r w:rsidRPr="00022E94">
              <w:rPr>
                <w:rFonts w:cstheme="minorHAnsi"/>
                <w:i/>
                <w:sz w:val="20"/>
                <w:szCs w:val="20"/>
              </w:rPr>
              <w:t>examination reading pen</w:t>
            </w:r>
            <w:r w:rsidRPr="00022E94">
              <w:rPr>
                <w:rFonts w:cs="Arial"/>
                <w:i/>
                <w:sz w:val="20"/>
                <w:szCs w:val="20"/>
              </w:rPr>
              <w:t xml:space="preserve"> sourced </w:t>
            </w:r>
            <w:r w:rsidRPr="00564AA6">
              <w:rPr>
                <w:rFonts w:cs="Arial"/>
                <w:i/>
                <w:sz w:val="20"/>
                <w:szCs w:val="20"/>
              </w:rPr>
              <w:t xml:space="preserve">for use in papers (or sections of papers) testing reading OR up to 50% extra time awarded </w:t>
            </w:r>
          </w:p>
          <w:p w14:paraId="79A07B21" w14:textId="3B842EFB" w:rsidR="00885D47" w:rsidRPr="00564AA6" w:rsidRDefault="00885D47" w:rsidP="005B200F">
            <w:pPr>
              <w:rPr>
                <w:rFonts w:cs="Arial"/>
                <w:i/>
                <w:sz w:val="20"/>
                <w:szCs w:val="20"/>
              </w:rPr>
            </w:pPr>
            <w:r w:rsidRPr="00885D47">
              <w:rPr>
                <w:rFonts w:cs="Arial"/>
                <w:i/>
                <w:sz w:val="20"/>
                <w:szCs w:val="20"/>
                <w:highlight w:val="yellow"/>
              </w:rPr>
              <w:t>A short concise file note produced on centre headed paper, signed and dated</w:t>
            </w:r>
            <w:r w:rsidR="00947FA2">
              <w:rPr>
                <w:rFonts w:cs="Arial"/>
                <w:i/>
                <w:sz w:val="20"/>
                <w:szCs w:val="20"/>
                <w:highlight w:val="yellow"/>
              </w:rPr>
              <w:t xml:space="preserve"> kept on file</w:t>
            </w:r>
            <w:r w:rsidRPr="00885D47">
              <w:rPr>
                <w:rFonts w:cs="Arial"/>
                <w:i/>
                <w:sz w:val="20"/>
                <w:szCs w:val="20"/>
                <w:highlight w:val="yellow"/>
              </w:rPr>
              <w:t>, confirming the nature of the candidate’s impairment and that the use of a computer reader and/or a reader reflects his/her normal and current way of working within the centre</w:t>
            </w:r>
          </w:p>
          <w:p w14:paraId="141D6316" w14:textId="77777777" w:rsidR="00885D47" w:rsidRPr="00947FA2" w:rsidRDefault="00885D47" w:rsidP="005B200F">
            <w:pPr>
              <w:rPr>
                <w:rFonts w:cs="Arial"/>
                <w:i/>
                <w:sz w:val="20"/>
                <w:szCs w:val="20"/>
                <w:highlight w:val="yellow"/>
              </w:rPr>
            </w:pPr>
            <w:r w:rsidRPr="00947FA2">
              <w:rPr>
                <w:rFonts w:cs="Arial"/>
                <w:i/>
                <w:sz w:val="20"/>
                <w:szCs w:val="20"/>
                <w:highlight w:val="yellow"/>
              </w:rPr>
              <w:t xml:space="preserve">(25% Extra time - </w:t>
            </w:r>
            <w:r w:rsidR="005B200F" w:rsidRPr="00947FA2">
              <w:rPr>
                <w:rFonts w:cs="Arial"/>
                <w:i/>
                <w:sz w:val="20"/>
                <w:szCs w:val="20"/>
                <w:highlight w:val="yellow"/>
              </w:rPr>
              <w:t xml:space="preserve">Form 8 </w:t>
            </w:r>
            <w:r w:rsidRPr="00947FA2">
              <w:rPr>
                <w:rFonts w:cs="Arial"/>
                <w:i/>
                <w:sz w:val="20"/>
                <w:szCs w:val="20"/>
                <w:highlight w:val="yellow"/>
              </w:rPr>
              <w:t xml:space="preserve">completed as appropriate) </w:t>
            </w:r>
          </w:p>
          <w:p w14:paraId="61048384" w14:textId="6987B2C7" w:rsidR="005B200F" w:rsidRPr="00564AA6" w:rsidRDefault="00885D47" w:rsidP="005B200F">
            <w:pPr>
              <w:rPr>
                <w:rFonts w:cs="Arial"/>
                <w:sz w:val="20"/>
                <w:szCs w:val="20"/>
              </w:rPr>
            </w:pPr>
            <w:r w:rsidRPr="00947FA2">
              <w:rPr>
                <w:rFonts w:cs="Arial"/>
                <w:i/>
                <w:sz w:val="20"/>
                <w:szCs w:val="20"/>
                <w:highlight w:val="yellow"/>
              </w:rPr>
              <w:t>Supporting</w:t>
            </w:r>
            <w:r w:rsidR="005B200F" w:rsidRPr="00947FA2">
              <w:rPr>
                <w:rFonts w:cs="Arial"/>
                <w:i/>
                <w:sz w:val="20"/>
                <w:szCs w:val="20"/>
                <w:highlight w:val="yellow"/>
              </w:rPr>
              <w:t xml:space="preserve"> evidence</w:t>
            </w:r>
            <w:r w:rsidRPr="00947FA2">
              <w:rPr>
                <w:rFonts w:cs="Arial"/>
                <w:i/>
                <w:sz w:val="20"/>
                <w:szCs w:val="20"/>
                <w:highlight w:val="yellow"/>
              </w:rPr>
              <w:t xml:space="preserve">, AAO approval and signed </w:t>
            </w:r>
            <w:r w:rsidR="00947FA2" w:rsidRPr="00947FA2">
              <w:rPr>
                <w:rFonts w:cs="Arial"/>
                <w:i/>
                <w:sz w:val="20"/>
                <w:szCs w:val="20"/>
                <w:highlight w:val="yellow"/>
              </w:rPr>
              <w:t>candidate personal data consent form</w:t>
            </w:r>
            <w:r w:rsidRPr="00947FA2">
              <w:rPr>
                <w:rFonts w:cs="Arial"/>
                <w:i/>
                <w:sz w:val="20"/>
                <w:szCs w:val="20"/>
                <w:highlight w:val="yellow"/>
              </w:rPr>
              <w:t xml:space="preserve"> kept on file</w:t>
            </w:r>
          </w:p>
        </w:tc>
      </w:tr>
      <w:tr w:rsidR="005B200F" w:rsidRPr="00DB4946" w14:paraId="00991939" w14:textId="77777777" w:rsidTr="005B200F">
        <w:tc>
          <w:tcPr>
            <w:tcW w:w="2376" w:type="dxa"/>
            <w:tcBorders>
              <w:top w:val="single" w:sz="4" w:space="0" w:color="auto"/>
              <w:left w:val="single" w:sz="4" w:space="0" w:color="auto"/>
              <w:bottom w:val="single" w:sz="4" w:space="0" w:color="auto"/>
              <w:right w:val="single" w:sz="4" w:space="0" w:color="auto"/>
            </w:tcBorders>
          </w:tcPr>
          <w:p w14:paraId="0F834F03" w14:textId="77777777" w:rsidR="005B200F" w:rsidRPr="00564AA6" w:rsidRDefault="005B200F" w:rsidP="005B200F">
            <w:pPr>
              <w:rPr>
                <w:rFonts w:cs="Arial"/>
                <w:sz w:val="20"/>
                <w:szCs w:val="20"/>
              </w:rPr>
            </w:pPr>
            <w:r w:rsidRPr="00564AA6">
              <w:rPr>
                <w:rFonts w:cs="Arial"/>
                <w:sz w:val="20"/>
                <w:szCs w:val="20"/>
              </w:rPr>
              <w:lastRenderedPageBreak/>
              <w:t>Significant difficulty in concentrating</w:t>
            </w:r>
          </w:p>
        </w:tc>
        <w:tc>
          <w:tcPr>
            <w:tcW w:w="1872" w:type="dxa"/>
            <w:tcBorders>
              <w:top w:val="single" w:sz="4" w:space="0" w:color="auto"/>
              <w:left w:val="single" w:sz="4" w:space="0" w:color="auto"/>
              <w:bottom w:val="single" w:sz="4" w:space="0" w:color="auto"/>
              <w:right w:val="single" w:sz="4" w:space="0" w:color="auto"/>
            </w:tcBorders>
          </w:tcPr>
          <w:p w14:paraId="3B7ADCCA" w14:textId="77777777" w:rsidR="005B200F" w:rsidRPr="00564AA6" w:rsidRDefault="005B200F" w:rsidP="005B200F">
            <w:pPr>
              <w:rPr>
                <w:rFonts w:cs="Arial"/>
                <w:sz w:val="20"/>
                <w:szCs w:val="20"/>
              </w:rPr>
            </w:pPr>
            <w:r w:rsidRPr="00564AA6">
              <w:rPr>
                <w:rFonts w:cs="Arial"/>
                <w:sz w:val="20"/>
                <w:szCs w:val="20"/>
              </w:rPr>
              <w:t>Prompter</w:t>
            </w:r>
          </w:p>
          <w:p w14:paraId="7374FBC9" w14:textId="77777777" w:rsidR="005B200F" w:rsidRPr="00564AA6" w:rsidRDefault="005B200F" w:rsidP="005B200F">
            <w:pPr>
              <w:rPr>
                <w:rFonts w:cs="Arial"/>
                <w:sz w:val="20"/>
                <w:szCs w:val="20"/>
              </w:rPr>
            </w:pPr>
            <w:r w:rsidRPr="00564AA6">
              <w:rPr>
                <w:rFonts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14:paraId="69EC3605" w14:textId="77777777" w:rsidR="005B200F" w:rsidRPr="00564AA6" w:rsidRDefault="005B200F" w:rsidP="005B200F">
            <w:pPr>
              <w:rPr>
                <w:rFonts w:cs="Arial"/>
                <w:i/>
                <w:sz w:val="20"/>
                <w:szCs w:val="20"/>
              </w:rPr>
            </w:pPr>
            <w:r w:rsidRPr="00564AA6">
              <w:rPr>
                <w:rFonts w:cs="Arial"/>
                <w:i/>
                <w:sz w:val="20"/>
                <w:szCs w:val="20"/>
              </w:rPr>
              <w:t>Gathers evidence to support substantial and long term adverse impairment</w:t>
            </w:r>
          </w:p>
          <w:p w14:paraId="4CCD71F1" w14:textId="1BF94AAA" w:rsidR="005B200F" w:rsidRPr="00564AA6" w:rsidRDefault="005B200F" w:rsidP="00D816DA">
            <w:pPr>
              <w:rPr>
                <w:rFonts w:cs="Arial"/>
                <w:sz w:val="20"/>
                <w:szCs w:val="20"/>
              </w:rPr>
            </w:pPr>
            <w:r w:rsidRPr="00564AA6">
              <w:rPr>
                <w:rFonts w:cs="Arial"/>
                <w:i/>
                <w:sz w:val="20"/>
                <w:szCs w:val="20"/>
              </w:rPr>
              <w:t xml:space="preserve">Briefs invigilator to monitor candidate and the method of prompting </w:t>
            </w:r>
          </w:p>
        </w:tc>
      </w:tr>
      <w:tr w:rsidR="005B200F" w:rsidRPr="00DB4946" w14:paraId="47E9B1A2" w14:textId="77777777" w:rsidTr="005B200F">
        <w:tc>
          <w:tcPr>
            <w:tcW w:w="2376" w:type="dxa"/>
            <w:tcBorders>
              <w:top w:val="single" w:sz="4" w:space="0" w:color="auto"/>
              <w:left w:val="single" w:sz="4" w:space="0" w:color="auto"/>
              <w:bottom w:val="single" w:sz="4" w:space="0" w:color="auto"/>
              <w:right w:val="single" w:sz="4" w:space="0" w:color="auto"/>
            </w:tcBorders>
          </w:tcPr>
          <w:p w14:paraId="0C695E0D" w14:textId="77777777" w:rsidR="005B200F" w:rsidRPr="00564AA6" w:rsidRDefault="005B200F" w:rsidP="005B200F">
            <w:pPr>
              <w:rPr>
                <w:rFonts w:cs="Arial"/>
                <w:sz w:val="20"/>
                <w:szCs w:val="20"/>
              </w:rPr>
            </w:pPr>
            <w:r w:rsidRPr="00564AA6">
              <w:rPr>
                <w:rFonts w:cs="Arial"/>
                <w:sz w:val="20"/>
                <w:szCs w:val="20"/>
              </w:rPr>
              <w:t>A wheelchair user</w:t>
            </w:r>
          </w:p>
        </w:tc>
        <w:tc>
          <w:tcPr>
            <w:tcW w:w="1872" w:type="dxa"/>
            <w:tcBorders>
              <w:top w:val="single" w:sz="4" w:space="0" w:color="auto"/>
              <w:left w:val="single" w:sz="4" w:space="0" w:color="auto"/>
              <w:bottom w:val="single" w:sz="4" w:space="0" w:color="auto"/>
              <w:right w:val="single" w:sz="4" w:space="0" w:color="auto"/>
            </w:tcBorders>
          </w:tcPr>
          <w:p w14:paraId="4149D0FF" w14:textId="77777777" w:rsidR="005B200F" w:rsidRPr="00564AA6" w:rsidRDefault="005B200F" w:rsidP="005B200F">
            <w:pPr>
              <w:rPr>
                <w:rFonts w:cs="Arial"/>
                <w:sz w:val="20"/>
                <w:szCs w:val="20"/>
              </w:rPr>
            </w:pPr>
            <w:r w:rsidRPr="00564AA6">
              <w:rPr>
                <w:rFonts w:cs="Arial"/>
                <w:sz w:val="20"/>
                <w:szCs w:val="20"/>
              </w:rPr>
              <w:t>Desk</w:t>
            </w:r>
          </w:p>
          <w:p w14:paraId="47E3956C" w14:textId="77777777" w:rsidR="005B200F" w:rsidRPr="00564AA6" w:rsidRDefault="005B200F" w:rsidP="005B200F">
            <w:pPr>
              <w:rPr>
                <w:rFonts w:cs="Arial"/>
                <w:sz w:val="20"/>
                <w:szCs w:val="20"/>
              </w:rPr>
            </w:pPr>
            <w:r w:rsidRPr="00564AA6">
              <w:rPr>
                <w:rFonts w:cs="Arial"/>
                <w:sz w:val="20"/>
                <w:szCs w:val="20"/>
              </w:rPr>
              <w:t>Rooms</w:t>
            </w:r>
          </w:p>
          <w:p w14:paraId="00E83D09" w14:textId="77777777" w:rsidR="005B200F" w:rsidRPr="00564AA6" w:rsidRDefault="005B200F" w:rsidP="005B200F">
            <w:pPr>
              <w:rPr>
                <w:rFonts w:cs="Arial"/>
                <w:sz w:val="20"/>
                <w:szCs w:val="20"/>
              </w:rPr>
            </w:pPr>
            <w:r w:rsidRPr="00564AA6">
              <w:rPr>
                <w:rFonts w:cs="Arial"/>
                <w:sz w:val="20"/>
                <w:szCs w:val="20"/>
              </w:rPr>
              <w:t>Facilities</w:t>
            </w:r>
          </w:p>
          <w:p w14:paraId="687A2BDA" w14:textId="77777777" w:rsidR="005B200F" w:rsidRPr="00564AA6" w:rsidRDefault="005B200F" w:rsidP="005B200F">
            <w:pPr>
              <w:rPr>
                <w:rFonts w:cs="Arial"/>
                <w:sz w:val="20"/>
                <w:szCs w:val="20"/>
              </w:rPr>
            </w:pPr>
            <w:r w:rsidRPr="00564AA6">
              <w:rPr>
                <w:rFonts w:cs="Arial"/>
                <w:sz w:val="20"/>
                <w:szCs w:val="20"/>
              </w:rPr>
              <w:t>Seating arrangements</w:t>
            </w:r>
          </w:p>
          <w:p w14:paraId="31F14322" w14:textId="77777777" w:rsidR="005B200F" w:rsidRPr="00564AA6" w:rsidRDefault="005B200F" w:rsidP="005B200F">
            <w:pPr>
              <w:rPr>
                <w:rFonts w:cs="Arial"/>
                <w:sz w:val="20"/>
                <w:szCs w:val="20"/>
              </w:rPr>
            </w:pPr>
            <w:r w:rsidRPr="00564AA6">
              <w:rPr>
                <w:rFonts w:cs="Arial"/>
                <w:sz w:val="20"/>
                <w:szCs w:val="20"/>
              </w:rPr>
              <w:t>Practical assistant</w:t>
            </w:r>
          </w:p>
        </w:tc>
        <w:tc>
          <w:tcPr>
            <w:tcW w:w="6095" w:type="dxa"/>
            <w:tcBorders>
              <w:top w:val="single" w:sz="4" w:space="0" w:color="auto"/>
              <w:left w:val="single" w:sz="4" w:space="0" w:color="auto"/>
              <w:bottom w:val="single" w:sz="4" w:space="0" w:color="auto"/>
              <w:right w:val="single" w:sz="4" w:space="0" w:color="auto"/>
            </w:tcBorders>
          </w:tcPr>
          <w:p w14:paraId="0FA934BD" w14:textId="77777777" w:rsidR="005B200F" w:rsidRPr="00564AA6" w:rsidRDefault="005B200F" w:rsidP="005B200F">
            <w:pPr>
              <w:rPr>
                <w:rFonts w:cs="Arial"/>
                <w:i/>
                <w:sz w:val="20"/>
                <w:szCs w:val="20"/>
              </w:rPr>
            </w:pPr>
            <w:r w:rsidRPr="00564AA6">
              <w:rPr>
                <w:rFonts w:cs="Arial"/>
                <w:i/>
                <w:sz w:val="20"/>
                <w:szCs w:val="20"/>
              </w:rPr>
              <w:t xml:space="preserve">Applies for practical assistant to help candidate set up wheelchair and other equipment in a practical assessment; approval automatically fails so awarding body referral lists the tasks that will be performed   </w:t>
            </w:r>
          </w:p>
          <w:p w14:paraId="6958F1C7" w14:textId="3E411623" w:rsidR="005B200F" w:rsidRPr="00564AA6" w:rsidRDefault="005B200F" w:rsidP="005B200F">
            <w:pPr>
              <w:rPr>
                <w:rFonts w:cs="Arial"/>
                <w:i/>
                <w:sz w:val="20"/>
                <w:szCs w:val="20"/>
              </w:rPr>
            </w:pPr>
            <w:r w:rsidRPr="00564AA6">
              <w:rPr>
                <w:rFonts w:cs="Arial"/>
                <w:i/>
                <w:sz w:val="20"/>
                <w:szCs w:val="20"/>
              </w:rPr>
              <w:t>Provides height adjustable desk in exam room</w:t>
            </w:r>
            <w:r w:rsidR="00D816DA">
              <w:rPr>
                <w:rFonts w:cs="Arial"/>
                <w:i/>
                <w:sz w:val="20"/>
                <w:szCs w:val="20"/>
              </w:rPr>
              <w:t xml:space="preserve"> (if required)</w:t>
            </w:r>
          </w:p>
          <w:p w14:paraId="00AB6A35" w14:textId="77777777" w:rsidR="005B200F" w:rsidRPr="00564AA6" w:rsidRDefault="005B200F" w:rsidP="005B200F">
            <w:pPr>
              <w:rPr>
                <w:rFonts w:cs="Arial"/>
                <w:i/>
                <w:sz w:val="20"/>
                <w:szCs w:val="20"/>
              </w:rPr>
            </w:pPr>
            <w:r w:rsidRPr="00564AA6">
              <w:rPr>
                <w:rFonts w:cs="Arial"/>
                <w:i/>
                <w:sz w:val="20"/>
                <w:szCs w:val="20"/>
              </w:rPr>
              <w:t>Spaces desks to allow wheelchair access</w:t>
            </w:r>
          </w:p>
          <w:p w14:paraId="2A1559EA" w14:textId="77777777" w:rsidR="005B200F" w:rsidRPr="00564AA6" w:rsidRDefault="005B200F" w:rsidP="005B200F">
            <w:pPr>
              <w:rPr>
                <w:rFonts w:cs="Arial"/>
                <w:i/>
                <w:sz w:val="20"/>
                <w:szCs w:val="20"/>
              </w:rPr>
            </w:pPr>
            <w:r w:rsidRPr="00564AA6">
              <w:rPr>
                <w:rFonts w:cs="Arial"/>
                <w:i/>
                <w:sz w:val="20"/>
                <w:szCs w:val="20"/>
              </w:rPr>
              <w:t>Confirms arrangements in place to assist the candidate in case of emergency evacuation of the exam room</w:t>
            </w:r>
          </w:p>
          <w:p w14:paraId="10271F55" w14:textId="4F571B6E" w:rsidR="005B200F" w:rsidRPr="00564AA6" w:rsidRDefault="005B200F" w:rsidP="005B200F">
            <w:pPr>
              <w:rPr>
                <w:rFonts w:cs="Arial"/>
                <w:sz w:val="20"/>
                <w:szCs w:val="20"/>
              </w:rPr>
            </w:pPr>
            <w:r w:rsidRPr="00564AA6">
              <w:rPr>
                <w:rFonts w:cs="Arial"/>
                <w:i/>
                <w:sz w:val="20"/>
                <w:szCs w:val="20"/>
              </w:rPr>
              <w:t>Practical assistant cover sheet printed</w:t>
            </w:r>
            <w:r w:rsidR="00D816DA">
              <w:rPr>
                <w:rFonts w:cs="Arial"/>
                <w:i/>
                <w:sz w:val="20"/>
                <w:szCs w:val="20"/>
              </w:rPr>
              <w:t xml:space="preserve"> (if required)</w:t>
            </w:r>
            <w:r w:rsidRPr="00564AA6">
              <w:rPr>
                <w:rFonts w:cs="Arial"/>
                <w:i/>
                <w:sz w:val="20"/>
                <w:szCs w:val="20"/>
              </w:rPr>
              <w:t xml:space="preserve"> from AAO; to be completed by facilitator and inserted inside the candidate’s work where this may be applicable to the assessment</w:t>
            </w:r>
          </w:p>
        </w:tc>
      </w:tr>
    </w:tbl>
    <w:p w14:paraId="6B505EB4" w14:textId="77777777" w:rsidR="005B200F" w:rsidRDefault="005B200F" w:rsidP="005B200F">
      <w:pPr>
        <w:pStyle w:val="ecxmsonormal"/>
        <w:ind w:firstLine="45"/>
        <w:rPr>
          <w:rFonts w:ascii="Calibri" w:hAnsi="Calibri" w:cs="Segoe UI"/>
          <w:color w:val="000000"/>
          <w:sz w:val="19"/>
          <w:szCs w:val="19"/>
        </w:rPr>
      </w:pPr>
    </w:p>
    <w:p w14:paraId="3C7558C2" w14:textId="77777777" w:rsidR="008D0EB0" w:rsidRDefault="008D0EB0" w:rsidP="00FA1695">
      <w:pPr>
        <w:spacing w:after="200" w:line="276" w:lineRule="auto"/>
        <w:rPr>
          <w:rFonts w:eastAsia="Times New Roman" w:cs="Times New Roman"/>
          <w:b/>
          <w:color w:val="003399"/>
          <w:sz w:val="28"/>
          <w:szCs w:val="28"/>
        </w:rPr>
      </w:pPr>
    </w:p>
    <w:sectPr w:rsidR="008D0EB0" w:rsidSect="00F642BC">
      <w:footerReference w:type="default" r:id="rId25"/>
      <w:footerReference w:type="first" r:id="rId26"/>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C2624" w14:textId="77777777" w:rsidR="007749D2" w:rsidRDefault="007749D2" w:rsidP="00572EAE">
      <w:pPr>
        <w:spacing w:after="0"/>
      </w:pPr>
      <w:r>
        <w:separator/>
      </w:r>
    </w:p>
  </w:endnote>
  <w:endnote w:type="continuationSeparator" w:id="0">
    <w:p w14:paraId="1F2D4F26" w14:textId="77777777" w:rsidR="007749D2" w:rsidRDefault="007749D2"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B9A" w14:textId="4B26CDC5" w:rsidR="00A14B1A" w:rsidRPr="00BE1447" w:rsidRDefault="00A14B1A"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E706B3">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6E30" w14:textId="5E051E9D" w:rsidR="00A14B1A" w:rsidRDefault="00A14B1A" w:rsidP="00F642BC">
    <w:pPr>
      <w:pStyle w:val="Default"/>
      <w:jc w:val="right"/>
      <w:rPr>
        <w:rFonts w:ascii="Rockwell" w:hAnsi="Rockwell"/>
        <w:noProof/>
        <w:sz w:val="18"/>
        <w:szCs w:val="18"/>
      </w:rPr>
    </w:pPr>
    <w:r>
      <w:rPr>
        <w:rFonts w:ascii="Rockwell" w:hAnsi="Rockwell"/>
        <w:b/>
        <w:noProof/>
        <w:sz w:val="18"/>
        <w:szCs w:val="18"/>
      </w:rPr>
      <w:t xml:space="preserve">Disability </w:t>
    </w:r>
    <w:r w:rsidR="00972913">
      <w:rPr>
        <w:rFonts w:ascii="Rockwell" w:hAnsi="Rockwell"/>
        <w:b/>
        <w:noProof/>
        <w:sz w:val="18"/>
        <w:szCs w:val="18"/>
      </w:rPr>
      <w:t>Policy (Exams)</w:t>
    </w:r>
    <w:r>
      <w:rPr>
        <w:rFonts w:ascii="Rockwell" w:hAnsi="Rockwell"/>
        <w:b/>
        <w:noProof/>
        <w:sz w:val="18"/>
        <w:szCs w:val="18"/>
      </w:rPr>
      <w:t xml:space="preserve"> </w:t>
    </w:r>
    <w:r w:rsidRPr="00902479">
      <w:rPr>
        <w:rFonts w:ascii="Rockwell" w:hAnsi="Rockwell"/>
        <w:noProof/>
        <w:sz w:val="18"/>
        <w:szCs w:val="18"/>
      </w:rPr>
      <w:t>(201</w:t>
    </w:r>
    <w:r>
      <w:rPr>
        <w:rFonts w:ascii="Rockwell" w:hAnsi="Rockwell"/>
        <w:noProof/>
        <w:sz w:val="18"/>
        <w:szCs w:val="18"/>
      </w:rPr>
      <w:t>9</w:t>
    </w:r>
    <w:r w:rsidRPr="00902479">
      <w:rPr>
        <w:rFonts w:ascii="Rockwell" w:hAnsi="Rockwell"/>
        <w:noProof/>
        <w:sz w:val="18"/>
        <w:szCs w:val="18"/>
      </w:rPr>
      <w:t>/</w:t>
    </w:r>
    <w:r>
      <w:rPr>
        <w:rFonts w:ascii="Rockwell" w:hAnsi="Rockwell"/>
        <w:noProof/>
        <w:sz w:val="18"/>
        <w:szCs w:val="18"/>
      </w:rPr>
      <w:t>20</w:t>
    </w:r>
    <w:r w:rsidRPr="00902479">
      <w:rPr>
        <w:rFonts w:ascii="Rockwell" w:hAnsi="Rockwell"/>
        <w:noProof/>
        <w:sz w:val="18"/>
        <w:szCs w:val="18"/>
      </w:rPr>
      <w:t>)</w:t>
    </w:r>
  </w:p>
  <w:p w14:paraId="3B99EDE8" w14:textId="1CA7F4E3" w:rsidR="00A14B1A" w:rsidRPr="005B200F" w:rsidRDefault="00A14B1A" w:rsidP="005B200F">
    <w:pPr>
      <w:shd w:val="clear" w:color="auto" w:fill="FFFFFF"/>
      <w:spacing w:before="0" w:after="0"/>
      <w:jc w:val="right"/>
      <w:rPr>
        <w:rFonts w:cs="Arial"/>
        <w:sz w:val="20"/>
        <w:szCs w:val="20"/>
        <w:vertAlign w:val="superscript"/>
      </w:rPr>
    </w:pPr>
    <w:r w:rsidRPr="00B43781">
      <w:rPr>
        <w:rFonts w:cs="Arial"/>
        <w:sz w:val="20"/>
        <w:szCs w:val="20"/>
        <w:vertAlign w:val="superscript"/>
      </w:rPr>
      <w:t xml:space="preserve">Hyperlinks provided in this </w:t>
    </w:r>
    <w:r w:rsidRPr="00720C2B">
      <w:rPr>
        <w:rFonts w:cs="Arial"/>
        <w:sz w:val="20"/>
        <w:szCs w:val="20"/>
        <w:vertAlign w:val="superscript"/>
      </w:rPr>
      <w:t xml:space="preserve">document were correct as at </w:t>
    </w:r>
    <w:r>
      <w:rPr>
        <w:rFonts w:cs="Arial"/>
        <w:sz w:val="20"/>
        <w:szCs w:val="20"/>
        <w:vertAlign w:val="superscript"/>
      </w:rPr>
      <w:t xml:space="preserve">October </w:t>
    </w:r>
    <w:r w:rsidRPr="00720C2B">
      <w:rPr>
        <w:rFonts w:cs="Arial"/>
        <w:sz w:val="20"/>
        <w:szCs w:val="20"/>
        <w:vertAlign w:val="superscript"/>
      </w:rPr>
      <w:t>201</w:t>
    </w:r>
    <w:r>
      <w:rPr>
        <w:rFonts w:cs="Arial"/>
        <w:sz w:val="20"/>
        <w:szCs w:val="20"/>
        <w:vertAlign w:val="superscript"/>
      </w:rPr>
      <w:t>9</w:t>
    </w:r>
  </w:p>
  <w:p w14:paraId="1B48A2D1" w14:textId="07AB0112" w:rsidR="00A14B1A" w:rsidRPr="00BE1447" w:rsidRDefault="00A14B1A" w:rsidP="005B200F">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A466DA">
      <w:rPr>
        <w:noProof/>
        <w:sz w:val="18"/>
        <w:szCs w:val="18"/>
      </w:rPr>
      <w:t>1</w:t>
    </w:r>
    <w:r w:rsidRPr="00BE1447">
      <w:rPr>
        <w:sz w:val="18"/>
        <w:szCs w:val="18"/>
      </w:rPr>
      <w:fldChar w:fldCharType="end"/>
    </w:r>
  </w:p>
  <w:p w14:paraId="72483245" w14:textId="77777777" w:rsidR="00A14B1A" w:rsidRPr="00F642BC" w:rsidRDefault="00A14B1A" w:rsidP="00F642BC">
    <w:pPr>
      <w:pStyle w:val="Default"/>
      <w:jc w:val="right"/>
      <w:rPr>
        <w:rFonts w:ascii="Rockwell" w:hAnsi="Rockwel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97A1A" w14:textId="77777777" w:rsidR="007749D2" w:rsidRDefault="007749D2" w:rsidP="00572EAE">
      <w:pPr>
        <w:spacing w:after="0"/>
      </w:pPr>
      <w:r>
        <w:separator/>
      </w:r>
    </w:p>
  </w:footnote>
  <w:footnote w:type="continuationSeparator" w:id="0">
    <w:p w14:paraId="33ED2615" w14:textId="77777777" w:rsidR="007749D2" w:rsidRDefault="007749D2"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128"/>
    <w:multiLevelType w:val="hybridMultilevel"/>
    <w:tmpl w:val="D63A1BC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24D1"/>
    <w:multiLevelType w:val="hybridMultilevel"/>
    <w:tmpl w:val="4222959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4981"/>
    <w:multiLevelType w:val="hybridMultilevel"/>
    <w:tmpl w:val="F2FE7A6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D6310"/>
    <w:multiLevelType w:val="hybridMultilevel"/>
    <w:tmpl w:val="69DED54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E0DE4"/>
    <w:multiLevelType w:val="hybridMultilevel"/>
    <w:tmpl w:val="4FEC771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66D8C"/>
    <w:multiLevelType w:val="hybridMultilevel"/>
    <w:tmpl w:val="BD18C21C"/>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30B0A"/>
    <w:multiLevelType w:val="hybridMultilevel"/>
    <w:tmpl w:val="7AD6DC9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F64BA"/>
    <w:multiLevelType w:val="hybridMultilevel"/>
    <w:tmpl w:val="F71A21DA"/>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620E9"/>
    <w:multiLevelType w:val="hybridMultilevel"/>
    <w:tmpl w:val="9B78ECD2"/>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BD5E6C"/>
    <w:multiLevelType w:val="hybridMultilevel"/>
    <w:tmpl w:val="521083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223E2"/>
    <w:multiLevelType w:val="hybridMultilevel"/>
    <w:tmpl w:val="84B21FE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5335D"/>
    <w:multiLevelType w:val="hybridMultilevel"/>
    <w:tmpl w:val="441694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27C0F"/>
    <w:multiLevelType w:val="hybridMultilevel"/>
    <w:tmpl w:val="4364CDA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C6F52"/>
    <w:multiLevelType w:val="hybridMultilevel"/>
    <w:tmpl w:val="BF10526A"/>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921547"/>
    <w:multiLevelType w:val="hybridMultilevel"/>
    <w:tmpl w:val="F93050D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D76E2"/>
    <w:multiLevelType w:val="hybridMultilevel"/>
    <w:tmpl w:val="F4B0B73C"/>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738DA"/>
    <w:multiLevelType w:val="hybridMultilevel"/>
    <w:tmpl w:val="9DD09E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428BD"/>
    <w:multiLevelType w:val="hybridMultilevel"/>
    <w:tmpl w:val="05D661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B2472F"/>
    <w:multiLevelType w:val="hybridMultilevel"/>
    <w:tmpl w:val="42EE11D6"/>
    <w:lvl w:ilvl="0" w:tplc="172E8B28">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C3C32"/>
    <w:multiLevelType w:val="hybridMultilevel"/>
    <w:tmpl w:val="F904B8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3"/>
  </w:num>
  <w:num w:numId="4">
    <w:abstractNumId w:val="15"/>
  </w:num>
  <w:num w:numId="5">
    <w:abstractNumId w:val="20"/>
  </w:num>
  <w:num w:numId="6">
    <w:abstractNumId w:val="3"/>
  </w:num>
  <w:num w:numId="7">
    <w:abstractNumId w:val="2"/>
  </w:num>
  <w:num w:numId="8">
    <w:abstractNumId w:val="16"/>
  </w:num>
  <w:num w:numId="9">
    <w:abstractNumId w:val="17"/>
  </w:num>
  <w:num w:numId="10">
    <w:abstractNumId w:val="5"/>
  </w:num>
  <w:num w:numId="11">
    <w:abstractNumId w:val="21"/>
  </w:num>
  <w:num w:numId="12">
    <w:abstractNumId w:val="6"/>
  </w:num>
  <w:num w:numId="13">
    <w:abstractNumId w:val="9"/>
  </w:num>
  <w:num w:numId="14">
    <w:abstractNumId w:val="14"/>
  </w:num>
  <w:num w:numId="15">
    <w:abstractNumId w:val="1"/>
  </w:num>
  <w:num w:numId="16">
    <w:abstractNumId w:val="7"/>
  </w:num>
  <w:num w:numId="17">
    <w:abstractNumId w:val="22"/>
  </w:num>
  <w:num w:numId="18">
    <w:abstractNumId w:val="18"/>
  </w:num>
  <w:num w:numId="19">
    <w:abstractNumId w:val="19"/>
  </w:num>
  <w:num w:numId="20">
    <w:abstractNumId w:val="10"/>
  </w:num>
  <w:num w:numId="21">
    <w:abstractNumId w:val="8"/>
  </w:num>
  <w:num w:numId="22">
    <w:abstractNumId w:val="4"/>
  </w:num>
  <w:num w:numId="23">
    <w:abstractNumId w:val="11"/>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5050"/>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877BB"/>
    <w:rsid w:val="0009252E"/>
    <w:rsid w:val="00097CF9"/>
    <w:rsid w:val="000A1629"/>
    <w:rsid w:val="000A6652"/>
    <w:rsid w:val="000B0453"/>
    <w:rsid w:val="000B29C9"/>
    <w:rsid w:val="000C118C"/>
    <w:rsid w:val="000D12FC"/>
    <w:rsid w:val="000D1C29"/>
    <w:rsid w:val="000D60C0"/>
    <w:rsid w:val="000E1253"/>
    <w:rsid w:val="000E27A5"/>
    <w:rsid w:val="000F34BD"/>
    <w:rsid w:val="000F5577"/>
    <w:rsid w:val="00100BE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27C46"/>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C74EB"/>
    <w:rsid w:val="003D4CFA"/>
    <w:rsid w:val="003D6C61"/>
    <w:rsid w:val="003D78DD"/>
    <w:rsid w:val="003E1B12"/>
    <w:rsid w:val="003E5898"/>
    <w:rsid w:val="003E5BF3"/>
    <w:rsid w:val="003F08A6"/>
    <w:rsid w:val="003F54FB"/>
    <w:rsid w:val="003F5E28"/>
    <w:rsid w:val="003F66FE"/>
    <w:rsid w:val="004163FF"/>
    <w:rsid w:val="004172F8"/>
    <w:rsid w:val="00420DEB"/>
    <w:rsid w:val="0042211B"/>
    <w:rsid w:val="004250C5"/>
    <w:rsid w:val="004253DB"/>
    <w:rsid w:val="004314F6"/>
    <w:rsid w:val="00432C92"/>
    <w:rsid w:val="004374FD"/>
    <w:rsid w:val="00437F62"/>
    <w:rsid w:val="0044218B"/>
    <w:rsid w:val="00450E6C"/>
    <w:rsid w:val="0045187F"/>
    <w:rsid w:val="0045394B"/>
    <w:rsid w:val="00453A8A"/>
    <w:rsid w:val="00454711"/>
    <w:rsid w:val="00456C91"/>
    <w:rsid w:val="00462EFB"/>
    <w:rsid w:val="00463936"/>
    <w:rsid w:val="00465A54"/>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6A73"/>
    <w:rsid w:val="004D7615"/>
    <w:rsid w:val="004E027A"/>
    <w:rsid w:val="004E06D0"/>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5F16"/>
    <w:rsid w:val="00576B69"/>
    <w:rsid w:val="00582D3B"/>
    <w:rsid w:val="0058335C"/>
    <w:rsid w:val="00584370"/>
    <w:rsid w:val="00584552"/>
    <w:rsid w:val="00585262"/>
    <w:rsid w:val="00587DFA"/>
    <w:rsid w:val="0059053A"/>
    <w:rsid w:val="00593102"/>
    <w:rsid w:val="00593745"/>
    <w:rsid w:val="00595C4E"/>
    <w:rsid w:val="005A05DA"/>
    <w:rsid w:val="005A1F33"/>
    <w:rsid w:val="005B0758"/>
    <w:rsid w:val="005B200F"/>
    <w:rsid w:val="005B411E"/>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2816"/>
    <w:rsid w:val="0064770E"/>
    <w:rsid w:val="00654BCB"/>
    <w:rsid w:val="00662A0F"/>
    <w:rsid w:val="00662D48"/>
    <w:rsid w:val="00664ECA"/>
    <w:rsid w:val="006653DA"/>
    <w:rsid w:val="006657BB"/>
    <w:rsid w:val="00680AD4"/>
    <w:rsid w:val="00681B77"/>
    <w:rsid w:val="00682C3D"/>
    <w:rsid w:val="00683E29"/>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2A"/>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49D2"/>
    <w:rsid w:val="007753C0"/>
    <w:rsid w:val="00775ECC"/>
    <w:rsid w:val="007824AD"/>
    <w:rsid w:val="00784987"/>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12BA"/>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5D47"/>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47FA2"/>
    <w:rsid w:val="00954D08"/>
    <w:rsid w:val="00957564"/>
    <w:rsid w:val="009576A1"/>
    <w:rsid w:val="00960671"/>
    <w:rsid w:val="00961EA6"/>
    <w:rsid w:val="00961EFC"/>
    <w:rsid w:val="00972530"/>
    <w:rsid w:val="00972787"/>
    <w:rsid w:val="00972913"/>
    <w:rsid w:val="009739C1"/>
    <w:rsid w:val="00974962"/>
    <w:rsid w:val="00980A01"/>
    <w:rsid w:val="00981424"/>
    <w:rsid w:val="009832F0"/>
    <w:rsid w:val="009835D2"/>
    <w:rsid w:val="009853DC"/>
    <w:rsid w:val="00986277"/>
    <w:rsid w:val="00993918"/>
    <w:rsid w:val="009959DE"/>
    <w:rsid w:val="009A09F1"/>
    <w:rsid w:val="009A1353"/>
    <w:rsid w:val="009A4270"/>
    <w:rsid w:val="009A4FD2"/>
    <w:rsid w:val="009B0101"/>
    <w:rsid w:val="009B0929"/>
    <w:rsid w:val="009B38AF"/>
    <w:rsid w:val="009B5963"/>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4B1A"/>
    <w:rsid w:val="00A159A6"/>
    <w:rsid w:val="00A200BD"/>
    <w:rsid w:val="00A23D3B"/>
    <w:rsid w:val="00A26B89"/>
    <w:rsid w:val="00A27B0E"/>
    <w:rsid w:val="00A30B4F"/>
    <w:rsid w:val="00A34586"/>
    <w:rsid w:val="00A35C57"/>
    <w:rsid w:val="00A4455C"/>
    <w:rsid w:val="00A45FED"/>
    <w:rsid w:val="00A4607E"/>
    <w:rsid w:val="00A466DA"/>
    <w:rsid w:val="00A4728A"/>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37B0"/>
    <w:rsid w:val="00A95CA5"/>
    <w:rsid w:val="00AB2591"/>
    <w:rsid w:val="00AB25BC"/>
    <w:rsid w:val="00AB3768"/>
    <w:rsid w:val="00AC5A86"/>
    <w:rsid w:val="00AD18C0"/>
    <w:rsid w:val="00AD542A"/>
    <w:rsid w:val="00AD6585"/>
    <w:rsid w:val="00AE072B"/>
    <w:rsid w:val="00AE0847"/>
    <w:rsid w:val="00AE3354"/>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3C9D"/>
    <w:rsid w:val="00C16897"/>
    <w:rsid w:val="00C1748B"/>
    <w:rsid w:val="00C1752A"/>
    <w:rsid w:val="00C2050C"/>
    <w:rsid w:val="00C232AA"/>
    <w:rsid w:val="00C25531"/>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807"/>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16DA"/>
    <w:rsid w:val="00D8214A"/>
    <w:rsid w:val="00D86621"/>
    <w:rsid w:val="00D8706D"/>
    <w:rsid w:val="00D87938"/>
    <w:rsid w:val="00D90D7E"/>
    <w:rsid w:val="00D90F46"/>
    <w:rsid w:val="00D945F9"/>
    <w:rsid w:val="00D96B44"/>
    <w:rsid w:val="00DA50BF"/>
    <w:rsid w:val="00DA52B5"/>
    <w:rsid w:val="00DA5940"/>
    <w:rsid w:val="00DB14EB"/>
    <w:rsid w:val="00DB3A38"/>
    <w:rsid w:val="00DB51F8"/>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06B3"/>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351"/>
    <w:rsid w:val="00EC269E"/>
    <w:rsid w:val="00EC4A87"/>
    <w:rsid w:val="00EC61AE"/>
    <w:rsid w:val="00EC64D4"/>
    <w:rsid w:val="00EC6A2A"/>
    <w:rsid w:val="00EC6A31"/>
    <w:rsid w:val="00ED01D9"/>
    <w:rsid w:val="00ED0474"/>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15C8"/>
    <w:rsid w:val="00F75E16"/>
    <w:rsid w:val="00F77444"/>
    <w:rsid w:val="00F77818"/>
    <w:rsid w:val="00F77EDF"/>
    <w:rsid w:val="00F812A0"/>
    <w:rsid w:val="00F838AA"/>
    <w:rsid w:val="00F83942"/>
    <w:rsid w:val="00F85BC7"/>
    <w:rsid w:val="00F8638C"/>
    <w:rsid w:val="00F907DC"/>
    <w:rsid w:val="00F916A7"/>
    <w:rsid w:val="00F92944"/>
    <w:rsid w:val="00F92EFC"/>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75"/>
    <w:rsid w:val="00FD36DF"/>
    <w:rsid w:val="00FD39A4"/>
    <w:rsid w:val="00FD5F6A"/>
    <w:rsid w:val="00FD6275"/>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794176">
      <w:bodyDiv w:val="1"/>
      <w:marLeft w:val="0"/>
      <w:marRight w:val="0"/>
      <w:marTop w:val="0"/>
      <w:marBottom w:val="0"/>
      <w:divBdr>
        <w:top w:val="none" w:sz="0" w:space="0" w:color="auto"/>
        <w:left w:val="none" w:sz="0" w:space="0" w:color="auto"/>
        <w:bottom w:val="none" w:sz="0" w:space="0" w:color="auto"/>
        <w:right w:val="none" w:sz="0" w:space="0" w:color="auto"/>
      </w:divBdr>
    </w:div>
    <w:div w:id="1207183379">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jcq.org.uk/exams-office/access-arrangements-and-special-consideration/regulations-and-guidance" TargetMode="Externa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general-regul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general-regulations" TargetMode="External"/><Relationship Id="rId24" Type="http://schemas.openxmlformats.org/officeDocument/2006/relationships/hyperlink" Target="http://www.jcq.org.uk/exams-office/non-examination-assessments" TargetMode="External"/><Relationship Id="rId5" Type="http://schemas.openxmlformats.org/officeDocument/2006/relationships/settings" Target="settings.xml"/><Relationship Id="rId15" Type="http://schemas.openxmlformats.org/officeDocument/2006/relationships/hyperlink" Target="http://www.jcq.org.uk/exams-office/general-regulations" TargetMode="External"/><Relationship Id="rId23" Type="http://schemas.openxmlformats.org/officeDocument/2006/relationships/hyperlink" Target="http://www.jcq.org.uk/exams-office/ice---instructions-for-conducting-examinations" TargetMode="External"/><Relationship Id="rId28" Type="http://schemas.openxmlformats.org/officeDocument/2006/relationships/theme" Target="theme/theme1.xml"/><Relationship Id="rId10" Type="http://schemas.openxmlformats.org/officeDocument/2006/relationships/hyperlink" Target="file:///C:\Users\passm\Dropbox\The%20Exams%20Office\Documents\Key%20documents\2019-2020\Exam%20policy%20templates\19-20%20Disability%20policy%20(exams)%20template.docx" TargetMode="External"/><Relationship Id="rId19"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ice---instructions-for-conducting-examin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81CC03-DB0F-498E-A1D6-889FEE0F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Michelle Payne</cp:lastModifiedBy>
  <cp:revision>6</cp:revision>
  <dcterms:created xsi:type="dcterms:W3CDTF">2019-12-09T12:02:00Z</dcterms:created>
  <dcterms:modified xsi:type="dcterms:W3CDTF">2020-02-04T11:06:00Z</dcterms:modified>
</cp:coreProperties>
</file>