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54A3100" w:rsidR="002940E8" w:rsidRDefault="0027206D" w:rsidP="002940E8">
      <w:pPr>
        <w:rPr>
          <w:color w:val="003399"/>
          <w:sz w:val="96"/>
          <w:szCs w:val="96"/>
        </w:rPr>
      </w:pPr>
      <w:r>
        <w:rPr>
          <w:noProof/>
          <w:color w:val="003399"/>
          <w:sz w:val="96"/>
          <w:szCs w:val="96"/>
        </w:rPr>
        <w:drawing>
          <wp:anchor distT="0" distB="0" distL="114300" distR="114300" simplePos="0" relativeHeight="251675648" behindDoc="1" locked="0" layoutInCell="1" allowOverlap="1" wp14:anchorId="0024059E" wp14:editId="248BA202">
            <wp:simplePos x="0" y="0"/>
            <wp:positionH relativeFrom="column">
              <wp:posOffset>3905250</wp:posOffset>
            </wp:positionH>
            <wp:positionV relativeFrom="paragraph">
              <wp:posOffset>9525</wp:posOffset>
            </wp:positionV>
            <wp:extent cx="247523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14:sizeRelH relativeFrom="page">
              <wp14:pctWidth>0</wp14:pctWidth>
            </wp14:sizeRelH>
            <wp14:sizeRelV relativeFrom="page">
              <wp14:pctHeight>0</wp14:pctHeight>
            </wp14:sizeRelV>
          </wp:anchor>
        </w:drawing>
      </w:r>
    </w:p>
    <w:p w14:paraId="50A31117" w14:textId="717A010A" w:rsidR="00D639C2" w:rsidRDefault="00D639C2" w:rsidP="002940E8">
      <w:pPr>
        <w:rPr>
          <w:color w:val="003399"/>
          <w:sz w:val="96"/>
          <w:szCs w:val="96"/>
        </w:rPr>
      </w:pPr>
    </w:p>
    <w:p w14:paraId="7086D4AA" w14:textId="355A999E" w:rsidR="00D639C2" w:rsidRDefault="00D639C2" w:rsidP="002940E8">
      <w:pPr>
        <w:rPr>
          <w:color w:val="003399"/>
          <w:sz w:val="96"/>
          <w:szCs w:val="96"/>
        </w:rPr>
      </w:pPr>
    </w:p>
    <w:p w14:paraId="488EE461" w14:textId="47093E56" w:rsidR="002940E8" w:rsidRDefault="002940E8" w:rsidP="002940E8">
      <w:pPr>
        <w:rPr>
          <w:color w:val="003399"/>
          <w:sz w:val="96"/>
          <w:szCs w:val="96"/>
        </w:rPr>
      </w:pPr>
    </w:p>
    <w:p w14:paraId="2CDC4504" w14:textId="4E696089" w:rsidR="002940E8" w:rsidRDefault="002940E8" w:rsidP="002940E8">
      <w:pPr>
        <w:rPr>
          <w:color w:val="003399"/>
          <w:sz w:val="96"/>
          <w:szCs w:val="96"/>
        </w:rPr>
      </w:pPr>
    </w:p>
    <w:p w14:paraId="72EB8CB2" w14:textId="77777777" w:rsidR="0027206D" w:rsidRDefault="0027206D" w:rsidP="00F52479">
      <w:pPr>
        <w:spacing w:after="120"/>
        <w:jc w:val="center"/>
        <w:rPr>
          <w:b/>
          <w:color w:val="003399"/>
          <w:sz w:val="72"/>
          <w:szCs w:val="72"/>
        </w:rPr>
      </w:pPr>
      <w:r>
        <w:rPr>
          <w:b/>
          <w:color w:val="003399"/>
          <w:sz w:val="72"/>
          <w:szCs w:val="72"/>
        </w:rPr>
        <w:t xml:space="preserve">Exam Contingency </w:t>
      </w:r>
    </w:p>
    <w:p w14:paraId="195073E3" w14:textId="629B17C3" w:rsidR="002940E8" w:rsidRDefault="0027206D" w:rsidP="00F52479">
      <w:pPr>
        <w:spacing w:after="120"/>
        <w:jc w:val="center"/>
        <w:rPr>
          <w:b/>
          <w:color w:val="003399"/>
          <w:sz w:val="72"/>
          <w:szCs w:val="72"/>
        </w:rPr>
      </w:pPr>
      <w:r>
        <w:rPr>
          <w:b/>
          <w:color w:val="003399"/>
          <w:sz w:val="72"/>
          <w:szCs w:val="72"/>
        </w:rPr>
        <w:t>P</w:t>
      </w:r>
      <w:r w:rsidR="007D3FBE" w:rsidRPr="00344F67">
        <w:rPr>
          <w:b/>
          <w:color w:val="003399"/>
          <w:sz w:val="72"/>
          <w:szCs w:val="72"/>
        </w:rPr>
        <w:t>lan</w:t>
      </w:r>
    </w:p>
    <w:p w14:paraId="74E7A89C" w14:textId="77777777" w:rsidR="0027206D" w:rsidRPr="00344F67" w:rsidRDefault="0027206D" w:rsidP="00F52479">
      <w:pPr>
        <w:spacing w:after="120"/>
        <w:jc w:val="center"/>
        <w:rPr>
          <w:b/>
          <w:color w:val="003399"/>
          <w:sz w:val="72"/>
          <w:szCs w:val="72"/>
        </w:rPr>
      </w:pPr>
    </w:p>
    <w:p w14:paraId="748F25DF" w14:textId="4F8F2C60" w:rsidR="002940E8" w:rsidRPr="00D639C2" w:rsidRDefault="002940E8" w:rsidP="000056A9">
      <w:pPr>
        <w:jc w:val="center"/>
        <w:rPr>
          <w:b/>
          <w:color w:val="FF3300"/>
          <w:sz w:val="72"/>
          <w:szCs w:val="72"/>
        </w:rPr>
      </w:pPr>
      <w:r w:rsidRPr="00344F67">
        <w:rPr>
          <w:color w:val="FF3300"/>
          <w:sz w:val="72"/>
          <w:szCs w:val="72"/>
        </w:rPr>
        <w:t>201</w:t>
      </w:r>
      <w:r w:rsidR="008A1B60">
        <w:rPr>
          <w:color w:val="FF3300"/>
          <w:sz w:val="72"/>
          <w:szCs w:val="72"/>
        </w:rPr>
        <w:t>9</w:t>
      </w:r>
      <w:r w:rsidRPr="00344F67">
        <w:rPr>
          <w:color w:val="FF3300"/>
          <w:sz w:val="72"/>
          <w:szCs w:val="72"/>
        </w:rPr>
        <w:t>/</w:t>
      </w:r>
      <w:r w:rsidR="008A1B60">
        <w:rPr>
          <w:color w:val="FF3300"/>
          <w:sz w:val="72"/>
          <w:szCs w:val="72"/>
        </w:rPr>
        <w:t>20</w:t>
      </w: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0529D51" w14:textId="4516873C" w:rsidR="002940E8" w:rsidRDefault="002940E8" w:rsidP="002940E8">
      <w:pPr>
        <w:autoSpaceDE w:val="0"/>
        <w:autoSpaceDN w:val="0"/>
        <w:adjustRightInd w:val="0"/>
        <w:spacing w:line="276" w:lineRule="auto"/>
        <w:rPr>
          <w:szCs w:val="24"/>
        </w:rPr>
      </w:pPr>
    </w:p>
    <w:p w14:paraId="0C4EE410" w14:textId="498FF66E" w:rsidR="00344F67" w:rsidRDefault="00344F67" w:rsidP="002940E8">
      <w:pPr>
        <w:autoSpaceDE w:val="0"/>
        <w:autoSpaceDN w:val="0"/>
        <w:adjustRightInd w:val="0"/>
        <w:spacing w:line="276" w:lineRule="auto"/>
        <w:rPr>
          <w:szCs w:val="24"/>
        </w:rPr>
      </w:pPr>
    </w:p>
    <w:p w14:paraId="32EDB1C7" w14:textId="63C9F4A2" w:rsidR="00344F67" w:rsidRDefault="00344F67" w:rsidP="002940E8">
      <w:pPr>
        <w:autoSpaceDE w:val="0"/>
        <w:autoSpaceDN w:val="0"/>
        <w:adjustRightInd w:val="0"/>
        <w:spacing w:line="276" w:lineRule="auto"/>
        <w:rPr>
          <w:szCs w:val="24"/>
        </w:rPr>
      </w:pPr>
    </w:p>
    <w:p w14:paraId="55BAE6C8" w14:textId="3302E751" w:rsidR="00344F67" w:rsidRDefault="00344F67" w:rsidP="002940E8">
      <w:pPr>
        <w:autoSpaceDE w:val="0"/>
        <w:autoSpaceDN w:val="0"/>
        <w:adjustRightInd w:val="0"/>
        <w:spacing w:line="276" w:lineRule="auto"/>
        <w:rPr>
          <w:szCs w:val="24"/>
        </w:rPr>
      </w:pPr>
    </w:p>
    <w:p w14:paraId="0C1B3DC2" w14:textId="0C1CE36B" w:rsidR="00344F67" w:rsidRDefault="00344F67" w:rsidP="002940E8">
      <w:pPr>
        <w:autoSpaceDE w:val="0"/>
        <w:autoSpaceDN w:val="0"/>
        <w:adjustRightInd w:val="0"/>
        <w:spacing w:line="276" w:lineRule="auto"/>
        <w:rPr>
          <w:szCs w:val="24"/>
        </w:rPr>
      </w:pPr>
    </w:p>
    <w:p w14:paraId="4B4D2C3A" w14:textId="77777777" w:rsidR="00344F67" w:rsidRDefault="00344F67" w:rsidP="002940E8">
      <w:pPr>
        <w:autoSpaceDE w:val="0"/>
        <w:autoSpaceDN w:val="0"/>
        <w:adjustRightInd w:val="0"/>
        <w:spacing w:line="276" w:lineRule="auto"/>
        <w:rPr>
          <w:szCs w:val="24"/>
        </w:rPr>
      </w:pPr>
    </w:p>
    <w:p w14:paraId="3CE4DD19" w14:textId="77777777" w:rsidR="00344F67" w:rsidRDefault="00344F67" w:rsidP="002940E8">
      <w:pPr>
        <w:autoSpaceDE w:val="0"/>
        <w:autoSpaceDN w:val="0"/>
        <w:adjustRightInd w:val="0"/>
        <w:spacing w:line="276" w:lineRule="auto"/>
        <w:rPr>
          <w:szCs w:val="24"/>
        </w:rPr>
      </w:pPr>
    </w:p>
    <w:p w14:paraId="4C69EFC9" w14:textId="2B08BCB1" w:rsidR="002940E8" w:rsidRPr="008A1B60" w:rsidRDefault="007D3FBE" w:rsidP="002940E8">
      <w:pPr>
        <w:spacing w:before="120" w:after="120" w:line="276" w:lineRule="auto"/>
        <w:jc w:val="right"/>
      </w:pPr>
      <w:r w:rsidRPr="008A1B60">
        <w:t>This plan is</w:t>
      </w:r>
      <w:r w:rsidR="002940E8" w:rsidRPr="008A1B60">
        <w:t xml:space="preserve"> reviewed annually to ensure compliance with current regulations</w:t>
      </w:r>
    </w:p>
    <w:p w14:paraId="4EC8C9D7" w14:textId="77777777" w:rsidR="00972530" w:rsidRDefault="00972530" w:rsidP="00972530">
      <w:pPr>
        <w:spacing w:before="120" w:after="120" w:line="276" w:lineRule="auto"/>
        <w:rPr>
          <w:rFonts w:cs="Arial"/>
          <w:b/>
          <w:color w:val="FF3300"/>
        </w:rPr>
      </w:pPr>
    </w:p>
    <w:p w14:paraId="138DFA17" w14:textId="77777777" w:rsidR="008A1B60" w:rsidRDefault="008A1B60">
      <w:pPr>
        <w:spacing w:after="200" w:line="276" w:lineRule="auto"/>
        <w:rPr>
          <w:rFonts w:eastAsia="Times New Roman" w:cs="Times New Roman"/>
          <w:b/>
          <w:color w:val="003399"/>
          <w:sz w:val="28"/>
          <w:szCs w:val="28"/>
        </w:rPr>
      </w:pPr>
      <w:bookmarkStart w:id="0" w:name="_Toc490256598"/>
      <w:r>
        <w:br w:type="page"/>
      </w:r>
    </w:p>
    <w:p w14:paraId="624488E1" w14:textId="4F6B4FE0" w:rsidR="00752113" w:rsidRPr="008A1B60" w:rsidRDefault="002940E8" w:rsidP="008A1B60">
      <w:pPr>
        <w:pStyle w:val="Headinglevel1"/>
        <w:spacing w:before="240" w:line="276" w:lineRule="auto"/>
        <w:rPr>
          <w:szCs w:val="24"/>
        </w:rPr>
      </w:pPr>
      <w:bookmarkStart w:id="1" w:name="_Toc19524684"/>
      <w:r w:rsidRPr="008A1B60">
        <w:rPr>
          <w:szCs w:val="24"/>
        </w:rPr>
        <w:lastRenderedPageBreak/>
        <w:t xml:space="preserve">Key staff involved in </w:t>
      </w:r>
      <w:bookmarkEnd w:id="0"/>
      <w:r w:rsidR="007D3FBE" w:rsidRPr="008A1B60">
        <w:rPr>
          <w:szCs w:val="24"/>
        </w:rPr>
        <w:t>contingency planning</w:t>
      </w:r>
      <w:bookmarkEnd w:id="1"/>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8A1B60" w:rsidRPr="00B96C25" w14:paraId="232C91B2" w14:textId="77777777" w:rsidTr="0037170C">
        <w:tc>
          <w:tcPr>
            <w:tcW w:w="3392" w:type="dxa"/>
            <w:shd w:val="clear" w:color="auto" w:fill="FDE9D9" w:themeFill="accent6" w:themeFillTint="33"/>
          </w:tcPr>
          <w:p w14:paraId="04445C3D" w14:textId="0919EE9B" w:rsidR="008A1B60" w:rsidRPr="00B96C25" w:rsidRDefault="008A1B60" w:rsidP="0037170C">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FDE9D9" w:themeFill="accent6" w:themeFillTint="33"/>
          </w:tcPr>
          <w:p w14:paraId="4D933387" w14:textId="77777777" w:rsidR="008A1B60" w:rsidRPr="00B96C25" w:rsidRDefault="008A1B60" w:rsidP="0037170C">
            <w:pPr>
              <w:spacing w:before="120" w:after="120"/>
              <w:jc w:val="both"/>
              <w:rPr>
                <w:rFonts w:ascii="Rockwell Condensed" w:hAnsi="Rockwell Condensed"/>
                <w:b/>
              </w:rPr>
            </w:pPr>
            <w:r w:rsidRPr="00B96C25">
              <w:rPr>
                <w:rFonts w:ascii="Rockwell Condensed" w:hAnsi="Rockwell Condensed"/>
                <w:b/>
              </w:rPr>
              <w:t>Name(s)</w:t>
            </w:r>
          </w:p>
        </w:tc>
      </w:tr>
      <w:tr w:rsidR="008A1B60" w:rsidRPr="00B96C25" w14:paraId="32903B84" w14:textId="77777777" w:rsidTr="0037170C">
        <w:tc>
          <w:tcPr>
            <w:tcW w:w="3392" w:type="dxa"/>
          </w:tcPr>
          <w:p w14:paraId="7FDE105C" w14:textId="449A18F8" w:rsidR="008A1B60" w:rsidRPr="00B96C25" w:rsidRDefault="008A1B60" w:rsidP="0027206D">
            <w:pPr>
              <w:spacing w:before="120" w:after="120"/>
              <w:jc w:val="both"/>
              <w:rPr>
                <w:rFonts w:ascii="Rockwell Condensed" w:hAnsi="Rockwell Condensed"/>
              </w:rPr>
            </w:pPr>
            <w:r w:rsidRPr="00B96C25">
              <w:rPr>
                <w:rFonts w:ascii="Rockwell Condensed" w:hAnsi="Rockwell Condensed"/>
              </w:rPr>
              <w:t xml:space="preserve">Head of </w:t>
            </w:r>
            <w:r w:rsidR="0027206D">
              <w:rPr>
                <w:rFonts w:ascii="Rockwell Condensed" w:hAnsi="Rockwell Condensed"/>
              </w:rPr>
              <w:t>C</w:t>
            </w:r>
            <w:r w:rsidRPr="00B96C25">
              <w:rPr>
                <w:rFonts w:ascii="Rockwell Condensed" w:hAnsi="Rockwell Condensed"/>
              </w:rPr>
              <w:t>entre</w:t>
            </w:r>
          </w:p>
        </w:tc>
        <w:tc>
          <w:tcPr>
            <w:tcW w:w="6640" w:type="dxa"/>
          </w:tcPr>
          <w:p w14:paraId="05268A31" w14:textId="18672A58" w:rsidR="008A1B60" w:rsidRPr="00B96C25" w:rsidRDefault="006B114E" w:rsidP="0037170C">
            <w:pPr>
              <w:spacing w:before="120" w:after="120"/>
              <w:jc w:val="both"/>
              <w:rPr>
                <w:b/>
              </w:rPr>
            </w:pPr>
            <w:r>
              <w:rPr>
                <w:b/>
              </w:rPr>
              <w:t>Mrs L McVeigh</w:t>
            </w:r>
          </w:p>
        </w:tc>
      </w:tr>
      <w:tr w:rsidR="008A1B60" w:rsidRPr="00B96C25" w14:paraId="0E861C84" w14:textId="77777777" w:rsidTr="0037170C">
        <w:tc>
          <w:tcPr>
            <w:tcW w:w="3392" w:type="dxa"/>
          </w:tcPr>
          <w:p w14:paraId="6247F5E4" w14:textId="055B5E54" w:rsidR="008A1B60" w:rsidRPr="00B96C25" w:rsidRDefault="008A1B60" w:rsidP="0027206D">
            <w:pPr>
              <w:spacing w:before="120" w:after="120"/>
              <w:jc w:val="both"/>
              <w:rPr>
                <w:rFonts w:ascii="Rockwell Condensed" w:hAnsi="Rockwell Condensed"/>
              </w:rPr>
            </w:pPr>
            <w:r w:rsidRPr="00B96C25">
              <w:rPr>
                <w:rFonts w:ascii="Rockwell Condensed" w:hAnsi="Rockwell Condensed"/>
              </w:rPr>
              <w:t xml:space="preserve">Exams </w:t>
            </w:r>
            <w:r w:rsidR="0027206D">
              <w:rPr>
                <w:rFonts w:ascii="Rockwell Condensed" w:hAnsi="Rockwell Condensed"/>
              </w:rPr>
              <w:t>Officer Line M</w:t>
            </w:r>
            <w:r w:rsidRPr="00B96C25">
              <w:rPr>
                <w:rFonts w:ascii="Rockwell Condensed" w:hAnsi="Rockwell Condensed"/>
              </w:rPr>
              <w:t>anager (Senior Leader)</w:t>
            </w:r>
          </w:p>
        </w:tc>
        <w:tc>
          <w:tcPr>
            <w:tcW w:w="6640" w:type="dxa"/>
          </w:tcPr>
          <w:p w14:paraId="7DB11BD8" w14:textId="212BA7D6" w:rsidR="008A1B60" w:rsidRPr="00B96C25" w:rsidRDefault="006B114E" w:rsidP="0037170C">
            <w:pPr>
              <w:spacing w:before="120" w:after="120"/>
              <w:jc w:val="both"/>
              <w:rPr>
                <w:b/>
              </w:rPr>
            </w:pPr>
            <w:r>
              <w:rPr>
                <w:b/>
              </w:rPr>
              <w:t>Mr G Mills</w:t>
            </w:r>
          </w:p>
        </w:tc>
      </w:tr>
      <w:tr w:rsidR="008A1B60" w:rsidRPr="00B96C25" w14:paraId="10879550" w14:textId="77777777" w:rsidTr="0037170C">
        <w:tc>
          <w:tcPr>
            <w:tcW w:w="3392" w:type="dxa"/>
          </w:tcPr>
          <w:p w14:paraId="4A00AEEC" w14:textId="3AC02D00" w:rsidR="008A1B60" w:rsidRPr="00B96C25" w:rsidRDefault="0027206D" w:rsidP="0037170C">
            <w:pPr>
              <w:spacing w:before="120" w:after="120"/>
              <w:jc w:val="both"/>
              <w:rPr>
                <w:rFonts w:ascii="Rockwell Condensed" w:hAnsi="Rockwell Condensed"/>
              </w:rPr>
            </w:pPr>
            <w:r>
              <w:rPr>
                <w:rFonts w:ascii="Rockwell Condensed" w:hAnsi="Rockwell Condensed"/>
              </w:rPr>
              <w:t>Exams O</w:t>
            </w:r>
            <w:r w:rsidR="008A1B60" w:rsidRPr="00B96C25">
              <w:rPr>
                <w:rFonts w:ascii="Rockwell Condensed" w:hAnsi="Rockwell Condensed"/>
              </w:rPr>
              <w:t>fficer</w:t>
            </w:r>
          </w:p>
        </w:tc>
        <w:tc>
          <w:tcPr>
            <w:tcW w:w="6640" w:type="dxa"/>
          </w:tcPr>
          <w:p w14:paraId="17436BB4" w14:textId="6754DE84" w:rsidR="008A1B60" w:rsidRPr="00B96C25" w:rsidRDefault="006B114E" w:rsidP="0037170C">
            <w:pPr>
              <w:spacing w:before="120" w:after="120"/>
              <w:jc w:val="both"/>
              <w:rPr>
                <w:b/>
              </w:rPr>
            </w:pPr>
            <w:r>
              <w:rPr>
                <w:b/>
              </w:rPr>
              <w:t>Mrs M Payne</w:t>
            </w:r>
          </w:p>
        </w:tc>
      </w:tr>
      <w:tr w:rsidR="008A1B60" w:rsidRPr="00B96C25" w14:paraId="5DA1E07C" w14:textId="77777777" w:rsidTr="0037170C">
        <w:tc>
          <w:tcPr>
            <w:tcW w:w="3392" w:type="dxa"/>
          </w:tcPr>
          <w:p w14:paraId="3C77C507" w14:textId="38899A86" w:rsidR="008A1B60" w:rsidRPr="00B96C25" w:rsidRDefault="008A1B60" w:rsidP="0037170C">
            <w:pPr>
              <w:spacing w:before="120" w:after="120"/>
              <w:jc w:val="both"/>
              <w:rPr>
                <w:rFonts w:ascii="Rockwell Condensed" w:hAnsi="Rockwell Condensed"/>
              </w:rPr>
            </w:pPr>
            <w:r w:rsidRPr="00B96C25">
              <w:rPr>
                <w:rFonts w:ascii="Rockwell Condensed" w:hAnsi="Rockwell Condensed"/>
              </w:rPr>
              <w:t>SENCo</w:t>
            </w:r>
          </w:p>
        </w:tc>
        <w:tc>
          <w:tcPr>
            <w:tcW w:w="6640" w:type="dxa"/>
          </w:tcPr>
          <w:p w14:paraId="59CE6267" w14:textId="70934B1C" w:rsidR="008A1B60" w:rsidRPr="00B96C25" w:rsidRDefault="006B114E" w:rsidP="0037170C">
            <w:pPr>
              <w:spacing w:before="120" w:after="120"/>
              <w:jc w:val="both"/>
              <w:rPr>
                <w:b/>
              </w:rPr>
            </w:pPr>
            <w:r>
              <w:rPr>
                <w:b/>
              </w:rPr>
              <w:t>Mr A Cave</w:t>
            </w:r>
          </w:p>
        </w:tc>
      </w:tr>
      <w:tr w:rsidR="008A1B60" w:rsidRPr="00B96C25" w14:paraId="1140A464" w14:textId="77777777" w:rsidTr="0037170C">
        <w:tc>
          <w:tcPr>
            <w:tcW w:w="3392" w:type="dxa"/>
          </w:tcPr>
          <w:p w14:paraId="262DD16F" w14:textId="3B62C802" w:rsidR="008A1B60" w:rsidRPr="00B96C25" w:rsidRDefault="008A1B60" w:rsidP="0027206D">
            <w:pPr>
              <w:spacing w:before="120" w:after="120"/>
              <w:jc w:val="both"/>
              <w:rPr>
                <w:rFonts w:ascii="Rockwell Condensed" w:hAnsi="Rockwell Condensed"/>
                <w:b/>
              </w:rPr>
            </w:pPr>
            <w:r w:rsidRPr="00B96C25">
              <w:rPr>
                <w:rFonts w:ascii="Rockwell Condensed" w:hAnsi="Rockwell Condensed"/>
              </w:rPr>
              <w:t xml:space="preserve">SLT </w:t>
            </w:r>
            <w:r w:rsidR="0027206D">
              <w:rPr>
                <w:rFonts w:ascii="Rockwell Condensed" w:hAnsi="Rockwell Condensed"/>
              </w:rPr>
              <w:t>M</w:t>
            </w:r>
            <w:r w:rsidRPr="00B96C25">
              <w:rPr>
                <w:rFonts w:ascii="Rockwell Condensed" w:hAnsi="Rockwell Condensed"/>
              </w:rPr>
              <w:t>ember(s)</w:t>
            </w:r>
          </w:p>
        </w:tc>
        <w:tc>
          <w:tcPr>
            <w:tcW w:w="6640" w:type="dxa"/>
          </w:tcPr>
          <w:p w14:paraId="46C867BD" w14:textId="5A0E9593" w:rsidR="008A1B60" w:rsidRPr="00B96C25" w:rsidRDefault="006B114E" w:rsidP="0037170C">
            <w:pPr>
              <w:spacing w:before="120" w:after="120"/>
              <w:jc w:val="both"/>
              <w:rPr>
                <w:b/>
              </w:rPr>
            </w:pPr>
            <w:r>
              <w:rPr>
                <w:b/>
              </w:rPr>
              <w:t>Mr C Vallance, Mr D Broomhead, Mr I James, Mr C Bennett, Mr G Mills, Mrs M Fletcher</w:t>
            </w:r>
          </w:p>
        </w:tc>
      </w:tr>
    </w:tbl>
    <w:p w14:paraId="33428C27" w14:textId="4C5008D3" w:rsidR="008A1B60" w:rsidRDefault="008A1B60" w:rsidP="00972530">
      <w:pPr>
        <w:spacing w:before="120" w:after="120" w:line="276" w:lineRule="auto"/>
        <w:rPr>
          <w:rFonts w:cs="Arial"/>
          <w:b/>
          <w:color w:val="FF3300"/>
        </w:rPr>
      </w:pPr>
    </w:p>
    <w:p w14:paraId="223F7596" w14:textId="40728FBE" w:rsidR="00972530" w:rsidRDefault="00752113" w:rsidP="00D3735F">
      <w:pPr>
        <w:spacing w:after="200" w:line="276" w:lineRule="auto"/>
        <w:rPr>
          <w:rFonts w:cs="Arial"/>
          <w:b/>
          <w:color w:val="FF3300"/>
        </w:rPr>
      </w:pPr>
      <w:r>
        <w:rPr>
          <w:rFonts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ascii="Rockwell" w:hAnsi="Rockwell"/>
        </w:rPr>
      </w:sdtEndPr>
      <w:sdtContent>
        <w:p w14:paraId="0261EB3F" w14:textId="77777777" w:rsidR="003F61D8" w:rsidRPr="008E3846" w:rsidRDefault="003F61D8" w:rsidP="003F61D8">
          <w:pPr>
            <w:pStyle w:val="TOCHeading"/>
            <w:rPr>
              <w:rFonts w:ascii="Rockwell" w:hAnsi="Rockwell" w:cs="Arial"/>
            </w:rPr>
          </w:pPr>
          <w:r w:rsidRPr="008E3846">
            <w:rPr>
              <w:rFonts w:ascii="Rockwell" w:hAnsi="Rockwell" w:cs="Arial"/>
            </w:rPr>
            <w:t>Contents</w:t>
          </w:r>
        </w:p>
        <w:p w14:paraId="2DDF8AD7" w14:textId="25E25B58" w:rsidR="001402D7" w:rsidRDefault="003F61D8">
          <w:pPr>
            <w:pStyle w:val="TOC1"/>
            <w:tabs>
              <w:tab w:val="right" w:leader="dot" w:pos="10042"/>
            </w:tabs>
            <w:rPr>
              <w:rFonts w:asciiTheme="minorHAnsi" w:hAnsiTheme="minorHAnsi"/>
              <w:noProof/>
            </w:rPr>
          </w:pPr>
          <w:r w:rsidRPr="00F9242A">
            <w:rPr>
              <w:rFonts w:cs="Arial"/>
            </w:rPr>
            <w:fldChar w:fldCharType="begin"/>
          </w:r>
          <w:r w:rsidRPr="00F9242A">
            <w:rPr>
              <w:rFonts w:cs="Arial"/>
            </w:rPr>
            <w:instrText xml:space="preserve"> TOC \o "1-3" \h \z \u </w:instrText>
          </w:r>
          <w:r w:rsidRPr="00F9242A">
            <w:rPr>
              <w:rFonts w:cs="Arial"/>
            </w:rPr>
            <w:fldChar w:fldCharType="separate"/>
          </w:r>
          <w:hyperlink w:anchor="_Toc19524684" w:history="1">
            <w:r w:rsidR="001402D7" w:rsidRPr="0022063A">
              <w:rPr>
                <w:rStyle w:val="Hyperlink"/>
                <w:noProof/>
              </w:rPr>
              <w:t>Key staff involved in contingency planning</w:t>
            </w:r>
            <w:r w:rsidR="001402D7">
              <w:rPr>
                <w:noProof/>
                <w:webHidden/>
              </w:rPr>
              <w:tab/>
            </w:r>
            <w:r w:rsidR="001402D7">
              <w:rPr>
                <w:noProof/>
                <w:webHidden/>
              </w:rPr>
              <w:fldChar w:fldCharType="begin"/>
            </w:r>
            <w:r w:rsidR="001402D7">
              <w:rPr>
                <w:noProof/>
                <w:webHidden/>
              </w:rPr>
              <w:instrText xml:space="preserve"> PAGEREF _Toc19524684 \h </w:instrText>
            </w:r>
            <w:r w:rsidR="001402D7">
              <w:rPr>
                <w:noProof/>
                <w:webHidden/>
              </w:rPr>
            </w:r>
            <w:r w:rsidR="001402D7">
              <w:rPr>
                <w:noProof/>
                <w:webHidden/>
              </w:rPr>
              <w:fldChar w:fldCharType="separate"/>
            </w:r>
            <w:r w:rsidR="00DE4EA9">
              <w:rPr>
                <w:noProof/>
                <w:webHidden/>
              </w:rPr>
              <w:t>2</w:t>
            </w:r>
            <w:r w:rsidR="001402D7">
              <w:rPr>
                <w:noProof/>
                <w:webHidden/>
              </w:rPr>
              <w:fldChar w:fldCharType="end"/>
            </w:r>
          </w:hyperlink>
        </w:p>
        <w:p w14:paraId="73DE2E9F" w14:textId="42E34B64" w:rsidR="001402D7" w:rsidRDefault="00DE4EA9">
          <w:pPr>
            <w:pStyle w:val="TOC1"/>
            <w:tabs>
              <w:tab w:val="right" w:leader="dot" w:pos="10042"/>
            </w:tabs>
            <w:rPr>
              <w:rFonts w:asciiTheme="minorHAnsi" w:hAnsiTheme="minorHAnsi"/>
              <w:noProof/>
            </w:rPr>
          </w:pPr>
          <w:hyperlink w:anchor="_Toc19524685" w:history="1">
            <w:r w:rsidR="001402D7" w:rsidRPr="0022063A">
              <w:rPr>
                <w:rStyle w:val="Hyperlink"/>
                <w:rFonts w:cs="Arial"/>
                <w:noProof/>
              </w:rPr>
              <w:t>Purpose of the plan</w:t>
            </w:r>
            <w:r w:rsidR="001402D7">
              <w:rPr>
                <w:noProof/>
                <w:webHidden/>
              </w:rPr>
              <w:tab/>
            </w:r>
            <w:r w:rsidR="001402D7">
              <w:rPr>
                <w:noProof/>
                <w:webHidden/>
              </w:rPr>
              <w:fldChar w:fldCharType="begin"/>
            </w:r>
            <w:r w:rsidR="001402D7">
              <w:rPr>
                <w:noProof/>
                <w:webHidden/>
              </w:rPr>
              <w:instrText xml:space="preserve"> PAGEREF _Toc19524685 \h </w:instrText>
            </w:r>
            <w:r w:rsidR="001402D7">
              <w:rPr>
                <w:noProof/>
                <w:webHidden/>
              </w:rPr>
            </w:r>
            <w:r w:rsidR="001402D7">
              <w:rPr>
                <w:noProof/>
                <w:webHidden/>
              </w:rPr>
              <w:fldChar w:fldCharType="separate"/>
            </w:r>
            <w:r>
              <w:rPr>
                <w:noProof/>
                <w:webHidden/>
              </w:rPr>
              <w:t>4</w:t>
            </w:r>
            <w:r w:rsidR="001402D7">
              <w:rPr>
                <w:noProof/>
                <w:webHidden/>
              </w:rPr>
              <w:fldChar w:fldCharType="end"/>
            </w:r>
          </w:hyperlink>
        </w:p>
        <w:p w14:paraId="2DAF85C5" w14:textId="47990A08" w:rsidR="001402D7" w:rsidRDefault="00DE4EA9">
          <w:pPr>
            <w:pStyle w:val="TOC1"/>
            <w:tabs>
              <w:tab w:val="right" w:leader="dot" w:pos="10042"/>
            </w:tabs>
            <w:rPr>
              <w:rFonts w:asciiTheme="minorHAnsi" w:hAnsiTheme="minorHAnsi"/>
              <w:noProof/>
            </w:rPr>
          </w:pPr>
          <w:hyperlink w:anchor="_Toc19524686" w:history="1">
            <w:r w:rsidR="001402D7" w:rsidRPr="0022063A">
              <w:rPr>
                <w:rStyle w:val="Hyperlink"/>
                <w:rFonts w:cs="Arial"/>
                <w:noProof/>
              </w:rPr>
              <w:t>Possible causes of disruption to the exam process</w:t>
            </w:r>
            <w:r w:rsidR="001402D7">
              <w:rPr>
                <w:noProof/>
                <w:webHidden/>
              </w:rPr>
              <w:tab/>
            </w:r>
            <w:r w:rsidR="001402D7">
              <w:rPr>
                <w:noProof/>
                <w:webHidden/>
              </w:rPr>
              <w:fldChar w:fldCharType="begin"/>
            </w:r>
            <w:r w:rsidR="001402D7">
              <w:rPr>
                <w:noProof/>
                <w:webHidden/>
              </w:rPr>
              <w:instrText xml:space="preserve"> PAGEREF _Toc19524686 \h </w:instrText>
            </w:r>
            <w:r w:rsidR="001402D7">
              <w:rPr>
                <w:noProof/>
                <w:webHidden/>
              </w:rPr>
            </w:r>
            <w:r w:rsidR="001402D7">
              <w:rPr>
                <w:noProof/>
                <w:webHidden/>
              </w:rPr>
              <w:fldChar w:fldCharType="separate"/>
            </w:r>
            <w:r>
              <w:rPr>
                <w:noProof/>
                <w:webHidden/>
              </w:rPr>
              <w:t>4</w:t>
            </w:r>
            <w:r w:rsidR="001402D7">
              <w:rPr>
                <w:noProof/>
                <w:webHidden/>
              </w:rPr>
              <w:fldChar w:fldCharType="end"/>
            </w:r>
          </w:hyperlink>
        </w:p>
        <w:p w14:paraId="41ABA1B8" w14:textId="7E847BBC" w:rsidR="001402D7" w:rsidRDefault="00DE4EA9">
          <w:pPr>
            <w:pStyle w:val="TOC3"/>
            <w:tabs>
              <w:tab w:val="left" w:pos="880"/>
              <w:tab w:val="right" w:leader="dot" w:pos="10042"/>
            </w:tabs>
            <w:rPr>
              <w:rFonts w:asciiTheme="minorHAnsi" w:hAnsiTheme="minorHAnsi"/>
              <w:noProof/>
            </w:rPr>
          </w:pPr>
          <w:hyperlink w:anchor="_Toc19524687" w:history="1">
            <w:r w:rsidR="001402D7" w:rsidRPr="0022063A">
              <w:rPr>
                <w:rStyle w:val="Hyperlink"/>
                <w:rFonts w:cs="Arial"/>
                <w:noProof/>
              </w:rPr>
              <w:t>1.</w:t>
            </w:r>
            <w:r w:rsidR="001402D7">
              <w:rPr>
                <w:rFonts w:asciiTheme="minorHAnsi" w:hAnsiTheme="minorHAnsi"/>
                <w:noProof/>
              </w:rPr>
              <w:tab/>
            </w:r>
            <w:r w:rsidR="001402D7" w:rsidRPr="0022063A">
              <w:rPr>
                <w:rStyle w:val="Hyperlink"/>
                <w:rFonts w:cs="Arial"/>
                <w:noProof/>
              </w:rPr>
              <w:t>Exam officer extended absence at key points in the exam process (cycle)</w:t>
            </w:r>
            <w:r w:rsidR="001402D7">
              <w:rPr>
                <w:noProof/>
                <w:webHidden/>
              </w:rPr>
              <w:tab/>
            </w:r>
            <w:r w:rsidR="001402D7">
              <w:rPr>
                <w:noProof/>
                <w:webHidden/>
              </w:rPr>
              <w:fldChar w:fldCharType="begin"/>
            </w:r>
            <w:r w:rsidR="001402D7">
              <w:rPr>
                <w:noProof/>
                <w:webHidden/>
              </w:rPr>
              <w:instrText xml:space="preserve"> PAGEREF _Toc19524687 \h </w:instrText>
            </w:r>
            <w:r w:rsidR="001402D7">
              <w:rPr>
                <w:noProof/>
                <w:webHidden/>
              </w:rPr>
            </w:r>
            <w:r w:rsidR="001402D7">
              <w:rPr>
                <w:noProof/>
                <w:webHidden/>
              </w:rPr>
              <w:fldChar w:fldCharType="separate"/>
            </w:r>
            <w:r>
              <w:rPr>
                <w:noProof/>
                <w:webHidden/>
              </w:rPr>
              <w:t>4</w:t>
            </w:r>
            <w:r w:rsidR="001402D7">
              <w:rPr>
                <w:noProof/>
                <w:webHidden/>
              </w:rPr>
              <w:fldChar w:fldCharType="end"/>
            </w:r>
          </w:hyperlink>
        </w:p>
        <w:p w14:paraId="7067F0CC" w14:textId="72F02E98" w:rsidR="001402D7" w:rsidRDefault="00DE4EA9">
          <w:pPr>
            <w:pStyle w:val="TOC3"/>
            <w:tabs>
              <w:tab w:val="left" w:pos="880"/>
              <w:tab w:val="right" w:leader="dot" w:pos="10042"/>
            </w:tabs>
            <w:rPr>
              <w:rFonts w:asciiTheme="minorHAnsi" w:hAnsiTheme="minorHAnsi"/>
              <w:noProof/>
            </w:rPr>
          </w:pPr>
          <w:hyperlink w:anchor="_Toc19524688" w:history="1">
            <w:r w:rsidR="001402D7" w:rsidRPr="0022063A">
              <w:rPr>
                <w:rStyle w:val="Hyperlink"/>
                <w:rFonts w:cs="Arial"/>
                <w:noProof/>
              </w:rPr>
              <w:t>2.</w:t>
            </w:r>
            <w:r w:rsidR="001402D7">
              <w:rPr>
                <w:rFonts w:asciiTheme="minorHAnsi" w:hAnsiTheme="minorHAnsi"/>
                <w:noProof/>
              </w:rPr>
              <w:tab/>
            </w:r>
            <w:r w:rsidR="001402D7" w:rsidRPr="0022063A">
              <w:rPr>
                <w:rStyle w:val="Hyperlink"/>
                <w:rFonts w:cs="Arial"/>
                <w:noProof/>
              </w:rPr>
              <w:t>SENCo extended absence at key points in the exam cycle</w:t>
            </w:r>
            <w:r w:rsidR="001402D7">
              <w:rPr>
                <w:noProof/>
                <w:webHidden/>
              </w:rPr>
              <w:tab/>
            </w:r>
            <w:r w:rsidR="001402D7">
              <w:rPr>
                <w:noProof/>
                <w:webHidden/>
              </w:rPr>
              <w:fldChar w:fldCharType="begin"/>
            </w:r>
            <w:r w:rsidR="001402D7">
              <w:rPr>
                <w:noProof/>
                <w:webHidden/>
              </w:rPr>
              <w:instrText xml:space="preserve"> PAGEREF _Toc19524688 \h </w:instrText>
            </w:r>
            <w:r w:rsidR="001402D7">
              <w:rPr>
                <w:noProof/>
                <w:webHidden/>
              </w:rPr>
            </w:r>
            <w:r w:rsidR="001402D7">
              <w:rPr>
                <w:noProof/>
                <w:webHidden/>
              </w:rPr>
              <w:fldChar w:fldCharType="separate"/>
            </w:r>
            <w:r>
              <w:rPr>
                <w:noProof/>
                <w:webHidden/>
              </w:rPr>
              <w:t>5</w:t>
            </w:r>
            <w:r w:rsidR="001402D7">
              <w:rPr>
                <w:noProof/>
                <w:webHidden/>
              </w:rPr>
              <w:fldChar w:fldCharType="end"/>
            </w:r>
          </w:hyperlink>
        </w:p>
        <w:p w14:paraId="5E8DC3F5" w14:textId="3578D5BC" w:rsidR="001402D7" w:rsidRDefault="00DE4EA9">
          <w:pPr>
            <w:pStyle w:val="TOC3"/>
            <w:tabs>
              <w:tab w:val="left" w:pos="880"/>
              <w:tab w:val="right" w:leader="dot" w:pos="10042"/>
            </w:tabs>
            <w:rPr>
              <w:rFonts w:asciiTheme="minorHAnsi" w:hAnsiTheme="minorHAnsi"/>
              <w:noProof/>
            </w:rPr>
          </w:pPr>
          <w:hyperlink w:anchor="_Toc19524689" w:history="1">
            <w:r w:rsidR="001402D7" w:rsidRPr="0022063A">
              <w:rPr>
                <w:rStyle w:val="Hyperlink"/>
                <w:rFonts w:cs="Arial"/>
                <w:noProof/>
              </w:rPr>
              <w:t>3.</w:t>
            </w:r>
            <w:r w:rsidR="001402D7">
              <w:rPr>
                <w:rFonts w:asciiTheme="minorHAnsi" w:hAnsiTheme="minorHAnsi"/>
                <w:noProof/>
              </w:rPr>
              <w:tab/>
            </w:r>
            <w:r w:rsidR="001402D7" w:rsidRPr="0022063A">
              <w:rPr>
                <w:rStyle w:val="Hyperlink"/>
                <w:rFonts w:cs="Arial"/>
                <w:noProof/>
              </w:rPr>
              <w:t>Teaching staff extended absence at key points in the exam cycle</w:t>
            </w:r>
            <w:r w:rsidR="001402D7">
              <w:rPr>
                <w:noProof/>
                <w:webHidden/>
              </w:rPr>
              <w:tab/>
            </w:r>
            <w:r w:rsidR="001402D7">
              <w:rPr>
                <w:noProof/>
                <w:webHidden/>
              </w:rPr>
              <w:fldChar w:fldCharType="begin"/>
            </w:r>
            <w:r w:rsidR="001402D7">
              <w:rPr>
                <w:noProof/>
                <w:webHidden/>
              </w:rPr>
              <w:instrText xml:space="preserve"> PAGEREF _Toc19524689 \h </w:instrText>
            </w:r>
            <w:r w:rsidR="001402D7">
              <w:rPr>
                <w:noProof/>
                <w:webHidden/>
              </w:rPr>
            </w:r>
            <w:r w:rsidR="001402D7">
              <w:rPr>
                <w:noProof/>
                <w:webHidden/>
              </w:rPr>
              <w:fldChar w:fldCharType="separate"/>
            </w:r>
            <w:r>
              <w:rPr>
                <w:noProof/>
                <w:webHidden/>
              </w:rPr>
              <w:t>5</w:t>
            </w:r>
            <w:r w:rsidR="001402D7">
              <w:rPr>
                <w:noProof/>
                <w:webHidden/>
              </w:rPr>
              <w:fldChar w:fldCharType="end"/>
            </w:r>
          </w:hyperlink>
        </w:p>
        <w:p w14:paraId="7FA385F6" w14:textId="36D0B5C0" w:rsidR="001402D7" w:rsidRDefault="00DE4EA9">
          <w:pPr>
            <w:pStyle w:val="TOC3"/>
            <w:tabs>
              <w:tab w:val="left" w:pos="880"/>
              <w:tab w:val="right" w:leader="dot" w:pos="10042"/>
            </w:tabs>
            <w:rPr>
              <w:rFonts w:asciiTheme="minorHAnsi" w:hAnsiTheme="minorHAnsi"/>
              <w:noProof/>
            </w:rPr>
          </w:pPr>
          <w:hyperlink w:anchor="_Toc19524690" w:history="1">
            <w:r w:rsidR="001402D7" w:rsidRPr="0022063A">
              <w:rPr>
                <w:rStyle w:val="Hyperlink"/>
                <w:rFonts w:cs="Arial"/>
                <w:noProof/>
              </w:rPr>
              <w:t>4.</w:t>
            </w:r>
            <w:r w:rsidR="001402D7">
              <w:rPr>
                <w:rFonts w:asciiTheme="minorHAnsi" w:hAnsiTheme="minorHAnsi"/>
                <w:noProof/>
              </w:rPr>
              <w:tab/>
            </w:r>
            <w:r w:rsidR="001402D7" w:rsidRPr="0022063A">
              <w:rPr>
                <w:rStyle w:val="Hyperlink"/>
                <w:rFonts w:cs="Arial"/>
                <w:noProof/>
              </w:rPr>
              <w:t>Invigilators - lack of appropriately trained invigilators or invigilator absence</w:t>
            </w:r>
            <w:r w:rsidR="001402D7">
              <w:rPr>
                <w:noProof/>
                <w:webHidden/>
              </w:rPr>
              <w:tab/>
            </w:r>
            <w:r w:rsidR="001402D7">
              <w:rPr>
                <w:noProof/>
                <w:webHidden/>
              </w:rPr>
              <w:fldChar w:fldCharType="begin"/>
            </w:r>
            <w:r w:rsidR="001402D7">
              <w:rPr>
                <w:noProof/>
                <w:webHidden/>
              </w:rPr>
              <w:instrText xml:space="preserve"> PAGEREF _Toc19524690 \h </w:instrText>
            </w:r>
            <w:r w:rsidR="001402D7">
              <w:rPr>
                <w:noProof/>
                <w:webHidden/>
              </w:rPr>
            </w:r>
            <w:r w:rsidR="001402D7">
              <w:rPr>
                <w:noProof/>
                <w:webHidden/>
              </w:rPr>
              <w:fldChar w:fldCharType="separate"/>
            </w:r>
            <w:r>
              <w:rPr>
                <w:noProof/>
                <w:webHidden/>
              </w:rPr>
              <w:t>6</w:t>
            </w:r>
            <w:r w:rsidR="001402D7">
              <w:rPr>
                <w:noProof/>
                <w:webHidden/>
              </w:rPr>
              <w:fldChar w:fldCharType="end"/>
            </w:r>
          </w:hyperlink>
        </w:p>
        <w:p w14:paraId="3F572727" w14:textId="1DE67DEE" w:rsidR="001402D7" w:rsidRDefault="00DE4EA9">
          <w:pPr>
            <w:pStyle w:val="TOC3"/>
            <w:tabs>
              <w:tab w:val="left" w:pos="880"/>
              <w:tab w:val="right" w:leader="dot" w:pos="10042"/>
            </w:tabs>
            <w:rPr>
              <w:rFonts w:asciiTheme="minorHAnsi" w:hAnsiTheme="minorHAnsi"/>
              <w:noProof/>
            </w:rPr>
          </w:pPr>
          <w:hyperlink w:anchor="_Toc19524691" w:history="1">
            <w:r w:rsidR="001402D7" w:rsidRPr="0022063A">
              <w:rPr>
                <w:rStyle w:val="Hyperlink"/>
                <w:rFonts w:cs="Arial"/>
                <w:noProof/>
              </w:rPr>
              <w:t>5.</w:t>
            </w:r>
            <w:r w:rsidR="001402D7">
              <w:rPr>
                <w:rFonts w:asciiTheme="minorHAnsi" w:hAnsiTheme="minorHAnsi"/>
                <w:noProof/>
              </w:rPr>
              <w:tab/>
            </w:r>
            <w:r w:rsidR="001402D7" w:rsidRPr="0022063A">
              <w:rPr>
                <w:rStyle w:val="Hyperlink"/>
                <w:rFonts w:cs="Arial"/>
                <w:noProof/>
              </w:rPr>
              <w:t>Exam rooms - lack of appropriate rooms or main venues unavailable at short notice</w:t>
            </w:r>
            <w:r w:rsidR="001402D7">
              <w:rPr>
                <w:noProof/>
                <w:webHidden/>
              </w:rPr>
              <w:tab/>
            </w:r>
            <w:r w:rsidR="001402D7">
              <w:rPr>
                <w:noProof/>
                <w:webHidden/>
              </w:rPr>
              <w:fldChar w:fldCharType="begin"/>
            </w:r>
            <w:r w:rsidR="001402D7">
              <w:rPr>
                <w:noProof/>
                <w:webHidden/>
              </w:rPr>
              <w:instrText xml:space="preserve"> PAGEREF _Toc19524691 \h </w:instrText>
            </w:r>
            <w:r w:rsidR="001402D7">
              <w:rPr>
                <w:noProof/>
                <w:webHidden/>
              </w:rPr>
            </w:r>
            <w:r w:rsidR="001402D7">
              <w:rPr>
                <w:noProof/>
                <w:webHidden/>
              </w:rPr>
              <w:fldChar w:fldCharType="separate"/>
            </w:r>
            <w:r>
              <w:rPr>
                <w:noProof/>
                <w:webHidden/>
              </w:rPr>
              <w:t>6</w:t>
            </w:r>
            <w:r w:rsidR="001402D7">
              <w:rPr>
                <w:noProof/>
                <w:webHidden/>
              </w:rPr>
              <w:fldChar w:fldCharType="end"/>
            </w:r>
          </w:hyperlink>
        </w:p>
        <w:p w14:paraId="0D85D584" w14:textId="30462F38" w:rsidR="001402D7" w:rsidRDefault="00DE4EA9">
          <w:pPr>
            <w:pStyle w:val="TOC3"/>
            <w:tabs>
              <w:tab w:val="left" w:pos="880"/>
              <w:tab w:val="right" w:leader="dot" w:pos="10042"/>
            </w:tabs>
            <w:rPr>
              <w:rFonts w:asciiTheme="minorHAnsi" w:hAnsiTheme="minorHAnsi"/>
              <w:noProof/>
            </w:rPr>
          </w:pPr>
          <w:hyperlink w:anchor="_Toc19524692" w:history="1">
            <w:r w:rsidR="001402D7" w:rsidRPr="0022063A">
              <w:rPr>
                <w:rStyle w:val="Hyperlink"/>
                <w:rFonts w:cs="Arial"/>
                <w:noProof/>
              </w:rPr>
              <w:t>6.</w:t>
            </w:r>
            <w:r w:rsidR="001402D7">
              <w:rPr>
                <w:rFonts w:asciiTheme="minorHAnsi" w:hAnsiTheme="minorHAnsi"/>
                <w:noProof/>
              </w:rPr>
              <w:tab/>
            </w:r>
            <w:r w:rsidR="001402D7" w:rsidRPr="0022063A">
              <w:rPr>
                <w:rStyle w:val="Hyperlink"/>
                <w:rFonts w:cs="Arial"/>
                <w:noProof/>
              </w:rPr>
              <w:t>Failure of IT systems</w:t>
            </w:r>
            <w:r w:rsidR="001402D7">
              <w:rPr>
                <w:noProof/>
                <w:webHidden/>
              </w:rPr>
              <w:tab/>
            </w:r>
            <w:r w:rsidR="001402D7">
              <w:rPr>
                <w:noProof/>
                <w:webHidden/>
              </w:rPr>
              <w:fldChar w:fldCharType="begin"/>
            </w:r>
            <w:r w:rsidR="001402D7">
              <w:rPr>
                <w:noProof/>
                <w:webHidden/>
              </w:rPr>
              <w:instrText xml:space="preserve"> PAGEREF _Toc19524692 \h </w:instrText>
            </w:r>
            <w:r w:rsidR="001402D7">
              <w:rPr>
                <w:noProof/>
                <w:webHidden/>
              </w:rPr>
            </w:r>
            <w:r w:rsidR="001402D7">
              <w:rPr>
                <w:noProof/>
                <w:webHidden/>
              </w:rPr>
              <w:fldChar w:fldCharType="separate"/>
            </w:r>
            <w:r>
              <w:rPr>
                <w:noProof/>
                <w:webHidden/>
              </w:rPr>
              <w:t>6</w:t>
            </w:r>
            <w:r w:rsidR="001402D7">
              <w:rPr>
                <w:noProof/>
                <w:webHidden/>
              </w:rPr>
              <w:fldChar w:fldCharType="end"/>
            </w:r>
          </w:hyperlink>
        </w:p>
        <w:p w14:paraId="625CF454" w14:textId="5B1C002C" w:rsidR="001402D7" w:rsidRDefault="00DE4EA9">
          <w:pPr>
            <w:pStyle w:val="TOC3"/>
            <w:tabs>
              <w:tab w:val="left" w:pos="880"/>
              <w:tab w:val="right" w:leader="dot" w:pos="10042"/>
            </w:tabs>
            <w:rPr>
              <w:rFonts w:asciiTheme="minorHAnsi" w:hAnsiTheme="minorHAnsi"/>
              <w:noProof/>
            </w:rPr>
          </w:pPr>
          <w:hyperlink w:anchor="_Toc19524693" w:history="1">
            <w:r w:rsidR="001402D7" w:rsidRPr="0022063A">
              <w:rPr>
                <w:rStyle w:val="Hyperlink"/>
                <w:rFonts w:cs="Arial"/>
                <w:noProof/>
              </w:rPr>
              <w:t>7.</w:t>
            </w:r>
            <w:r w:rsidR="001402D7">
              <w:rPr>
                <w:rFonts w:asciiTheme="minorHAnsi" w:hAnsiTheme="minorHAnsi"/>
                <w:noProof/>
              </w:rPr>
              <w:tab/>
            </w:r>
            <w:r w:rsidR="001402D7" w:rsidRPr="0022063A">
              <w:rPr>
                <w:rStyle w:val="Hyperlink"/>
                <w:rFonts w:cs="Arial"/>
                <w:noProof/>
              </w:rPr>
              <w:t>Emergency evacuation of the exam room (or centre lock down)</w:t>
            </w:r>
            <w:r w:rsidR="001402D7">
              <w:rPr>
                <w:noProof/>
                <w:webHidden/>
              </w:rPr>
              <w:tab/>
            </w:r>
            <w:r w:rsidR="001402D7">
              <w:rPr>
                <w:noProof/>
                <w:webHidden/>
              </w:rPr>
              <w:fldChar w:fldCharType="begin"/>
            </w:r>
            <w:r w:rsidR="001402D7">
              <w:rPr>
                <w:noProof/>
                <w:webHidden/>
              </w:rPr>
              <w:instrText xml:space="preserve"> PAGEREF _Toc19524693 \h </w:instrText>
            </w:r>
            <w:r w:rsidR="001402D7">
              <w:rPr>
                <w:noProof/>
                <w:webHidden/>
              </w:rPr>
            </w:r>
            <w:r w:rsidR="001402D7">
              <w:rPr>
                <w:noProof/>
                <w:webHidden/>
              </w:rPr>
              <w:fldChar w:fldCharType="separate"/>
            </w:r>
            <w:r>
              <w:rPr>
                <w:noProof/>
                <w:webHidden/>
              </w:rPr>
              <w:t>7</w:t>
            </w:r>
            <w:r w:rsidR="001402D7">
              <w:rPr>
                <w:noProof/>
                <w:webHidden/>
              </w:rPr>
              <w:fldChar w:fldCharType="end"/>
            </w:r>
          </w:hyperlink>
        </w:p>
        <w:p w14:paraId="23163061" w14:textId="45A0F987" w:rsidR="001402D7" w:rsidRDefault="00DE4EA9">
          <w:pPr>
            <w:pStyle w:val="TOC3"/>
            <w:tabs>
              <w:tab w:val="left" w:pos="880"/>
              <w:tab w:val="right" w:leader="dot" w:pos="10042"/>
            </w:tabs>
            <w:rPr>
              <w:rFonts w:asciiTheme="minorHAnsi" w:hAnsiTheme="minorHAnsi"/>
              <w:noProof/>
            </w:rPr>
          </w:pPr>
          <w:hyperlink w:anchor="_Toc19524694" w:history="1">
            <w:r w:rsidR="001402D7" w:rsidRPr="0022063A">
              <w:rPr>
                <w:rStyle w:val="Hyperlink"/>
                <w:rFonts w:cs="Arial"/>
                <w:noProof/>
              </w:rPr>
              <w:t>8.</w:t>
            </w:r>
            <w:r w:rsidR="001402D7">
              <w:rPr>
                <w:rFonts w:asciiTheme="minorHAnsi" w:hAnsiTheme="minorHAnsi"/>
                <w:noProof/>
              </w:rPr>
              <w:tab/>
            </w:r>
            <w:r w:rsidR="001402D7" w:rsidRPr="0022063A">
              <w:rPr>
                <w:rStyle w:val="Hyperlink"/>
                <w:rFonts w:cs="Arial"/>
                <w:noProof/>
              </w:rPr>
              <w:t>Disruption of teaching time – centre closed for an extended period</w:t>
            </w:r>
            <w:r w:rsidR="001402D7">
              <w:rPr>
                <w:noProof/>
                <w:webHidden/>
              </w:rPr>
              <w:tab/>
            </w:r>
            <w:r w:rsidR="001402D7">
              <w:rPr>
                <w:noProof/>
                <w:webHidden/>
              </w:rPr>
              <w:fldChar w:fldCharType="begin"/>
            </w:r>
            <w:r w:rsidR="001402D7">
              <w:rPr>
                <w:noProof/>
                <w:webHidden/>
              </w:rPr>
              <w:instrText xml:space="preserve"> PAGEREF _Toc19524694 \h </w:instrText>
            </w:r>
            <w:r w:rsidR="001402D7">
              <w:rPr>
                <w:noProof/>
                <w:webHidden/>
              </w:rPr>
            </w:r>
            <w:r w:rsidR="001402D7">
              <w:rPr>
                <w:noProof/>
                <w:webHidden/>
              </w:rPr>
              <w:fldChar w:fldCharType="separate"/>
            </w:r>
            <w:r>
              <w:rPr>
                <w:noProof/>
                <w:webHidden/>
              </w:rPr>
              <w:t>7</w:t>
            </w:r>
            <w:r w:rsidR="001402D7">
              <w:rPr>
                <w:noProof/>
                <w:webHidden/>
              </w:rPr>
              <w:fldChar w:fldCharType="end"/>
            </w:r>
          </w:hyperlink>
        </w:p>
        <w:p w14:paraId="254AC85D" w14:textId="4080EF30" w:rsidR="001402D7" w:rsidRDefault="00DE4EA9">
          <w:pPr>
            <w:pStyle w:val="TOC3"/>
            <w:tabs>
              <w:tab w:val="left" w:pos="880"/>
              <w:tab w:val="right" w:leader="dot" w:pos="10042"/>
            </w:tabs>
            <w:rPr>
              <w:rFonts w:asciiTheme="minorHAnsi" w:hAnsiTheme="minorHAnsi"/>
              <w:noProof/>
            </w:rPr>
          </w:pPr>
          <w:hyperlink w:anchor="_Toc19524695" w:history="1">
            <w:r w:rsidR="001402D7" w:rsidRPr="0022063A">
              <w:rPr>
                <w:rStyle w:val="Hyperlink"/>
                <w:rFonts w:cs="Arial"/>
                <w:noProof/>
              </w:rPr>
              <w:t>9.</w:t>
            </w:r>
            <w:r w:rsidR="001402D7">
              <w:rPr>
                <w:rFonts w:asciiTheme="minorHAnsi" w:hAnsiTheme="minorHAnsi"/>
                <w:noProof/>
              </w:rPr>
              <w:tab/>
            </w:r>
            <w:r w:rsidR="001402D7" w:rsidRPr="0022063A">
              <w:rPr>
                <w:rStyle w:val="Hyperlink"/>
                <w:rFonts w:cs="Arial"/>
                <w:noProof/>
              </w:rPr>
              <w:t>Candidates unable to take examinations because of a crisis – centre remains open</w:t>
            </w:r>
            <w:r w:rsidR="001402D7">
              <w:rPr>
                <w:noProof/>
                <w:webHidden/>
              </w:rPr>
              <w:tab/>
            </w:r>
            <w:r w:rsidR="001402D7">
              <w:rPr>
                <w:noProof/>
                <w:webHidden/>
              </w:rPr>
              <w:fldChar w:fldCharType="begin"/>
            </w:r>
            <w:r w:rsidR="001402D7">
              <w:rPr>
                <w:noProof/>
                <w:webHidden/>
              </w:rPr>
              <w:instrText xml:space="preserve"> PAGEREF _Toc19524695 \h </w:instrText>
            </w:r>
            <w:r w:rsidR="001402D7">
              <w:rPr>
                <w:noProof/>
                <w:webHidden/>
              </w:rPr>
            </w:r>
            <w:r w:rsidR="001402D7">
              <w:rPr>
                <w:noProof/>
                <w:webHidden/>
              </w:rPr>
              <w:fldChar w:fldCharType="separate"/>
            </w:r>
            <w:r>
              <w:rPr>
                <w:noProof/>
                <w:webHidden/>
              </w:rPr>
              <w:t>7</w:t>
            </w:r>
            <w:r w:rsidR="001402D7">
              <w:rPr>
                <w:noProof/>
                <w:webHidden/>
              </w:rPr>
              <w:fldChar w:fldCharType="end"/>
            </w:r>
          </w:hyperlink>
        </w:p>
        <w:p w14:paraId="40F56A6E" w14:textId="3E124DF2" w:rsidR="001402D7" w:rsidRDefault="00DE4EA9">
          <w:pPr>
            <w:pStyle w:val="TOC3"/>
            <w:tabs>
              <w:tab w:val="left" w:pos="1100"/>
              <w:tab w:val="right" w:leader="dot" w:pos="10042"/>
            </w:tabs>
            <w:rPr>
              <w:rFonts w:asciiTheme="minorHAnsi" w:hAnsiTheme="minorHAnsi"/>
              <w:noProof/>
            </w:rPr>
          </w:pPr>
          <w:hyperlink w:anchor="_Toc19524696" w:history="1">
            <w:r w:rsidR="001402D7" w:rsidRPr="0022063A">
              <w:rPr>
                <w:rStyle w:val="Hyperlink"/>
                <w:rFonts w:cs="Arial"/>
                <w:noProof/>
              </w:rPr>
              <w:t>10.</w:t>
            </w:r>
            <w:r w:rsidR="001402D7">
              <w:rPr>
                <w:rFonts w:asciiTheme="minorHAnsi" w:hAnsiTheme="minorHAnsi"/>
                <w:noProof/>
              </w:rPr>
              <w:tab/>
            </w:r>
            <w:r w:rsidR="001402D7" w:rsidRPr="0022063A">
              <w:rPr>
                <w:rStyle w:val="Hyperlink"/>
                <w:rFonts w:cs="Arial"/>
                <w:noProof/>
              </w:rPr>
              <w:t>Centre unable to open as normal during the exams period</w:t>
            </w:r>
            <w:r w:rsidR="001402D7">
              <w:rPr>
                <w:noProof/>
                <w:webHidden/>
              </w:rPr>
              <w:tab/>
            </w:r>
            <w:r w:rsidR="001402D7">
              <w:rPr>
                <w:noProof/>
                <w:webHidden/>
              </w:rPr>
              <w:fldChar w:fldCharType="begin"/>
            </w:r>
            <w:r w:rsidR="001402D7">
              <w:rPr>
                <w:noProof/>
                <w:webHidden/>
              </w:rPr>
              <w:instrText xml:space="preserve"> PAGEREF _Toc19524696 \h </w:instrText>
            </w:r>
            <w:r w:rsidR="001402D7">
              <w:rPr>
                <w:noProof/>
                <w:webHidden/>
              </w:rPr>
            </w:r>
            <w:r w:rsidR="001402D7">
              <w:rPr>
                <w:noProof/>
                <w:webHidden/>
              </w:rPr>
              <w:fldChar w:fldCharType="separate"/>
            </w:r>
            <w:r>
              <w:rPr>
                <w:noProof/>
                <w:webHidden/>
              </w:rPr>
              <w:t>7</w:t>
            </w:r>
            <w:r w:rsidR="001402D7">
              <w:rPr>
                <w:noProof/>
                <w:webHidden/>
              </w:rPr>
              <w:fldChar w:fldCharType="end"/>
            </w:r>
          </w:hyperlink>
        </w:p>
        <w:p w14:paraId="2200E537" w14:textId="05E7A3FF" w:rsidR="001402D7" w:rsidRDefault="00DE4EA9">
          <w:pPr>
            <w:pStyle w:val="TOC3"/>
            <w:tabs>
              <w:tab w:val="left" w:pos="1100"/>
              <w:tab w:val="right" w:leader="dot" w:pos="10042"/>
            </w:tabs>
            <w:rPr>
              <w:rFonts w:asciiTheme="minorHAnsi" w:hAnsiTheme="minorHAnsi"/>
              <w:noProof/>
            </w:rPr>
          </w:pPr>
          <w:hyperlink w:anchor="_Toc19524697" w:history="1">
            <w:r w:rsidR="001402D7" w:rsidRPr="0022063A">
              <w:rPr>
                <w:rStyle w:val="Hyperlink"/>
                <w:rFonts w:cs="Arial"/>
                <w:noProof/>
              </w:rPr>
              <w:t>11.</w:t>
            </w:r>
            <w:r w:rsidR="001402D7">
              <w:rPr>
                <w:rFonts w:asciiTheme="minorHAnsi" w:hAnsiTheme="minorHAnsi"/>
                <w:noProof/>
              </w:rPr>
              <w:tab/>
            </w:r>
            <w:r w:rsidR="001402D7" w:rsidRPr="0022063A">
              <w:rPr>
                <w:rStyle w:val="Hyperlink"/>
                <w:rFonts w:cs="Arial"/>
                <w:noProof/>
              </w:rPr>
              <w:t>Disruption in the distribution of examination papers</w:t>
            </w:r>
            <w:r w:rsidR="001402D7">
              <w:rPr>
                <w:noProof/>
                <w:webHidden/>
              </w:rPr>
              <w:tab/>
            </w:r>
            <w:r w:rsidR="001402D7">
              <w:rPr>
                <w:noProof/>
                <w:webHidden/>
              </w:rPr>
              <w:fldChar w:fldCharType="begin"/>
            </w:r>
            <w:r w:rsidR="001402D7">
              <w:rPr>
                <w:noProof/>
                <w:webHidden/>
              </w:rPr>
              <w:instrText xml:space="preserve"> PAGEREF _Toc19524697 \h </w:instrText>
            </w:r>
            <w:r w:rsidR="001402D7">
              <w:rPr>
                <w:noProof/>
                <w:webHidden/>
              </w:rPr>
            </w:r>
            <w:r w:rsidR="001402D7">
              <w:rPr>
                <w:noProof/>
                <w:webHidden/>
              </w:rPr>
              <w:fldChar w:fldCharType="separate"/>
            </w:r>
            <w:r>
              <w:rPr>
                <w:noProof/>
                <w:webHidden/>
              </w:rPr>
              <w:t>7</w:t>
            </w:r>
            <w:r w:rsidR="001402D7">
              <w:rPr>
                <w:noProof/>
                <w:webHidden/>
              </w:rPr>
              <w:fldChar w:fldCharType="end"/>
            </w:r>
          </w:hyperlink>
        </w:p>
        <w:p w14:paraId="17662DFF" w14:textId="6C724973" w:rsidR="001402D7" w:rsidRDefault="00DE4EA9">
          <w:pPr>
            <w:pStyle w:val="TOC3"/>
            <w:tabs>
              <w:tab w:val="left" w:pos="1100"/>
              <w:tab w:val="right" w:leader="dot" w:pos="10042"/>
            </w:tabs>
            <w:rPr>
              <w:rFonts w:asciiTheme="minorHAnsi" w:hAnsiTheme="minorHAnsi"/>
              <w:noProof/>
            </w:rPr>
          </w:pPr>
          <w:hyperlink w:anchor="_Toc19524698" w:history="1">
            <w:r w:rsidR="001402D7" w:rsidRPr="0022063A">
              <w:rPr>
                <w:rStyle w:val="Hyperlink"/>
                <w:rFonts w:cs="Arial"/>
                <w:noProof/>
              </w:rPr>
              <w:t>12.</w:t>
            </w:r>
            <w:r w:rsidR="001402D7">
              <w:rPr>
                <w:rFonts w:asciiTheme="minorHAnsi" w:hAnsiTheme="minorHAnsi"/>
                <w:noProof/>
              </w:rPr>
              <w:tab/>
            </w:r>
            <w:r w:rsidR="001402D7" w:rsidRPr="0022063A">
              <w:rPr>
                <w:rStyle w:val="Hyperlink"/>
                <w:rFonts w:cs="Arial"/>
                <w:noProof/>
              </w:rPr>
              <w:t>Disruption to the transportation of completed examination scripts</w:t>
            </w:r>
            <w:r w:rsidR="001402D7">
              <w:rPr>
                <w:noProof/>
                <w:webHidden/>
              </w:rPr>
              <w:tab/>
            </w:r>
            <w:r w:rsidR="001402D7">
              <w:rPr>
                <w:noProof/>
                <w:webHidden/>
              </w:rPr>
              <w:fldChar w:fldCharType="begin"/>
            </w:r>
            <w:r w:rsidR="001402D7">
              <w:rPr>
                <w:noProof/>
                <w:webHidden/>
              </w:rPr>
              <w:instrText xml:space="preserve"> PAGEREF _Toc19524698 \h </w:instrText>
            </w:r>
            <w:r w:rsidR="001402D7">
              <w:rPr>
                <w:noProof/>
                <w:webHidden/>
              </w:rPr>
            </w:r>
            <w:r w:rsidR="001402D7">
              <w:rPr>
                <w:noProof/>
                <w:webHidden/>
              </w:rPr>
              <w:fldChar w:fldCharType="separate"/>
            </w:r>
            <w:r>
              <w:rPr>
                <w:noProof/>
                <w:webHidden/>
              </w:rPr>
              <w:t>8</w:t>
            </w:r>
            <w:r w:rsidR="001402D7">
              <w:rPr>
                <w:noProof/>
                <w:webHidden/>
              </w:rPr>
              <w:fldChar w:fldCharType="end"/>
            </w:r>
          </w:hyperlink>
        </w:p>
        <w:p w14:paraId="45FF6042" w14:textId="580CAF08" w:rsidR="001402D7" w:rsidRDefault="00DE4EA9">
          <w:pPr>
            <w:pStyle w:val="TOC3"/>
            <w:tabs>
              <w:tab w:val="left" w:pos="1100"/>
              <w:tab w:val="right" w:leader="dot" w:pos="10042"/>
            </w:tabs>
            <w:rPr>
              <w:rFonts w:asciiTheme="minorHAnsi" w:hAnsiTheme="minorHAnsi"/>
              <w:noProof/>
            </w:rPr>
          </w:pPr>
          <w:hyperlink w:anchor="_Toc19524699" w:history="1">
            <w:r w:rsidR="001402D7" w:rsidRPr="0022063A">
              <w:rPr>
                <w:rStyle w:val="Hyperlink"/>
                <w:rFonts w:cs="Arial"/>
                <w:noProof/>
              </w:rPr>
              <w:t>13.</w:t>
            </w:r>
            <w:r w:rsidR="001402D7">
              <w:rPr>
                <w:rFonts w:asciiTheme="minorHAnsi" w:hAnsiTheme="minorHAnsi"/>
                <w:noProof/>
              </w:rPr>
              <w:tab/>
            </w:r>
            <w:r w:rsidR="001402D7" w:rsidRPr="0022063A">
              <w:rPr>
                <w:rStyle w:val="Hyperlink"/>
                <w:rFonts w:cs="Arial"/>
                <w:noProof/>
              </w:rPr>
              <w:t>Assessment evidence is not available to be marked</w:t>
            </w:r>
            <w:r w:rsidR="001402D7">
              <w:rPr>
                <w:noProof/>
                <w:webHidden/>
              </w:rPr>
              <w:tab/>
            </w:r>
            <w:r w:rsidR="001402D7">
              <w:rPr>
                <w:noProof/>
                <w:webHidden/>
              </w:rPr>
              <w:fldChar w:fldCharType="begin"/>
            </w:r>
            <w:r w:rsidR="001402D7">
              <w:rPr>
                <w:noProof/>
                <w:webHidden/>
              </w:rPr>
              <w:instrText xml:space="preserve"> PAGEREF _Toc19524699 \h </w:instrText>
            </w:r>
            <w:r w:rsidR="001402D7">
              <w:rPr>
                <w:noProof/>
                <w:webHidden/>
              </w:rPr>
            </w:r>
            <w:r w:rsidR="001402D7">
              <w:rPr>
                <w:noProof/>
                <w:webHidden/>
              </w:rPr>
              <w:fldChar w:fldCharType="separate"/>
            </w:r>
            <w:r>
              <w:rPr>
                <w:noProof/>
                <w:webHidden/>
              </w:rPr>
              <w:t>8</w:t>
            </w:r>
            <w:r w:rsidR="001402D7">
              <w:rPr>
                <w:noProof/>
                <w:webHidden/>
              </w:rPr>
              <w:fldChar w:fldCharType="end"/>
            </w:r>
          </w:hyperlink>
        </w:p>
        <w:p w14:paraId="711CAEE6" w14:textId="3BF1D7BE" w:rsidR="001402D7" w:rsidRDefault="00DE4EA9">
          <w:pPr>
            <w:pStyle w:val="TOC3"/>
            <w:tabs>
              <w:tab w:val="left" w:pos="1100"/>
              <w:tab w:val="right" w:leader="dot" w:pos="10042"/>
            </w:tabs>
            <w:rPr>
              <w:rFonts w:asciiTheme="minorHAnsi" w:hAnsiTheme="minorHAnsi"/>
              <w:noProof/>
            </w:rPr>
          </w:pPr>
          <w:hyperlink w:anchor="_Toc19524700" w:history="1">
            <w:r w:rsidR="001402D7" w:rsidRPr="0022063A">
              <w:rPr>
                <w:rStyle w:val="Hyperlink"/>
                <w:noProof/>
              </w:rPr>
              <w:t>14.</w:t>
            </w:r>
            <w:r w:rsidR="001402D7">
              <w:rPr>
                <w:rFonts w:asciiTheme="minorHAnsi" w:hAnsiTheme="minorHAnsi"/>
                <w:noProof/>
              </w:rPr>
              <w:tab/>
            </w:r>
            <w:r w:rsidR="001402D7" w:rsidRPr="0022063A">
              <w:rPr>
                <w:rStyle w:val="Hyperlink"/>
                <w:noProof/>
              </w:rPr>
              <w:t xml:space="preserve">Centre unable to distribute results as normal </w:t>
            </w:r>
            <w:r w:rsidR="001402D7" w:rsidRPr="0022063A">
              <w:rPr>
                <w:rStyle w:val="Hyperlink"/>
                <w:noProof/>
                <w:highlight w:val="yellow"/>
              </w:rPr>
              <w:t>or facilitate post results services</w:t>
            </w:r>
            <w:r w:rsidR="001402D7">
              <w:rPr>
                <w:noProof/>
                <w:webHidden/>
              </w:rPr>
              <w:tab/>
            </w:r>
            <w:r w:rsidR="001402D7">
              <w:rPr>
                <w:noProof/>
                <w:webHidden/>
              </w:rPr>
              <w:fldChar w:fldCharType="begin"/>
            </w:r>
            <w:r w:rsidR="001402D7">
              <w:rPr>
                <w:noProof/>
                <w:webHidden/>
              </w:rPr>
              <w:instrText xml:space="preserve"> PAGEREF _Toc19524700 \h </w:instrText>
            </w:r>
            <w:r w:rsidR="001402D7">
              <w:rPr>
                <w:noProof/>
                <w:webHidden/>
              </w:rPr>
            </w:r>
            <w:r w:rsidR="001402D7">
              <w:rPr>
                <w:noProof/>
                <w:webHidden/>
              </w:rPr>
              <w:fldChar w:fldCharType="separate"/>
            </w:r>
            <w:r>
              <w:rPr>
                <w:noProof/>
                <w:webHidden/>
              </w:rPr>
              <w:t>8</w:t>
            </w:r>
            <w:r w:rsidR="001402D7">
              <w:rPr>
                <w:noProof/>
                <w:webHidden/>
              </w:rPr>
              <w:fldChar w:fldCharType="end"/>
            </w:r>
          </w:hyperlink>
        </w:p>
        <w:p w14:paraId="746E8F1C" w14:textId="4FBE48BE" w:rsidR="001402D7" w:rsidRDefault="00DE4EA9">
          <w:pPr>
            <w:pStyle w:val="TOC1"/>
            <w:tabs>
              <w:tab w:val="right" w:leader="dot" w:pos="10042"/>
            </w:tabs>
            <w:rPr>
              <w:rFonts w:asciiTheme="minorHAnsi" w:hAnsiTheme="minorHAnsi"/>
              <w:noProof/>
            </w:rPr>
          </w:pPr>
          <w:hyperlink w:anchor="_Toc19524701" w:history="1">
            <w:r w:rsidR="001402D7" w:rsidRPr="0022063A">
              <w:rPr>
                <w:rStyle w:val="Hyperlink"/>
                <w:rFonts w:cs="Arial"/>
                <w:noProof/>
              </w:rPr>
              <w:t>Further guidance to inform procedures and implement contingency planning</w:t>
            </w:r>
            <w:r w:rsidR="001402D7">
              <w:rPr>
                <w:noProof/>
                <w:webHidden/>
              </w:rPr>
              <w:tab/>
            </w:r>
            <w:r w:rsidR="001402D7">
              <w:rPr>
                <w:noProof/>
                <w:webHidden/>
              </w:rPr>
              <w:fldChar w:fldCharType="begin"/>
            </w:r>
            <w:r w:rsidR="001402D7">
              <w:rPr>
                <w:noProof/>
                <w:webHidden/>
              </w:rPr>
              <w:instrText xml:space="preserve"> PAGEREF _Toc19524701 \h </w:instrText>
            </w:r>
            <w:r w:rsidR="001402D7">
              <w:rPr>
                <w:noProof/>
                <w:webHidden/>
              </w:rPr>
            </w:r>
            <w:r w:rsidR="001402D7">
              <w:rPr>
                <w:noProof/>
                <w:webHidden/>
              </w:rPr>
              <w:fldChar w:fldCharType="separate"/>
            </w:r>
            <w:r>
              <w:rPr>
                <w:noProof/>
                <w:webHidden/>
              </w:rPr>
              <w:t>9</w:t>
            </w:r>
            <w:r w:rsidR="001402D7">
              <w:rPr>
                <w:noProof/>
                <w:webHidden/>
              </w:rPr>
              <w:fldChar w:fldCharType="end"/>
            </w:r>
          </w:hyperlink>
        </w:p>
        <w:p w14:paraId="50751231" w14:textId="2EB6FA27" w:rsidR="001402D7" w:rsidRDefault="00DE4EA9">
          <w:pPr>
            <w:pStyle w:val="TOC2"/>
            <w:tabs>
              <w:tab w:val="right" w:leader="dot" w:pos="10042"/>
            </w:tabs>
            <w:rPr>
              <w:rFonts w:asciiTheme="minorHAnsi" w:hAnsiTheme="minorHAnsi"/>
              <w:noProof/>
            </w:rPr>
          </w:pPr>
          <w:hyperlink w:anchor="_Toc19524702" w:history="1">
            <w:r w:rsidR="001402D7" w:rsidRPr="0022063A">
              <w:rPr>
                <w:rStyle w:val="Hyperlink"/>
                <w:noProof/>
              </w:rPr>
              <w:t>Ofqual</w:t>
            </w:r>
            <w:r w:rsidR="001402D7">
              <w:rPr>
                <w:noProof/>
                <w:webHidden/>
              </w:rPr>
              <w:tab/>
            </w:r>
            <w:r w:rsidR="001402D7">
              <w:rPr>
                <w:noProof/>
                <w:webHidden/>
              </w:rPr>
              <w:fldChar w:fldCharType="begin"/>
            </w:r>
            <w:r w:rsidR="001402D7">
              <w:rPr>
                <w:noProof/>
                <w:webHidden/>
              </w:rPr>
              <w:instrText xml:space="preserve"> PAGEREF _Toc19524702 \h </w:instrText>
            </w:r>
            <w:r w:rsidR="001402D7">
              <w:rPr>
                <w:noProof/>
                <w:webHidden/>
              </w:rPr>
            </w:r>
            <w:r w:rsidR="001402D7">
              <w:rPr>
                <w:noProof/>
                <w:webHidden/>
              </w:rPr>
              <w:fldChar w:fldCharType="separate"/>
            </w:r>
            <w:r>
              <w:rPr>
                <w:noProof/>
                <w:webHidden/>
              </w:rPr>
              <w:t>9</w:t>
            </w:r>
            <w:r w:rsidR="001402D7">
              <w:rPr>
                <w:noProof/>
                <w:webHidden/>
              </w:rPr>
              <w:fldChar w:fldCharType="end"/>
            </w:r>
          </w:hyperlink>
        </w:p>
        <w:p w14:paraId="3647C6BB" w14:textId="4B576907" w:rsidR="001402D7" w:rsidRDefault="00DE4EA9">
          <w:pPr>
            <w:pStyle w:val="TOC2"/>
            <w:tabs>
              <w:tab w:val="right" w:leader="dot" w:pos="10042"/>
            </w:tabs>
            <w:rPr>
              <w:rFonts w:asciiTheme="minorHAnsi" w:hAnsiTheme="minorHAnsi"/>
              <w:noProof/>
            </w:rPr>
          </w:pPr>
          <w:hyperlink w:anchor="_Toc19524703" w:history="1">
            <w:r w:rsidR="001402D7" w:rsidRPr="0022063A">
              <w:rPr>
                <w:rStyle w:val="Hyperlink"/>
                <w:noProof/>
              </w:rPr>
              <w:t>JCQ</w:t>
            </w:r>
            <w:r w:rsidR="001402D7">
              <w:rPr>
                <w:noProof/>
                <w:webHidden/>
              </w:rPr>
              <w:tab/>
            </w:r>
            <w:r w:rsidR="001402D7">
              <w:rPr>
                <w:noProof/>
                <w:webHidden/>
              </w:rPr>
              <w:fldChar w:fldCharType="begin"/>
            </w:r>
            <w:r w:rsidR="001402D7">
              <w:rPr>
                <w:noProof/>
                <w:webHidden/>
              </w:rPr>
              <w:instrText xml:space="preserve"> PAGEREF _Toc19524703 \h </w:instrText>
            </w:r>
            <w:r w:rsidR="001402D7">
              <w:rPr>
                <w:noProof/>
                <w:webHidden/>
              </w:rPr>
            </w:r>
            <w:r w:rsidR="001402D7">
              <w:rPr>
                <w:noProof/>
                <w:webHidden/>
              </w:rPr>
              <w:fldChar w:fldCharType="separate"/>
            </w:r>
            <w:r>
              <w:rPr>
                <w:noProof/>
                <w:webHidden/>
              </w:rPr>
              <w:t>10</w:t>
            </w:r>
            <w:r w:rsidR="001402D7">
              <w:rPr>
                <w:noProof/>
                <w:webHidden/>
              </w:rPr>
              <w:fldChar w:fldCharType="end"/>
            </w:r>
          </w:hyperlink>
        </w:p>
        <w:p w14:paraId="7A9FC11B" w14:textId="6BFB2AC6" w:rsidR="001402D7" w:rsidRDefault="00DE4EA9">
          <w:pPr>
            <w:pStyle w:val="TOC2"/>
            <w:tabs>
              <w:tab w:val="right" w:leader="dot" w:pos="10042"/>
            </w:tabs>
            <w:rPr>
              <w:rFonts w:asciiTheme="minorHAnsi" w:hAnsiTheme="minorHAnsi"/>
              <w:noProof/>
            </w:rPr>
          </w:pPr>
          <w:hyperlink w:anchor="_Toc19524704" w:history="1">
            <w:r w:rsidR="001402D7" w:rsidRPr="0022063A">
              <w:rPr>
                <w:rStyle w:val="Hyperlink"/>
                <w:noProof/>
              </w:rPr>
              <w:t>GOV.UK</w:t>
            </w:r>
            <w:r w:rsidR="001402D7">
              <w:rPr>
                <w:noProof/>
                <w:webHidden/>
              </w:rPr>
              <w:tab/>
            </w:r>
            <w:r w:rsidR="001402D7">
              <w:rPr>
                <w:noProof/>
                <w:webHidden/>
              </w:rPr>
              <w:fldChar w:fldCharType="begin"/>
            </w:r>
            <w:r w:rsidR="001402D7">
              <w:rPr>
                <w:noProof/>
                <w:webHidden/>
              </w:rPr>
              <w:instrText xml:space="preserve"> PAGEREF _Toc19524704 \h </w:instrText>
            </w:r>
            <w:r w:rsidR="001402D7">
              <w:rPr>
                <w:noProof/>
                <w:webHidden/>
              </w:rPr>
            </w:r>
            <w:r w:rsidR="001402D7">
              <w:rPr>
                <w:noProof/>
                <w:webHidden/>
              </w:rPr>
              <w:fldChar w:fldCharType="separate"/>
            </w:r>
            <w:r>
              <w:rPr>
                <w:noProof/>
                <w:webHidden/>
              </w:rPr>
              <w:t>11</w:t>
            </w:r>
            <w:r w:rsidR="001402D7">
              <w:rPr>
                <w:noProof/>
                <w:webHidden/>
              </w:rPr>
              <w:fldChar w:fldCharType="end"/>
            </w:r>
          </w:hyperlink>
        </w:p>
        <w:p w14:paraId="5BEEDE83" w14:textId="2FAA287A" w:rsidR="003F61D8" w:rsidRPr="00F9242A" w:rsidRDefault="003F61D8" w:rsidP="003F61D8">
          <w:pPr>
            <w:spacing w:line="276" w:lineRule="auto"/>
            <w:rPr>
              <w:rFonts w:cs="Arial"/>
            </w:rPr>
          </w:pPr>
          <w:r w:rsidRPr="00F9242A">
            <w:rPr>
              <w:rFonts w:cs="Arial"/>
            </w:rPr>
            <w:fldChar w:fldCharType="end"/>
          </w:r>
        </w:p>
      </w:sdtContent>
    </w:sdt>
    <w:p w14:paraId="75DB270C" w14:textId="755B28C6" w:rsidR="003F61D8" w:rsidRPr="00F9242A" w:rsidRDefault="003F61D8" w:rsidP="003F61D8">
      <w:pPr>
        <w:pStyle w:val="Headinglevel1"/>
        <w:spacing w:line="276" w:lineRule="auto"/>
        <w:rPr>
          <w:rFonts w:eastAsiaTheme="minorEastAsia" w:cs="Arial"/>
          <w:b w:val="0"/>
          <w:color w:val="auto"/>
          <w:sz w:val="22"/>
          <w:szCs w:val="22"/>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End w:id="2"/>
      <w:bookmarkEnd w:id="3"/>
      <w:bookmarkEnd w:id="4"/>
      <w:bookmarkEnd w:id="5"/>
      <w:bookmarkEnd w:id="6"/>
      <w:bookmarkEnd w:id="7"/>
      <w:bookmarkEnd w:id="8"/>
      <w:bookmarkEnd w:id="9"/>
      <w:bookmarkEnd w:id="10"/>
      <w:bookmarkEnd w:id="11"/>
    </w:p>
    <w:p w14:paraId="01F0D394" w14:textId="7B045CFD" w:rsidR="008A1B60" w:rsidRDefault="008B4B01">
      <w:pPr>
        <w:spacing w:after="200" w:line="276" w:lineRule="auto"/>
        <w:rPr>
          <w:rFonts w:eastAsia="Times New Roman" w:cs="Arial"/>
          <w:b/>
          <w:color w:val="003399"/>
          <w:sz w:val="28"/>
          <w:szCs w:val="28"/>
        </w:rPr>
      </w:pPr>
      <w:bookmarkStart w:id="12" w:name="_Toc404764987"/>
      <w:bookmarkStart w:id="13" w:name="_GoBack"/>
      <w:bookmarkEnd w:id="13"/>
      <w:r>
        <w:rPr>
          <w:noProof/>
        </w:rPr>
        <mc:AlternateContent>
          <mc:Choice Requires="wps">
            <w:drawing>
              <wp:anchor distT="0" distB="0" distL="114300" distR="114300" simplePos="0" relativeHeight="251673600" behindDoc="0" locked="0" layoutInCell="1" allowOverlap="1" wp14:anchorId="2A217132" wp14:editId="717054E9">
                <wp:simplePos x="0" y="0"/>
                <wp:positionH relativeFrom="margin">
                  <wp:posOffset>1835150</wp:posOffset>
                </wp:positionH>
                <wp:positionV relativeFrom="paragraph">
                  <wp:posOffset>7414895</wp:posOffset>
                </wp:positionV>
                <wp:extent cx="5391150" cy="2355850"/>
                <wp:effectExtent l="0" t="0" r="19050" b="4445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0C97270A"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17132" id="_x0000_t202" coordsize="21600,21600" o:spt="202" path="m,l,21600r21600,l21600,xe">
                <v:stroke joinstyle="miter"/>
                <v:path gradientshapeok="t" o:connecttype="rect"/>
              </v:shapetype>
              <v:shape id="Text Box 11"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UMmAIAAEEFAAAOAAAAZHJzL2Uyb0RvYy54bWysVF1v0zAUfUfiP1h+Z0mad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" fillcolor="#dbe5f1 [660]" strokecolor="#f30" strokeweight="1.5pt">
                <v:shadow on="t" color="white [3212]" opacity=".5" offset="1pt"/>
                <v:textbox>
                  <w:txbxContent>
                    <w:p w14:paraId="0C97270A"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7180684" wp14:editId="10AEF22A">
                <wp:simplePos x="0" y="0"/>
                <wp:positionH relativeFrom="margin">
                  <wp:posOffset>1835150</wp:posOffset>
                </wp:positionH>
                <wp:positionV relativeFrom="paragraph">
                  <wp:posOffset>7414895</wp:posOffset>
                </wp:positionV>
                <wp:extent cx="5391150" cy="2355850"/>
                <wp:effectExtent l="0" t="0" r="19050" b="4445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02DEB22A"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80684" id="_x0000_s1028"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f+mQIAAEEFAAAOAAAAZHJzL2Uyb0RvYy54bWysVF1v0zAUfUfiP1h+Z0mad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DGKN/6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02DEB22A"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4009B8D" wp14:editId="376BEE39">
                <wp:simplePos x="0" y="0"/>
                <wp:positionH relativeFrom="margin">
                  <wp:posOffset>1835150</wp:posOffset>
                </wp:positionH>
                <wp:positionV relativeFrom="paragraph">
                  <wp:posOffset>7414895</wp:posOffset>
                </wp:positionV>
                <wp:extent cx="5391150" cy="2355850"/>
                <wp:effectExtent l="0" t="0" r="19050" b="4445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AD1CB8D"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9B8D" id="_x0000_s1029"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DzgDMG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2AD1CB8D"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2BF7C8E" wp14:editId="405B22B8">
                <wp:simplePos x="0" y="0"/>
                <wp:positionH relativeFrom="margin">
                  <wp:posOffset>1835150</wp:posOffset>
                </wp:positionH>
                <wp:positionV relativeFrom="paragraph">
                  <wp:posOffset>7414895</wp:posOffset>
                </wp:positionV>
                <wp:extent cx="5391150" cy="2355850"/>
                <wp:effectExtent l="0" t="0" r="19050" b="4445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7CCEFE1F"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F7C8E" id="_x0000_s1030"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Z4mQIAAEEFAAAOAAAAZHJzL2Uyb0RvYy54bWysVF1v0zAUfUfiP1h+Z0naZ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CBK5ni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7CCEFE1F"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5FA8DB6" wp14:editId="2CD8BF99">
                <wp:simplePos x="0" y="0"/>
                <wp:positionH relativeFrom="margin">
                  <wp:posOffset>1835150</wp:posOffset>
                </wp:positionH>
                <wp:positionV relativeFrom="paragraph">
                  <wp:posOffset>7414895</wp:posOffset>
                </wp:positionV>
                <wp:extent cx="5391150" cy="2355850"/>
                <wp:effectExtent l="0" t="0" r="19050" b="4445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3EFF7DE"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A8DB6" id="_x0000_s1031"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IUiJRC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43EFF7DE" w14:textId="77777777" w:rsidR="00C26347" w:rsidRPr="00823853" w:rsidRDefault="00C26347"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C26347" w:rsidRPr="00A90306" w:rsidRDefault="00C26347"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C26347" w:rsidRPr="00B71DB8" w:rsidRDefault="00C26347"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C26347" w:rsidRPr="00B71DB8" w:rsidRDefault="00C26347"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C26347" w:rsidRPr="00B71DB8" w:rsidRDefault="00C26347"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C26347" w:rsidRPr="00823853" w:rsidRDefault="00C26347"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Pr>
          <w:rFonts w:cs="Arial"/>
        </w:rPr>
        <w:br w:type="page"/>
      </w:r>
    </w:p>
    <w:p w14:paraId="0C43081F" w14:textId="0D11E0FC" w:rsidR="003F61D8" w:rsidRPr="001D78A9" w:rsidRDefault="003F61D8" w:rsidP="001D78A9">
      <w:pPr>
        <w:pStyle w:val="Headinglevel1"/>
        <w:spacing w:line="276" w:lineRule="auto"/>
        <w:rPr>
          <w:rFonts w:cs="Arial"/>
          <w:szCs w:val="24"/>
        </w:rPr>
      </w:pPr>
      <w:bookmarkStart w:id="14" w:name="_Toc19524685"/>
      <w:r w:rsidRPr="001D78A9">
        <w:rPr>
          <w:rFonts w:cs="Arial"/>
          <w:szCs w:val="24"/>
        </w:rPr>
        <w:lastRenderedPageBreak/>
        <w:t>Purpose of the plan</w:t>
      </w:r>
      <w:bookmarkEnd w:id="12"/>
      <w:bookmarkEnd w:id="14"/>
    </w:p>
    <w:p w14:paraId="029B31E8" w14:textId="645B80C3" w:rsidR="003F61D8" w:rsidRPr="001D78A9" w:rsidRDefault="003F61D8" w:rsidP="000E70CA">
      <w:pPr>
        <w:pStyle w:val="NormalWeb"/>
        <w:spacing w:before="0" w:beforeAutospacing="0" w:after="120" w:afterAutospacing="0" w:line="276" w:lineRule="auto"/>
        <w:jc w:val="both"/>
        <w:rPr>
          <w:rFonts w:ascii="Rockwell" w:hAnsi="Rockwell" w:cs="Arial"/>
          <w:szCs w:val="22"/>
        </w:rPr>
      </w:pPr>
      <w:r w:rsidRPr="001D78A9">
        <w:rPr>
          <w:rFonts w:ascii="Rockwell" w:hAnsi="Rockwell" w:cs="Arial"/>
          <w:szCs w:val="22"/>
        </w:rPr>
        <w:t xml:space="preserve">This plan examines potential risks and issues that could cause disruption to the exams process at </w:t>
      </w:r>
      <w:r w:rsidR="00D44868">
        <w:rPr>
          <w:rFonts w:ascii="Rockwell" w:hAnsi="Rockwell" w:cs="Arial"/>
          <w:szCs w:val="22"/>
        </w:rPr>
        <w:t xml:space="preserve">The </w:t>
      </w:r>
      <w:proofErr w:type="spellStart"/>
      <w:r w:rsidR="00D44868">
        <w:rPr>
          <w:rFonts w:ascii="Rockwell" w:hAnsi="Rockwell" w:cs="Arial"/>
          <w:szCs w:val="22"/>
        </w:rPr>
        <w:t>Samworth</w:t>
      </w:r>
      <w:proofErr w:type="spellEnd"/>
      <w:r w:rsidR="00D44868">
        <w:rPr>
          <w:rFonts w:ascii="Rockwell" w:hAnsi="Rockwell" w:cs="Arial"/>
          <w:szCs w:val="22"/>
        </w:rPr>
        <w:t xml:space="preserve"> Church Academy</w:t>
      </w:r>
      <w:r w:rsidRPr="001D78A9">
        <w:rPr>
          <w:rFonts w:ascii="Rockwell" w:hAnsi="Rockwell" w:cs="Arial"/>
          <w:szCs w:val="22"/>
        </w:rPr>
        <w:t xml:space="preserve">. By outlining actions/procedures to be invoked in case of disruption it is intended to mitigate the impact these disruptions have on our exam process. </w:t>
      </w:r>
    </w:p>
    <w:p w14:paraId="15F0968E" w14:textId="2122A273" w:rsidR="000E70CA" w:rsidRPr="000E70CA" w:rsidRDefault="003F61D8" w:rsidP="000E70CA">
      <w:pPr>
        <w:pStyle w:val="NormalWeb"/>
        <w:spacing w:before="0" w:beforeAutospacing="0" w:after="120" w:afterAutospacing="0" w:line="276" w:lineRule="auto"/>
        <w:jc w:val="both"/>
        <w:rPr>
          <w:rFonts w:ascii="Rockwell" w:hAnsi="Rockwell" w:cs="Calibri"/>
          <w:szCs w:val="22"/>
          <w:lang w:val="en"/>
        </w:rPr>
      </w:pPr>
      <w:r w:rsidRPr="001D78A9">
        <w:rPr>
          <w:rFonts w:ascii="Rockwell" w:hAnsi="Rockwell" w:cs="Calibri"/>
          <w:szCs w:val="22"/>
        </w:rPr>
        <w:t>Alongside internal processes, this plan is informed by the</w:t>
      </w:r>
      <w:r w:rsidR="000E70CA">
        <w:rPr>
          <w:rFonts w:ascii="Rockwell" w:hAnsi="Rockwell" w:cs="Calibri"/>
          <w:szCs w:val="22"/>
        </w:rPr>
        <w:t xml:space="preserve"> </w:t>
      </w:r>
      <w:r w:rsidR="000E70CA" w:rsidRPr="00560F06">
        <w:rPr>
          <w:rFonts w:ascii="Rockwell" w:hAnsi="Rockwell" w:cs="Calibri"/>
          <w:b/>
          <w:bCs/>
          <w:szCs w:val="22"/>
          <w:highlight w:val="yellow"/>
        </w:rPr>
        <w:t>Ofqual</w:t>
      </w:r>
      <w:r w:rsidRPr="001D78A9">
        <w:rPr>
          <w:rFonts w:ascii="Rockwell" w:hAnsi="Rockwell" w:cs="Calibri"/>
          <w:szCs w:val="22"/>
        </w:rPr>
        <w:t xml:space="preserve"> </w:t>
      </w:r>
      <w:r w:rsidRPr="001D78A9">
        <w:rPr>
          <w:rFonts w:ascii="Rockwell" w:hAnsi="Rockwell" w:cs="Calibri"/>
          <w:i/>
          <w:szCs w:val="22"/>
          <w:lang w:val="en"/>
        </w:rPr>
        <w:t>Exam system contingency plan: England, Wales and Northern Ireland</w:t>
      </w:r>
      <w:r w:rsidRPr="001D78A9">
        <w:rPr>
          <w:rFonts w:ascii="Rockwell" w:hAnsi="Rockwell" w:cs="Calibri"/>
          <w:szCs w:val="22"/>
          <w:lang w:val="en"/>
        </w:rPr>
        <w:t xml:space="preserve"> which provides guidance in the publication </w:t>
      </w:r>
      <w:r w:rsidRPr="001D78A9">
        <w:rPr>
          <w:rFonts w:ascii="Rockwell" w:hAnsi="Rockwell" w:cs="Calibri"/>
          <w:i/>
          <w:szCs w:val="22"/>
          <w:lang w:val="en"/>
        </w:rPr>
        <w:t xml:space="preserve">What schools and colleges and other </w:t>
      </w:r>
      <w:proofErr w:type="spellStart"/>
      <w:r w:rsidRPr="001D78A9">
        <w:rPr>
          <w:rFonts w:ascii="Rockwell" w:hAnsi="Rockwell" w:cs="Calibri"/>
          <w:i/>
          <w:szCs w:val="22"/>
          <w:lang w:val="en"/>
        </w:rPr>
        <w:t>centres</w:t>
      </w:r>
      <w:proofErr w:type="spellEnd"/>
      <w:r w:rsidRPr="001D78A9">
        <w:rPr>
          <w:rFonts w:ascii="Rockwell" w:hAnsi="Rockwell" w:cs="Calibri"/>
          <w:i/>
          <w:szCs w:val="22"/>
          <w:lang w:val="en"/>
        </w:rPr>
        <w:t xml:space="preserve"> should do if exams or other assessments are seriously disrupted</w:t>
      </w:r>
      <w:r w:rsidR="000E70CA">
        <w:rPr>
          <w:rFonts w:ascii="Rockwell" w:hAnsi="Rockwell" w:cs="Calibri"/>
          <w:szCs w:val="22"/>
          <w:lang w:val="en"/>
        </w:rPr>
        <w:t xml:space="preserve"> </w:t>
      </w:r>
      <w:r w:rsidR="000E70CA" w:rsidRPr="00CA0AFC">
        <w:rPr>
          <w:rFonts w:ascii="Rockwell" w:hAnsi="Rockwell" w:cs="Calibri"/>
          <w:szCs w:val="22"/>
          <w:highlight w:val="yellow"/>
          <w:lang w:val="en"/>
        </w:rPr>
        <w:t xml:space="preserve">and the </w:t>
      </w:r>
      <w:r w:rsidR="000E70CA" w:rsidRPr="00CA0AFC">
        <w:rPr>
          <w:rFonts w:ascii="Rockwell" w:hAnsi="Rockwell" w:cs="Calibri"/>
          <w:b/>
          <w:bCs/>
          <w:szCs w:val="22"/>
          <w:highlight w:val="yellow"/>
          <w:lang w:val="en"/>
        </w:rPr>
        <w:t>JCQ</w:t>
      </w:r>
      <w:r w:rsidR="000E70CA" w:rsidRPr="00CA0AFC">
        <w:rPr>
          <w:rFonts w:ascii="Rockwell" w:hAnsi="Rockwell" w:cs="Calibri"/>
          <w:szCs w:val="22"/>
          <w:highlight w:val="yellow"/>
          <w:lang w:val="en"/>
        </w:rPr>
        <w:t xml:space="preserve"> </w:t>
      </w:r>
      <w:r w:rsidR="000E70CA" w:rsidRPr="00CA0AFC">
        <w:rPr>
          <w:rFonts w:ascii="Rockwell" w:hAnsi="Rockwell" w:cs="Calibri"/>
          <w:i/>
          <w:iCs/>
          <w:szCs w:val="22"/>
          <w:highlight w:val="yellow"/>
          <w:lang w:val="en"/>
        </w:rPr>
        <w:t>Joint Contingency Plan in the event of widespread disruption to the Examination System in England, Wales and Northern Ireland.</w:t>
      </w:r>
    </w:p>
    <w:p w14:paraId="3999580B" w14:textId="5960E517" w:rsidR="003F61D8" w:rsidRPr="001D78A9" w:rsidRDefault="003F61D8" w:rsidP="000E70CA">
      <w:pPr>
        <w:pStyle w:val="NormalWeb"/>
        <w:spacing w:after="0" w:afterAutospacing="0" w:line="276" w:lineRule="auto"/>
        <w:jc w:val="both"/>
        <w:rPr>
          <w:rFonts w:ascii="Rockwell" w:hAnsi="Rockwell" w:cs="Calibri"/>
          <w:i/>
          <w:szCs w:val="22"/>
        </w:rPr>
      </w:pPr>
      <w:r w:rsidRPr="001D78A9">
        <w:rPr>
          <w:rFonts w:ascii="Rockwell" w:hAnsi="Rockwell" w:cs="Calibri"/>
          <w:szCs w:val="22"/>
          <w:lang w:val="en"/>
        </w:rPr>
        <w:t xml:space="preserve">This plan </w:t>
      </w:r>
      <w:r w:rsidR="00274CA2">
        <w:rPr>
          <w:rFonts w:ascii="Rockwell" w:hAnsi="Rockwell" w:cs="Calibri"/>
          <w:szCs w:val="22"/>
          <w:lang w:val="en"/>
        </w:rPr>
        <w:t xml:space="preserve">also confirms </w:t>
      </w:r>
      <w:r w:rsidR="003C1AF6">
        <w:rPr>
          <w:rFonts w:ascii="Rockwell" w:hAnsi="Rockwell" w:cs="Calibri"/>
          <w:szCs w:val="22"/>
          <w:lang w:val="en"/>
        </w:rPr>
        <w:t xml:space="preserve">The </w:t>
      </w:r>
      <w:proofErr w:type="spellStart"/>
      <w:r w:rsidR="003C1AF6">
        <w:rPr>
          <w:rFonts w:ascii="Rockwell" w:hAnsi="Rockwell" w:cs="Calibri"/>
          <w:szCs w:val="22"/>
          <w:lang w:val="en"/>
        </w:rPr>
        <w:t>Samworth</w:t>
      </w:r>
      <w:proofErr w:type="spellEnd"/>
      <w:r w:rsidR="003C1AF6">
        <w:rPr>
          <w:rFonts w:ascii="Rockwell" w:hAnsi="Rockwell" w:cs="Calibri"/>
          <w:szCs w:val="22"/>
          <w:lang w:val="en"/>
        </w:rPr>
        <w:t xml:space="preserve"> Church Academy</w:t>
      </w:r>
      <w:r w:rsidRPr="001D78A9">
        <w:rPr>
          <w:rFonts w:ascii="Rockwell" w:hAnsi="Rockwell" w:cs="Calibri"/>
          <w:szCs w:val="22"/>
          <w:lang w:val="en"/>
        </w:rPr>
        <w:t xml:space="preserve"> is compliant with the JCQ regulation (section 5.3, </w:t>
      </w:r>
      <w:r w:rsidRPr="001D78A9">
        <w:rPr>
          <w:rFonts w:ascii="Rockwell" w:hAnsi="Rockwell" w:cs="Calibri"/>
          <w:i/>
          <w:szCs w:val="22"/>
          <w:lang w:val="en"/>
        </w:rPr>
        <w:t xml:space="preserve">General Regulations for Approved </w:t>
      </w:r>
      <w:proofErr w:type="spellStart"/>
      <w:r w:rsidRPr="001D78A9">
        <w:rPr>
          <w:rFonts w:ascii="Rockwell" w:hAnsi="Rockwell" w:cs="Calibri"/>
          <w:i/>
          <w:szCs w:val="22"/>
          <w:lang w:val="en"/>
        </w:rPr>
        <w:t>Centres</w:t>
      </w:r>
      <w:proofErr w:type="spellEnd"/>
      <w:r w:rsidRPr="001D78A9">
        <w:rPr>
          <w:rFonts w:ascii="Rockwell" w:hAnsi="Rockwell" w:cs="Calibri"/>
          <w:i/>
          <w:szCs w:val="22"/>
          <w:lang w:val="en"/>
        </w:rPr>
        <w:t xml:space="preserve"> </w:t>
      </w:r>
      <w:r w:rsidRPr="001D78A9">
        <w:rPr>
          <w:rFonts w:ascii="Rockwell" w:hAnsi="Rockwell" w:cs="Calibri"/>
          <w:i/>
          <w:szCs w:val="22"/>
          <w:highlight w:val="yellow"/>
          <w:lang w:val="en"/>
        </w:rPr>
        <w:t>201</w:t>
      </w:r>
      <w:r w:rsidR="001D78A9" w:rsidRPr="001D78A9">
        <w:rPr>
          <w:rFonts w:ascii="Rockwell" w:hAnsi="Rockwell" w:cs="Calibri"/>
          <w:i/>
          <w:szCs w:val="22"/>
          <w:highlight w:val="yellow"/>
          <w:lang w:val="en"/>
        </w:rPr>
        <w:t>9</w:t>
      </w:r>
      <w:r w:rsidRPr="001D78A9">
        <w:rPr>
          <w:rFonts w:ascii="Rockwell" w:hAnsi="Rockwell" w:cs="Calibri"/>
          <w:i/>
          <w:szCs w:val="22"/>
          <w:highlight w:val="yellow"/>
          <w:lang w:val="en"/>
        </w:rPr>
        <w:t>-</w:t>
      </w:r>
      <w:r w:rsidR="001D78A9" w:rsidRPr="001D78A9">
        <w:rPr>
          <w:rFonts w:ascii="Rockwell" w:hAnsi="Rockwell" w:cs="Calibri"/>
          <w:i/>
          <w:szCs w:val="22"/>
          <w:highlight w:val="yellow"/>
          <w:lang w:val="en"/>
        </w:rPr>
        <w:t>20</w:t>
      </w:r>
      <w:r w:rsidRPr="001D78A9">
        <w:rPr>
          <w:rFonts w:ascii="Rockwell" w:hAnsi="Rockwell" w:cs="Calibri"/>
          <w:szCs w:val="22"/>
          <w:lang w:val="en"/>
        </w:rPr>
        <w:t xml:space="preserve"> that the </w:t>
      </w:r>
      <w:proofErr w:type="spellStart"/>
      <w:r w:rsidRPr="001D78A9">
        <w:rPr>
          <w:rFonts w:ascii="Rockwell" w:hAnsi="Rockwell" w:cs="Calibri"/>
          <w:szCs w:val="22"/>
          <w:lang w:val="en"/>
        </w:rPr>
        <w:t>centre</w:t>
      </w:r>
      <w:proofErr w:type="spellEnd"/>
      <w:r w:rsidRPr="001D78A9">
        <w:rPr>
          <w:rFonts w:ascii="Rockwell" w:hAnsi="Rockwell" w:cs="Calibri"/>
          <w:szCs w:val="22"/>
          <w:lang w:val="en"/>
        </w:rPr>
        <w:t xml:space="preserve"> </w:t>
      </w:r>
      <w:r w:rsidRPr="001D78A9">
        <w:rPr>
          <w:rFonts w:ascii="Rockwell" w:hAnsi="Rockwell" w:cs="Calibri"/>
          <w:i/>
          <w:szCs w:val="22"/>
          <w:lang w:val="en"/>
        </w:rPr>
        <w:t>has in place a written examination contingency plan which covers all aspects of examination administration. This will allow members of the senior leadership team to act immediately in the event of an emergency or staff absence</w:t>
      </w:r>
      <w:r w:rsidRPr="001D78A9">
        <w:rPr>
          <w:rFonts w:ascii="Rockwell" w:hAnsi="Rockwell" w:cs="Calibri"/>
          <w:szCs w:val="22"/>
          <w:lang w:val="en"/>
        </w:rPr>
        <w:t>.</w:t>
      </w:r>
      <w:r w:rsidRPr="001D78A9">
        <w:rPr>
          <w:rFonts w:ascii="Rockwell" w:hAnsi="Rockwell" w:cs="Calibri"/>
          <w:i/>
          <w:szCs w:val="22"/>
        </w:rPr>
        <w:t xml:space="preserve">       </w:t>
      </w:r>
    </w:p>
    <w:p w14:paraId="65FDD66C" w14:textId="23E592D6" w:rsidR="009F3D9F" w:rsidRPr="003F61D8" w:rsidRDefault="006C6B53" w:rsidP="003F61D8">
      <w:pPr>
        <w:pStyle w:val="Headinglevel1"/>
        <w:spacing w:before="240" w:line="276" w:lineRule="auto"/>
        <w:rPr>
          <w:rFonts w:cs="Arial"/>
        </w:rPr>
      </w:pPr>
      <w:bookmarkStart w:id="15" w:name="_Toc19524686"/>
      <w:r w:rsidRPr="000B3EBC">
        <w:rPr>
          <w:rFonts w:cs="Arial"/>
        </w:rPr>
        <w:t>Possible c</w:t>
      </w:r>
      <w:r w:rsidR="003F61D8" w:rsidRPr="000B3EBC">
        <w:rPr>
          <w:rFonts w:cs="Arial"/>
        </w:rPr>
        <w:t>auses of disruption to the exam process</w:t>
      </w:r>
      <w:bookmarkEnd w:id="15"/>
    </w:p>
    <w:p w14:paraId="123E7A5F" w14:textId="65F477DD" w:rsidR="003F61D8" w:rsidRPr="003F61D8" w:rsidRDefault="000721CE" w:rsidP="00CE5CB7">
      <w:pPr>
        <w:pStyle w:val="Heading3"/>
        <w:numPr>
          <w:ilvl w:val="0"/>
          <w:numId w:val="1"/>
        </w:numPr>
        <w:spacing w:before="120" w:after="120" w:line="276" w:lineRule="auto"/>
        <w:ind w:left="714" w:hanging="357"/>
        <w:rPr>
          <w:rFonts w:cs="Arial"/>
        </w:rPr>
      </w:pPr>
      <w:bookmarkStart w:id="16" w:name="_Toc404764988"/>
      <w:bookmarkStart w:id="17" w:name="_Toc19524687"/>
      <w:r>
        <w:rPr>
          <w:rFonts w:cs="Arial"/>
        </w:rPr>
        <w:t>Exam O</w:t>
      </w:r>
      <w:r w:rsidR="003F61D8" w:rsidRPr="003F61D8">
        <w:rPr>
          <w:rFonts w:cs="Arial"/>
        </w:rPr>
        <w:t>fficer extended absence at key points in the exam process (cycle)</w:t>
      </w:r>
      <w:bookmarkEnd w:id="16"/>
      <w:bookmarkEnd w:id="17"/>
    </w:p>
    <w:tbl>
      <w:tblPr>
        <w:tblStyle w:val="TableGrid"/>
        <w:tblW w:w="10910" w:type="dxa"/>
        <w:tblLook w:val="04A0" w:firstRow="1" w:lastRow="0" w:firstColumn="1" w:lastColumn="0" w:noHBand="0" w:noVBand="1"/>
      </w:tblPr>
      <w:tblGrid>
        <w:gridCol w:w="10910"/>
      </w:tblGrid>
      <w:tr w:rsidR="003F61D8" w:rsidRPr="003F61D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FCB7398" w14:textId="77777777" w:rsidR="003F61D8" w:rsidRPr="003F61D8" w:rsidRDefault="003F61D8" w:rsidP="007D3FBE">
            <w:pPr>
              <w:spacing w:after="120" w:line="276" w:lineRule="auto"/>
              <w:rPr>
                <w:rFonts w:cs="Arial"/>
                <w:i/>
              </w:rPr>
            </w:pPr>
            <w:r w:rsidRPr="003F61D8">
              <w:rPr>
                <w:rFonts w:cs="Arial"/>
                <w:i/>
              </w:rPr>
              <w:t>Key tasks required in the management and administration of the exam cycle not undertaken including:</w:t>
            </w:r>
          </w:p>
          <w:p w14:paraId="6B1E7240" w14:textId="77777777" w:rsidR="003F61D8" w:rsidRPr="003F61D8" w:rsidRDefault="003F61D8" w:rsidP="007D3FBE">
            <w:pPr>
              <w:spacing w:before="120" w:after="0" w:line="276" w:lineRule="auto"/>
              <w:rPr>
                <w:rFonts w:cs="Arial"/>
                <w:i/>
              </w:rPr>
            </w:pPr>
            <w:r w:rsidRPr="003F61D8">
              <w:rPr>
                <w:rFonts w:cs="Arial"/>
                <w:i/>
              </w:rPr>
              <w:t>Planning</w:t>
            </w:r>
          </w:p>
          <w:p w14:paraId="0A11DE8A" w14:textId="77777777" w:rsidR="003F61D8" w:rsidRPr="003F61D8" w:rsidRDefault="003F61D8" w:rsidP="001C1DE0">
            <w:pPr>
              <w:pStyle w:val="ListParagraph"/>
              <w:numPr>
                <w:ilvl w:val="0"/>
                <w:numId w:val="24"/>
              </w:numPr>
              <w:spacing w:after="120" w:line="276" w:lineRule="auto"/>
              <w:rPr>
                <w:rFonts w:cs="Arial"/>
                <w:i/>
              </w:rPr>
            </w:pPr>
            <w:r w:rsidRPr="003F61D8">
              <w:rPr>
                <w:rFonts w:cs="Arial"/>
                <w:i/>
              </w:rPr>
              <w:t>annual data collection exercise not undertaken to collate information on qualifications and awarding body specifications being delivered</w:t>
            </w:r>
          </w:p>
          <w:p w14:paraId="6A930D27" w14:textId="77777777" w:rsidR="003F61D8" w:rsidRPr="003F61D8" w:rsidRDefault="003F61D8" w:rsidP="001C1DE0">
            <w:pPr>
              <w:pStyle w:val="ListParagraph"/>
              <w:numPr>
                <w:ilvl w:val="0"/>
                <w:numId w:val="24"/>
              </w:numPr>
              <w:spacing w:after="120" w:line="276" w:lineRule="auto"/>
              <w:rPr>
                <w:rFonts w:cs="Arial"/>
                <w:i/>
              </w:rPr>
            </w:pPr>
            <w:r w:rsidRPr="003F61D8">
              <w:rPr>
                <w:rFonts w:cs="Arial"/>
                <w:i/>
              </w:rPr>
              <w:t>annual exams plan not produced identifying essential key tasks, key dates and deadlines</w:t>
            </w:r>
          </w:p>
          <w:p w14:paraId="266C73C7" w14:textId="77777777" w:rsidR="003F61D8" w:rsidRPr="003F61D8" w:rsidRDefault="003F61D8" w:rsidP="001C1DE0">
            <w:pPr>
              <w:pStyle w:val="ListParagraph"/>
              <w:numPr>
                <w:ilvl w:val="0"/>
                <w:numId w:val="24"/>
              </w:numPr>
              <w:spacing w:after="120" w:line="276" w:lineRule="auto"/>
              <w:rPr>
                <w:rFonts w:cs="Arial"/>
                <w:i/>
              </w:rPr>
            </w:pPr>
            <w:r w:rsidRPr="003F61D8">
              <w:rPr>
                <w:rFonts w:cs="Arial"/>
                <w:i/>
              </w:rPr>
              <w:t>sufficient invigilators not recruited</w:t>
            </w:r>
          </w:p>
          <w:p w14:paraId="29A24E45" w14:textId="77777777" w:rsidR="003F61D8" w:rsidRPr="003F61D8" w:rsidRDefault="003F61D8" w:rsidP="007D3FBE">
            <w:pPr>
              <w:spacing w:before="120" w:after="0" w:line="276" w:lineRule="auto"/>
              <w:rPr>
                <w:rFonts w:cs="Arial"/>
                <w:i/>
              </w:rPr>
            </w:pPr>
            <w:r w:rsidRPr="003F61D8">
              <w:rPr>
                <w:rFonts w:cs="Arial"/>
                <w:i/>
              </w:rPr>
              <w:t>Entries</w:t>
            </w:r>
          </w:p>
          <w:p w14:paraId="52A170A7" w14:textId="77777777" w:rsidR="003F61D8" w:rsidRPr="003F61D8" w:rsidRDefault="003F61D8" w:rsidP="001C1DE0">
            <w:pPr>
              <w:pStyle w:val="ListParagraph"/>
              <w:numPr>
                <w:ilvl w:val="0"/>
                <w:numId w:val="25"/>
              </w:numPr>
              <w:spacing w:after="120" w:line="276" w:lineRule="auto"/>
              <w:rPr>
                <w:rFonts w:cs="Arial"/>
                <w:i/>
              </w:rPr>
            </w:pPr>
            <w:r w:rsidRPr="003F61D8">
              <w:rPr>
                <w:rFonts w:cs="Arial"/>
                <w:i/>
              </w:rPr>
              <w:t>awarding bodies not being informed of early/estimated entries which prompts release of early information required by teaching staff</w:t>
            </w:r>
          </w:p>
          <w:p w14:paraId="166B8A5E" w14:textId="77777777" w:rsidR="003F61D8" w:rsidRPr="003F61D8" w:rsidRDefault="003F61D8" w:rsidP="001C1DE0">
            <w:pPr>
              <w:pStyle w:val="ListParagraph"/>
              <w:numPr>
                <w:ilvl w:val="0"/>
                <w:numId w:val="25"/>
              </w:numPr>
              <w:spacing w:after="120" w:line="276" w:lineRule="auto"/>
              <w:rPr>
                <w:rFonts w:cs="Arial"/>
                <w:i/>
              </w:rPr>
            </w:pPr>
            <w:r w:rsidRPr="003F61D8">
              <w:rPr>
                <w:rFonts w:cs="Arial"/>
                <w:i/>
              </w:rPr>
              <w:t>candidates not being entered with awarding bodies for external exams/assessment</w:t>
            </w:r>
          </w:p>
          <w:p w14:paraId="36A7E781" w14:textId="77777777" w:rsidR="003F61D8" w:rsidRPr="003F61D8" w:rsidRDefault="003F61D8" w:rsidP="001C1DE0">
            <w:pPr>
              <w:pStyle w:val="ListParagraph"/>
              <w:numPr>
                <w:ilvl w:val="0"/>
                <w:numId w:val="25"/>
              </w:numPr>
              <w:spacing w:after="120" w:line="276" w:lineRule="auto"/>
              <w:rPr>
                <w:rFonts w:cs="Arial"/>
                <w:i/>
              </w:rPr>
            </w:pPr>
            <w:r w:rsidRPr="003F61D8">
              <w:rPr>
                <w:rFonts w:cs="Arial"/>
                <w:i/>
              </w:rPr>
              <w:t xml:space="preserve">awarding body entry deadlines missed or late or other penalty fees being incurred </w:t>
            </w:r>
          </w:p>
          <w:p w14:paraId="626911E8" w14:textId="77777777" w:rsidR="003F61D8" w:rsidRPr="003F61D8" w:rsidRDefault="003F61D8" w:rsidP="007D3FBE">
            <w:pPr>
              <w:spacing w:before="120" w:after="0" w:line="276" w:lineRule="auto"/>
              <w:rPr>
                <w:rFonts w:cs="Arial"/>
                <w:i/>
              </w:rPr>
            </w:pPr>
            <w:r w:rsidRPr="003F61D8">
              <w:rPr>
                <w:rFonts w:cs="Arial"/>
                <w:i/>
              </w:rPr>
              <w:t>Pre-exams</w:t>
            </w:r>
          </w:p>
          <w:p w14:paraId="73E0ED82" w14:textId="77777777" w:rsidR="003F61D8" w:rsidRPr="003F61D8" w:rsidRDefault="003F61D8" w:rsidP="001C1DE0">
            <w:pPr>
              <w:pStyle w:val="ListParagraph"/>
              <w:numPr>
                <w:ilvl w:val="0"/>
                <w:numId w:val="26"/>
              </w:numPr>
              <w:spacing w:after="120" w:line="276" w:lineRule="auto"/>
              <w:rPr>
                <w:rFonts w:cs="Arial"/>
                <w:i/>
              </w:rPr>
            </w:pPr>
            <w:r w:rsidRPr="003F61D8">
              <w:rPr>
                <w:rFonts w:cs="Arial"/>
                <w:i/>
              </w:rPr>
              <w:t>invigilators not trained or updated on changes to instructions for conducting exams</w:t>
            </w:r>
          </w:p>
          <w:p w14:paraId="17049A93" w14:textId="77777777" w:rsidR="003F61D8" w:rsidRPr="003F61D8" w:rsidRDefault="003F61D8" w:rsidP="001C1DE0">
            <w:pPr>
              <w:pStyle w:val="ListParagraph"/>
              <w:numPr>
                <w:ilvl w:val="0"/>
                <w:numId w:val="26"/>
              </w:numPr>
              <w:spacing w:after="120" w:line="276" w:lineRule="auto"/>
              <w:rPr>
                <w:rFonts w:cs="Arial"/>
                <w:i/>
              </w:rPr>
            </w:pPr>
            <w:r w:rsidRPr="003F61D8">
              <w:rPr>
                <w:rFonts w:cs="Arial"/>
                <w:i/>
              </w:rPr>
              <w:t>exam timetabling, rooming allocation; and invigilation schedules not prepared</w:t>
            </w:r>
          </w:p>
          <w:p w14:paraId="26AAC71B" w14:textId="77777777" w:rsidR="003F61D8" w:rsidRPr="003F61D8" w:rsidRDefault="003F61D8" w:rsidP="001C1DE0">
            <w:pPr>
              <w:pStyle w:val="ListParagraph"/>
              <w:numPr>
                <w:ilvl w:val="0"/>
                <w:numId w:val="26"/>
              </w:numPr>
              <w:spacing w:after="120" w:line="276" w:lineRule="auto"/>
              <w:rPr>
                <w:rFonts w:cs="Arial"/>
                <w:i/>
              </w:rPr>
            </w:pPr>
            <w:r w:rsidRPr="003F61D8">
              <w:rPr>
                <w:rFonts w:cs="Arial"/>
                <w:i/>
              </w:rPr>
              <w:t>candidates not briefed on exam timetables and awarding body information for candidates</w:t>
            </w:r>
          </w:p>
          <w:p w14:paraId="00A51826" w14:textId="4685727B" w:rsidR="003F61D8" w:rsidRPr="003F61D8" w:rsidRDefault="00FA598E" w:rsidP="001C1DE0">
            <w:pPr>
              <w:pStyle w:val="ListParagraph"/>
              <w:numPr>
                <w:ilvl w:val="0"/>
                <w:numId w:val="26"/>
              </w:numPr>
              <w:spacing w:after="120" w:line="276" w:lineRule="auto"/>
              <w:rPr>
                <w:rFonts w:cs="Arial"/>
                <w:i/>
              </w:rPr>
            </w:pPr>
            <w:r w:rsidRPr="001C1DE0">
              <w:rPr>
                <w:rFonts w:cs="Arial"/>
                <w:i/>
              </w:rPr>
              <w:t xml:space="preserve">confidential </w:t>
            </w:r>
            <w:r w:rsidR="003F61D8" w:rsidRPr="001C1DE0">
              <w:rPr>
                <w:rFonts w:cs="Arial"/>
                <w:i/>
              </w:rPr>
              <w:t>exam/assessment</w:t>
            </w:r>
            <w:r w:rsidR="003F61D8" w:rsidRPr="003F61D8">
              <w:rPr>
                <w:rFonts w:cs="Arial"/>
                <w:i/>
              </w:rPr>
              <w:t xml:space="preserve"> materials and candidates’ work not stored under required secure conditions </w:t>
            </w:r>
          </w:p>
          <w:p w14:paraId="589C2C44" w14:textId="77777777" w:rsidR="003F61D8" w:rsidRPr="003F61D8" w:rsidRDefault="003F61D8" w:rsidP="001C1DE0">
            <w:pPr>
              <w:pStyle w:val="ListParagraph"/>
              <w:numPr>
                <w:ilvl w:val="0"/>
                <w:numId w:val="26"/>
              </w:numPr>
              <w:spacing w:after="120" w:line="276" w:lineRule="auto"/>
              <w:rPr>
                <w:rFonts w:cs="Arial"/>
                <w:i/>
              </w:rPr>
            </w:pPr>
            <w:r w:rsidRPr="003F61D8">
              <w:rPr>
                <w:rFonts w:cs="Arial"/>
                <w:i/>
              </w:rPr>
              <w:t>internal assessment marks and samples of candidates’ work not submitted to awarding bodies/external moderators</w:t>
            </w:r>
          </w:p>
          <w:p w14:paraId="7A5B0AF6" w14:textId="77777777" w:rsidR="003F61D8" w:rsidRPr="003F61D8" w:rsidRDefault="003F61D8" w:rsidP="007D3FBE">
            <w:pPr>
              <w:spacing w:before="120" w:after="0" w:line="276" w:lineRule="auto"/>
              <w:rPr>
                <w:rFonts w:cs="Arial"/>
                <w:i/>
              </w:rPr>
            </w:pPr>
            <w:r w:rsidRPr="003F61D8">
              <w:rPr>
                <w:rFonts w:cs="Arial"/>
                <w:i/>
              </w:rPr>
              <w:t>Exam time</w:t>
            </w:r>
          </w:p>
          <w:p w14:paraId="11C07801" w14:textId="77777777" w:rsidR="003F61D8" w:rsidRPr="003F61D8" w:rsidRDefault="003F61D8" w:rsidP="001C1DE0">
            <w:pPr>
              <w:pStyle w:val="ListParagraph"/>
              <w:numPr>
                <w:ilvl w:val="0"/>
                <w:numId w:val="27"/>
              </w:numPr>
              <w:spacing w:after="120" w:line="276" w:lineRule="auto"/>
              <w:rPr>
                <w:rFonts w:cs="Arial"/>
                <w:i/>
              </w:rPr>
            </w:pPr>
            <w:r w:rsidRPr="003F61D8">
              <w:rPr>
                <w:rFonts w:cs="Arial"/>
                <w:i/>
              </w:rPr>
              <w:t>exams/assessments not taken under the conditions prescribed by awarding bodies</w:t>
            </w:r>
          </w:p>
          <w:p w14:paraId="1FC882ED" w14:textId="77777777" w:rsidR="003F61D8" w:rsidRPr="003F61D8" w:rsidRDefault="003F61D8" w:rsidP="001C1DE0">
            <w:pPr>
              <w:pStyle w:val="ListParagraph"/>
              <w:numPr>
                <w:ilvl w:val="0"/>
                <w:numId w:val="27"/>
              </w:numPr>
              <w:spacing w:after="120" w:line="276" w:lineRule="auto"/>
              <w:rPr>
                <w:rFonts w:cs="Arial"/>
                <w:i/>
              </w:rPr>
            </w:pPr>
            <w:r w:rsidRPr="003F61D8">
              <w:rPr>
                <w:rFonts w:cs="Arial"/>
                <w:i/>
              </w:rPr>
              <w:t>required reports/requests not submitted to awarding bodies during exam/assessment periods, for example very late arrival, suspected malpractice, special consideration</w:t>
            </w:r>
          </w:p>
          <w:p w14:paraId="6A53794A" w14:textId="77777777" w:rsidR="003F61D8" w:rsidRPr="003F61D8" w:rsidRDefault="003F61D8" w:rsidP="001C1DE0">
            <w:pPr>
              <w:pStyle w:val="ListParagraph"/>
              <w:numPr>
                <w:ilvl w:val="0"/>
                <w:numId w:val="27"/>
              </w:numPr>
              <w:spacing w:after="120" w:line="276" w:lineRule="auto"/>
              <w:rPr>
                <w:rFonts w:cs="Arial"/>
                <w:i/>
              </w:rPr>
            </w:pPr>
            <w:r w:rsidRPr="003F61D8">
              <w:rPr>
                <w:rFonts w:cs="Arial"/>
                <w:i/>
              </w:rPr>
              <w:t>candidates’ scripts not dispatched as required for marking to awarding bodies</w:t>
            </w:r>
          </w:p>
          <w:p w14:paraId="1F60F8C2" w14:textId="77777777" w:rsidR="003F61D8" w:rsidRPr="003F61D8" w:rsidRDefault="003F61D8" w:rsidP="007D3FBE">
            <w:pPr>
              <w:spacing w:before="120" w:after="0" w:line="276" w:lineRule="auto"/>
              <w:rPr>
                <w:rFonts w:cs="Arial"/>
                <w:i/>
              </w:rPr>
            </w:pPr>
            <w:r w:rsidRPr="003F61D8">
              <w:rPr>
                <w:rFonts w:cs="Arial"/>
                <w:i/>
              </w:rPr>
              <w:t>Results and post-results</w:t>
            </w:r>
          </w:p>
          <w:p w14:paraId="6633DB07" w14:textId="77777777" w:rsidR="003F61D8" w:rsidRPr="003F61D8" w:rsidRDefault="003F61D8" w:rsidP="001C1DE0">
            <w:pPr>
              <w:pStyle w:val="ListParagraph"/>
              <w:numPr>
                <w:ilvl w:val="0"/>
                <w:numId w:val="28"/>
              </w:numPr>
              <w:spacing w:after="120" w:line="276" w:lineRule="auto"/>
              <w:rPr>
                <w:rFonts w:cs="Arial"/>
                <w:i/>
              </w:rPr>
            </w:pPr>
            <w:r w:rsidRPr="003F61D8">
              <w:rPr>
                <w:rFonts w:cs="Arial"/>
                <w:i/>
              </w:rPr>
              <w:t xml:space="preserve">access to examination results affecting the distribution of results to candidates </w:t>
            </w:r>
          </w:p>
          <w:p w14:paraId="6E66905B" w14:textId="77777777" w:rsidR="003F61D8" w:rsidRPr="003F61D8" w:rsidRDefault="003F61D8" w:rsidP="001C1DE0">
            <w:pPr>
              <w:pStyle w:val="ListParagraph"/>
              <w:numPr>
                <w:ilvl w:val="0"/>
                <w:numId w:val="28"/>
              </w:numPr>
              <w:spacing w:after="120" w:line="276" w:lineRule="auto"/>
              <w:rPr>
                <w:rFonts w:cs="Arial"/>
                <w:i/>
              </w:rPr>
            </w:pPr>
            <w:r w:rsidRPr="003F61D8">
              <w:rPr>
                <w:rFonts w:cs="Arial"/>
                <w:i/>
              </w:rPr>
              <w:t>the facilitation of the post-results services</w:t>
            </w:r>
          </w:p>
        </w:tc>
      </w:tr>
      <w:tr w:rsidR="003F61D8" w:rsidRPr="003F61D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FA598E" w:rsidRDefault="003F61D8" w:rsidP="007D3FBE">
            <w:pPr>
              <w:autoSpaceDE w:val="0"/>
              <w:autoSpaceDN w:val="0"/>
              <w:adjustRightInd w:val="0"/>
              <w:spacing w:before="120" w:after="120" w:line="276" w:lineRule="auto"/>
              <w:rPr>
                <w:rFonts w:cs="Arial"/>
                <w:u w:val="single"/>
              </w:rPr>
            </w:pPr>
            <w:r w:rsidRPr="00FA598E">
              <w:rPr>
                <w:rFonts w:cs="Arial"/>
                <w:u w:val="single"/>
              </w:rPr>
              <w:lastRenderedPageBreak/>
              <w:t>Centre actions</w:t>
            </w:r>
            <w:r w:rsidR="009F3D9F" w:rsidRPr="00FA598E">
              <w:rPr>
                <w:rFonts w:cs="Arial"/>
                <w:u w:val="single"/>
              </w:rPr>
              <w:t xml:space="preserve"> </w:t>
            </w:r>
            <w:r w:rsidR="009F3D9F" w:rsidRPr="00FA598E">
              <w:rPr>
                <w:rFonts w:cstheme="minorHAnsi"/>
                <w:u w:val="single"/>
              </w:rPr>
              <w:t>to mitigate the impact of the disruption</w:t>
            </w:r>
          </w:p>
          <w:p w14:paraId="04FE9F55" w14:textId="34856315" w:rsidR="003F61D8" w:rsidRPr="00FA598E" w:rsidRDefault="0061254C" w:rsidP="00CE5CB7">
            <w:pPr>
              <w:pStyle w:val="ListParagraph"/>
              <w:numPr>
                <w:ilvl w:val="0"/>
                <w:numId w:val="5"/>
              </w:numPr>
              <w:autoSpaceDE w:val="0"/>
              <w:autoSpaceDN w:val="0"/>
              <w:adjustRightInd w:val="0"/>
              <w:spacing w:after="120" w:line="276" w:lineRule="auto"/>
              <w:rPr>
                <w:rFonts w:cs="Arial"/>
                <w:u w:val="single"/>
              </w:rPr>
            </w:pPr>
            <w:r>
              <w:rPr>
                <w:rFonts w:cs="Arial"/>
              </w:rPr>
              <w:t xml:space="preserve">In the event of the Exams Officer being absent from the </w:t>
            </w:r>
            <w:r w:rsidR="000721CE">
              <w:rPr>
                <w:rFonts w:cs="Arial"/>
              </w:rPr>
              <w:t>Academy, it is the Data Manager’s responsibility to ensure that all of the above tasks are carried out.  The Data Manager has an extensive amount of knowledge of the examination process and requirements to ensure no candidate is disadvantaged.</w:t>
            </w:r>
          </w:p>
        </w:tc>
      </w:tr>
    </w:tbl>
    <w:p w14:paraId="3FB3B959"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18" w:name="_Toc404764989"/>
      <w:bookmarkStart w:id="19" w:name="_Toc19524688"/>
      <w:r w:rsidRPr="003F61D8">
        <w:rPr>
          <w:rFonts w:cs="Arial"/>
        </w:rPr>
        <w:t>SENCo extended absence at key points in the exam cycle</w:t>
      </w:r>
      <w:bookmarkEnd w:id="18"/>
      <w:bookmarkEnd w:id="19"/>
    </w:p>
    <w:tbl>
      <w:tblPr>
        <w:tblStyle w:val="TableGrid"/>
        <w:tblW w:w="10910" w:type="dxa"/>
        <w:tblLook w:val="04A0" w:firstRow="1" w:lastRow="0" w:firstColumn="1" w:lastColumn="0" w:noHBand="0" w:noVBand="1"/>
      </w:tblPr>
      <w:tblGrid>
        <w:gridCol w:w="10910"/>
      </w:tblGrid>
      <w:tr w:rsidR="003F61D8" w:rsidRPr="003F61D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0F0995F3" w14:textId="77777777" w:rsidR="003F61D8" w:rsidRPr="003F61D8" w:rsidRDefault="003F61D8" w:rsidP="007D3FBE">
            <w:pPr>
              <w:spacing w:after="120" w:line="276" w:lineRule="auto"/>
              <w:rPr>
                <w:rFonts w:cs="Arial"/>
                <w:i/>
              </w:rPr>
            </w:pPr>
            <w:r w:rsidRPr="003F61D8">
              <w:rPr>
                <w:rFonts w:cs="Arial"/>
                <w:i/>
              </w:rPr>
              <w:t>Key tasks required in the management and administration of the access arrangements process within the exam cycle not undertaken including:</w:t>
            </w:r>
          </w:p>
          <w:p w14:paraId="7DCA3190" w14:textId="77777777" w:rsidR="003F61D8" w:rsidRPr="003F61D8" w:rsidRDefault="003F61D8" w:rsidP="007D3FBE">
            <w:pPr>
              <w:spacing w:before="120" w:after="0" w:line="276" w:lineRule="auto"/>
              <w:rPr>
                <w:rFonts w:cs="Arial"/>
                <w:i/>
              </w:rPr>
            </w:pPr>
            <w:r w:rsidRPr="003F61D8">
              <w:rPr>
                <w:rFonts w:cs="Arial"/>
                <w:i/>
              </w:rPr>
              <w:t>Planning</w:t>
            </w:r>
          </w:p>
          <w:p w14:paraId="50DC5A8C" w14:textId="77777777" w:rsidR="003F61D8" w:rsidRPr="003F61D8" w:rsidRDefault="003F61D8" w:rsidP="001C1DE0">
            <w:pPr>
              <w:pStyle w:val="ListParagraph"/>
              <w:numPr>
                <w:ilvl w:val="0"/>
                <w:numId w:val="29"/>
              </w:numPr>
              <w:spacing w:after="120" w:line="276" w:lineRule="auto"/>
              <w:rPr>
                <w:rFonts w:cs="Arial"/>
                <w:i/>
              </w:rPr>
            </w:pPr>
            <w:r w:rsidRPr="003F61D8">
              <w:rPr>
                <w:rFonts w:cs="Arial"/>
                <w:i/>
              </w:rPr>
              <w:t>candidates not tested/assessed to identify potential access arrangement requirements</w:t>
            </w:r>
          </w:p>
          <w:p w14:paraId="308A82CE" w14:textId="77777777" w:rsidR="003F61D8" w:rsidRPr="003F61D8" w:rsidRDefault="003F61D8" w:rsidP="001C1DE0">
            <w:pPr>
              <w:pStyle w:val="ListParagraph"/>
              <w:numPr>
                <w:ilvl w:val="0"/>
                <w:numId w:val="29"/>
              </w:numPr>
              <w:spacing w:after="120" w:line="276" w:lineRule="auto"/>
              <w:rPr>
                <w:rFonts w:cs="Arial"/>
                <w:i/>
              </w:rPr>
            </w:pPr>
            <w:r w:rsidRPr="003F61D8">
              <w:rPr>
                <w:rFonts w:cs="Arial"/>
                <w:i/>
              </w:rPr>
              <w:t>centre fails to recognise its duties towards disabled candidates as defined under the terms of the Equality Act 2010</w:t>
            </w:r>
          </w:p>
          <w:p w14:paraId="4CC8D96C" w14:textId="77777777" w:rsidR="003F61D8" w:rsidRPr="003F61D8" w:rsidRDefault="003F61D8" w:rsidP="001C1DE0">
            <w:pPr>
              <w:pStyle w:val="ListParagraph"/>
              <w:numPr>
                <w:ilvl w:val="0"/>
                <w:numId w:val="29"/>
              </w:numPr>
              <w:spacing w:before="120" w:after="120" w:line="276" w:lineRule="auto"/>
              <w:rPr>
                <w:rFonts w:cs="Arial"/>
                <w:i/>
              </w:rPr>
            </w:pPr>
            <w:r w:rsidRPr="003F61D8">
              <w:rPr>
                <w:rFonts w:cs="Arial"/>
                <w:i/>
              </w:rPr>
              <w:t xml:space="preserve">evidence of need and evidence to support normal way of working not collated </w:t>
            </w:r>
          </w:p>
          <w:p w14:paraId="5049F41A" w14:textId="77777777" w:rsidR="003F61D8" w:rsidRPr="003F61D8" w:rsidRDefault="003F61D8" w:rsidP="007D3FBE">
            <w:pPr>
              <w:spacing w:before="120" w:after="0" w:line="276" w:lineRule="auto"/>
              <w:rPr>
                <w:rFonts w:cs="Arial"/>
                <w:i/>
              </w:rPr>
            </w:pPr>
            <w:r w:rsidRPr="003F61D8">
              <w:rPr>
                <w:rFonts w:cs="Arial"/>
                <w:i/>
              </w:rPr>
              <w:t>Pre-exams</w:t>
            </w:r>
          </w:p>
          <w:p w14:paraId="40266A8D" w14:textId="77777777" w:rsidR="003F61D8" w:rsidRPr="003F61D8" w:rsidRDefault="003F61D8" w:rsidP="001C1DE0">
            <w:pPr>
              <w:pStyle w:val="ListParagraph"/>
              <w:numPr>
                <w:ilvl w:val="0"/>
                <w:numId w:val="30"/>
              </w:numPr>
              <w:spacing w:after="120" w:line="276" w:lineRule="auto"/>
              <w:rPr>
                <w:rFonts w:cs="Arial"/>
                <w:i/>
              </w:rPr>
            </w:pPr>
            <w:r w:rsidRPr="003F61D8">
              <w:rPr>
                <w:rFonts w:cs="Arial"/>
                <w:i/>
              </w:rPr>
              <w:t>approval for access arrangements not applied for to the awarding body</w:t>
            </w:r>
          </w:p>
          <w:p w14:paraId="1CD28CA6" w14:textId="77777777" w:rsidR="003F61D8" w:rsidRPr="003F61D8" w:rsidRDefault="003F61D8" w:rsidP="001C1DE0">
            <w:pPr>
              <w:pStyle w:val="ListParagraph"/>
              <w:numPr>
                <w:ilvl w:val="0"/>
                <w:numId w:val="30"/>
              </w:numPr>
              <w:spacing w:after="120" w:line="276" w:lineRule="auto"/>
              <w:rPr>
                <w:rFonts w:cs="Arial"/>
                <w:i/>
              </w:rPr>
            </w:pPr>
            <w:r w:rsidRPr="003F61D8">
              <w:rPr>
                <w:rFonts w:cs="Arial"/>
                <w:i/>
              </w:rPr>
              <w:t>centre-delegated arrangements not put in place</w:t>
            </w:r>
          </w:p>
          <w:p w14:paraId="546A8595" w14:textId="77777777" w:rsidR="003F61D8" w:rsidRPr="003F61D8" w:rsidRDefault="003F61D8" w:rsidP="001C1DE0">
            <w:pPr>
              <w:pStyle w:val="ListParagraph"/>
              <w:numPr>
                <w:ilvl w:val="0"/>
                <w:numId w:val="30"/>
              </w:numPr>
              <w:spacing w:before="120" w:after="120" w:line="276" w:lineRule="auto"/>
              <w:rPr>
                <w:rFonts w:cs="Arial"/>
                <w:i/>
              </w:rPr>
            </w:pPr>
            <w:r w:rsidRPr="003F61D8">
              <w:rPr>
                <w:rFonts w:cs="Arial"/>
                <w:i/>
              </w:rPr>
              <w:t>modified paper requirements not identified in a timely manner to enable ordering to meet external deadline</w:t>
            </w:r>
          </w:p>
          <w:p w14:paraId="159397B2" w14:textId="27163371" w:rsidR="003F61D8" w:rsidRPr="003F61D8" w:rsidRDefault="003F61D8" w:rsidP="001C1DE0">
            <w:pPr>
              <w:pStyle w:val="ListParagraph"/>
              <w:numPr>
                <w:ilvl w:val="0"/>
                <w:numId w:val="30"/>
              </w:numPr>
              <w:spacing w:before="120" w:after="120" w:line="276" w:lineRule="auto"/>
              <w:rPr>
                <w:rFonts w:cs="Arial"/>
                <w:i/>
              </w:rPr>
            </w:pPr>
            <w:r w:rsidRPr="00FA598E">
              <w:rPr>
                <w:rFonts w:cs="Arial"/>
                <w:i/>
              </w:rPr>
              <w:t xml:space="preserve">staff </w:t>
            </w:r>
            <w:r w:rsidR="0073215D" w:rsidRPr="00FA598E">
              <w:rPr>
                <w:rFonts w:cs="Arial"/>
                <w:i/>
              </w:rPr>
              <w:t xml:space="preserve">(facilitators) </w:t>
            </w:r>
            <w:r w:rsidRPr="00FA598E">
              <w:rPr>
                <w:rFonts w:cs="Arial"/>
                <w:i/>
              </w:rPr>
              <w:t>providing</w:t>
            </w:r>
            <w:r w:rsidRPr="003F61D8">
              <w:rPr>
                <w:rFonts w:cs="Arial"/>
                <w:i/>
              </w:rPr>
              <w:t xml:space="preserve"> support to access arrangement candidates not allocated and trained</w:t>
            </w:r>
          </w:p>
          <w:p w14:paraId="5A2F5716" w14:textId="77777777" w:rsidR="003F61D8" w:rsidRPr="003F61D8" w:rsidRDefault="003F61D8" w:rsidP="007D3FBE">
            <w:pPr>
              <w:spacing w:before="120" w:after="0" w:line="276" w:lineRule="auto"/>
              <w:rPr>
                <w:rFonts w:cs="Arial"/>
                <w:i/>
              </w:rPr>
            </w:pPr>
            <w:r w:rsidRPr="003F61D8">
              <w:rPr>
                <w:rFonts w:cs="Arial"/>
                <w:i/>
              </w:rPr>
              <w:t>Exam time</w:t>
            </w:r>
          </w:p>
          <w:p w14:paraId="652CD582" w14:textId="77777777" w:rsidR="003F61D8" w:rsidRPr="003F61D8" w:rsidRDefault="003F61D8" w:rsidP="00CE5CB7">
            <w:pPr>
              <w:pStyle w:val="ListParagraph"/>
              <w:numPr>
                <w:ilvl w:val="0"/>
                <w:numId w:val="2"/>
              </w:numPr>
              <w:spacing w:after="120" w:line="276" w:lineRule="auto"/>
              <w:ind w:left="714" w:hanging="357"/>
              <w:rPr>
                <w:rFonts w:cs="Arial"/>
                <w:i/>
              </w:rPr>
            </w:pPr>
            <w:r w:rsidRPr="003F61D8">
              <w:rPr>
                <w:rFonts w:cs="Arial"/>
                <w:i/>
              </w:rPr>
              <w:t>access arrangement candidate support not arranged for exam rooms</w:t>
            </w:r>
          </w:p>
        </w:tc>
      </w:tr>
      <w:tr w:rsidR="003F61D8" w:rsidRPr="003F61D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F61D8" w:rsidRDefault="009F3D9F" w:rsidP="009F3D9F">
            <w:pPr>
              <w:autoSpaceDE w:val="0"/>
              <w:autoSpaceDN w:val="0"/>
              <w:adjustRightInd w:val="0"/>
              <w:spacing w:before="120" w:after="120" w:line="276" w:lineRule="auto"/>
              <w:rPr>
                <w:rFonts w:cs="Arial"/>
                <w:u w:val="single"/>
              </w:rPr>
            </w:pPr>
            <w:r w:rsidRPr="003F61D8">
              <w:rPr>
                <w:rFonts w:cs="Arial"/>
                <w:u w:val="single"/>
              </w:rPr>
              <w:t>Centre actions</w:t>
            </w:r>
            <w:r>
              <w:rPr>
                <w:rFonts w:cs="Arial"/>
                <w:u w:val="single"/>
              </w:rPr>
              <w:t xml:space="preserve"> </w:t>
            </w:r>
            <w:r w:rsidRPr="00FA598E">
              <w:rPr>
                <w:rFonts w:cstheme="minorHAnsi"/>
                <w:u w:val="single"/>
              </w:rPr>
              <w:t>to mitigate the impact of the disruption</w:t>
            </w:r>
          </w:p>
          <w:p w14:paraId="1820C758" w14:textId="77777777" w:rsidR="003F61D8" w:rsidRPr="000721CE" w:rsidRDefault="000721CE" w:rsidP="00CE5CB7">
            <w:pPr>
              <w:pStyle w:val="ListParagraph"/>
              <w:numPr>
                <w:ilvl w:val="0"/>
                <w:numId w:val="5"/>
              </w:numPr>
              <w:autoSpaceDE w:val="0"/>
              <w:autoSpaceDN w:val="0"/>
              <w:adjustRightInd w:val="0"/>
              <w:spacing w:before="120" w:after="120" w:line="276" w:lineRule="auto"/>
              <w:rPr>
                <w:rFonts w:cs="Arial"/>
                <w:u w:val="single"/>
              </w:rPr>
            </w:pPr>
            <w:r>
              <w:rPr>
                <w:rFonts w:cs="Arial"/>
              </w:rPr>
              <w:t xml:space="preserve">In the event of the </w:t>
            </w:r>
            <w:proofErr w:type="spellStart"/>
            <w:r>
              <w:rPr>
                <w:rFonts w:cs="Arial"/>
              </w:rPr>
              <w:t>SENCo</w:t>
            </w:r>
            <w:proofErr w:type="spellEnd"/>
            <w:r>
              <w:rPr>
                <w:rFonts w:cs="Arial"/>
              </w:rPr>
              <w:t xml:space="preserve"> being absent from the Academy, Miss K Hill has been appropriately trained to carry out the necessary role.</w:t>
            </w:r>
          </w:p>
          <w:p w14:paraId="4088DFB9" w14:textId="7E9189C9" w:rsidR="000721CE" w:rsidRPr="003F61D8" w:rsidRDefault="000721CE" w:rsidP="00CE5CB7">
            <w:pPr>
              <w:pStyle w:val="ListParagraph"/>
              <w:numPr>
                <w:ilvl w:val="0"/>
                <w:numId w:val="5"/>
              </w:numPr>
              <w:autoSpaceDE w:val="0"/>
              <w:autoSpaceDN w:val="0"/>
              <w:adjustRightInd w:val="0"/>
              <w:spacing w:before="120" w:after="120" w:line="276" w:lineRule="auto"/>
              <w:rPr>
                <w:rFonts w:cs="Arial"/>
                <w:u w:val="single"/>
              </w:rPr>
            </w:pPr>
            <w:r>
              <w:rPr>
                <w:rFonts w:cs="Arial"/>
              </w:rPr>
              <w:t>Miss Hill to work alongside the Exams Officer/Data Manager to ensure all of the issues above have been addressed.</w:t>
            </w:r>
          </w:p>
        </w:tc>
      </w:tr>
    </w:tbl>
    <w:p w14:paraId="196D0860"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0" w:name="_Toc404764990"/>
      <w:bookmarkStart w:id="21" w:name="_Toc19524689"/>
      <w:r w:rsidRPr="003F61D8">
        <w:rPr>
          <w:rFonts w:cs="Arial"/>
        </w:rPr>
        <w:t>Teaching staff extended absence at key points in the exam cycle</w:t>
      </w:r>
      <w:bookmarkEnd w:id="20"/>
      <w:bookmarkEnd w:id="21"/>
    </w:p>
    <w:tbl>
      <w:tblPr>
        <w:tblStyle w:val="TableGrid"/>
        <w:tblW w:w="10910" w:type="dxa"/>
        <w:tblLook w:val="04A0" w:firstRow="1" w:lastRow="0" w:firstColumn="1" w:lastColumn="0" w:noHBand="0" w:noVBand="1"/>
      </w:tblPr>
      <w:tblGrid>
        <w:gridCol w:w="10910"/>
      </w:tblGrid>
      <w:tr w:rsidR="003F61D8" w:rsidRPr="003F61D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A8428A7" w14:textId="77777777" w:rsidR="003F61D8" w:rsidRPr="003F61D8" w:rsidRDefault="003F61D8" w:rsidP="007D3FBE">
            <w:pPr>
              <w:spacing w:after="120" w:line="276" w:lineRule="auto"/>
              <w:rPr>
                <w:rFonts w:cs="Arial"/>
                <w:i/>
              </w:rPr>
            </w:pPr>
            <w:r w:rsidRPr="003F61D8">
              <w:rPr>
                <w:rFonts w:cs="Arial"/>
                <w:i/>
              </w:rPr>
              <w:t>Key tasks not undertaken including:</w:t>
            </w:r>
          </w:p>
          <w:p w14:paraId="6B188294" w14:textId="1303DF7A" w:rsidR="003F61D8" w:rsidRPr="003F61D8" w:rsidRDefault="003F61D8" w:rsidP="007D3FBE">
            <w:pPr>
              <w:spacing w:before="120" w:after="120" w:line="276" w:lineRule="auto"/>
              <w:rPr>
                <w:rFonts w:cs="Arial"/>
              </w:rPr>
            </w:pPr>
            <w:r w:rsidRPr="003F61D8">
              <w:rPr>
                <w:rFonts w:cs="Arial"/>
                <w:i/>
              </w:rPr>
              <w:t xml:space="preserve">Early/estimated entry information not provided to the </w:t>
            </w:r>
            <w:r w:rsidR="00A24A51">
              <w:rPr>
                <w:rFonts w:cs="Arial"/>
                <w:i/>
              </w:rPr>
              <w:t>Exams O</w:t>
            </w:r>
            <w:r w:rsidRPr="003F61D8">
              <w:rPr>
                <w:rFonts w:cs="Arial"/>
                <w:i/>
              </w:rPr>
              <w:t>fficer on time; resulting in pre-release information not being received</w:t>
            </w:r>
          </w:p>
          <w:p w14:paraId="265667E5" w14:textId="204B8F08" w:rsidR="003F61D8" w:rsidRPr="003F61D8" w:rsidRDefault="003F61D8" w:rsidP="007D3FBE">
            <w:pPr>
              <w:spacing w:before="120" w:after="120" w:line="276" w:lineRule="auto"/>
              <w:rPr>
                <w:rFonts w:cs="Arial"/>
                <w:i/>
              </w:rPr>
            </w:pPr>
            <w:r w:rsidRPr="003F61D8">
              <w:rPr>
                <w:rFonts w:cs="Arial"/>
                <w:i/>
              </w:rPr>
              <w:t xml:space="preserve">Final entry information not provided to the </w:t>
            </w:r>
            <w:r w:rsidR="00A24A51">
              <w:rPr>
                <w:rFonts w:cs="Arial"/>
                <w:i/>
              </w:rPr>
              <w:t>E</w:t>
            </w:r>
            <w:r w:rsidRPr="003F61D8">
              <w:rPr>
                <w:rFonts w:cs="Arial"/>
                <w:i/>
              </w:rPr>
              <w:t xml:space="preserve">xams </w:t>
            </w:r>
            <w:r w:rsidR="00A24A51">
              <w:rPr>
                <w:rFonts w:cs="Arial"/>
                <w:i/>
              </w:rPr>
              <w:t>O</w:t>
            </w:r>
            <w:r w:rsidRPr="003F61D8">
              <w:rPr>
                <w:rFonts w:cs="Arial"/>
                <w:i/>
              </w:rPr>
              <w:t>fficer on time; resulting in candidates not being entered for exams/assessments or being entered late/late or other penalty fees being charged by awarding bodies</w:t>
            </w:r>
          </w:p>
          <w:p w14:paraId="5BDC870B" w14:textId="6F7B0EAF" w:rsidR="003F61D8" w:rsidRDefault="003F61D8" w:rsidP="007D3FBE">
            <w:pPr>
              <w:spacing w:before="120" w:after="120" w:line="276" w:lineRule="auto"/>
              <w:rPr>
                <w:rFonts w:cs="Arial"/>
                <w:i/>
              </w:rPr>
            </w:pPr>
            <w:r w:rsidRPr="003F61D8">
              <w:rPr>
                <w:rFonts w:cs="Arial"/>
                <w:i/>
              </w:rPr>
              <w:t>Non-examination assessment tasks not set/issued/taken by candidates as scheduled</w:t>
            </w:r>
          </w:p>
          <w:p w14:paraId="5EEF3626" w14:textId="5D9A5C93" w:rsidR="007C04F3" w:rsidRPr="00FA598E" w:rsidRDefault="007C04F3" w:rsidP="007C04F3">
            <w:pPr>
              <w:spacing w:after="0" w:line="276" w:lineRule="auto"/>
              <w:rPr>
                <w:rFonts w:cstheme="minorHAnsi"/>
                <w:i/>
              </w:rPr>
            </w:pPr>
            <w:r w:rsidRPr="00FA598E">
              <w:rPr>
                <w:rFonts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3F61D8" w:rsidRDefault="003F61D8" w:rsidP="007C04F3">
            <w:pPr>
              <w:spacing w:before="120" w:after="120" w:line="276" w:lineRule="auto"/>
              <w:rPr>
                <w:rFonts w:cs="Arial"/>
                <w:i/>
              </w:rPr>
            </w:pPr>
            <w:r w:rsidRPr="003F61D8">
              <w:rPr>
                <w:rFonts w:cs="Arial"/>
                <w:i/>
              </w:rPr>
              <w:t>Internal assessment marks and candidates’ work not provided to meet awarding body submission deadlines</w:t>
            </w:r>
          </w:p>
        </w:tc>
      </w:tr>
      <w:tr w:rsidR="003F61D8" w:rsidRPr="003F61D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04E3D268" w14:textId="77777777" w:rsidR="003F61D8" w:rsidRPr="00A24A51" w:rsidRDefault="00A24A51" w:rsidP="00CE5CB7">
            <w:pPr>
              <w:pStyle w:val="ListParagraph"/>
              <w:numPr>
                <w:ilvl w:val="0"/>
                <w:numId w:val="5"/>
              </w:numPr>
              <w:autoSpaceDE w:val="0"/>
              <w:autoSpaceDN w:val="0"/>
              <w:adjustRightInd w:val="0"/>
              <w:spacing w:before="120" w:after="120" w:line="276" w:lineRule="auto"/>
              <w:rPr>
                <w:rFonts w:cs="Arial"/>
                <w:u w:val="single"/>
              </w:rPr>
            </w:pPr>
            <w:r>
              <w:rPr>
                <w:rFonts w:cs="Arial"/>
              </w:rPr>
              <w:lastRenderedPageBreak/>
              <w:t>In the event of a member of teaching staff being absent from the Academy, it is the responsibility of the Subject Leader to work with the Exams Officer to ensure entries, coursework and amendments are carried out.</w:t>
            </w:r>
          </w:p>
          <w:p w14:paraId="1C7C8156" w14:textId="77777777" w:rsidR="00A24A51" w:rsidRPr="00A24A51" w:rsidRDefault="00A24A51" w:rsidP="00CE5CB7">
            <w:pPr>
              <w:pStyle w:val="ListParagraph"/>
              <w:numPr>
                <w:ilvl w:val="0"/>
                <w:numId w:val="5"/>
              </w:numPr>
              <w:autoSpaceDE w:val="0"/>
              <w:autoSpaceDN w:val="0"/>
              <w:adjustRightInd w:val="0"/>
              <w:spacing w:before="120" w:after="120" w:line="276" w:lineRule="auto"/>
              <w:rPr>
                <w:rFonts w:cs="Arial"/>
                <w:u w:val="single"/>
              </w:rPr>
            </w:pPr>
            <w:r>
              <w:rPr>
                <w:rFonts w:cs="Arial"/>
              </w:rPr>
              <w:t>In the event of late entry frees this will be addressed as a department issue and be dealt with accordingly with the members of staff’s Line Manager.</w:t>
            </w:r>
          </w:p>
          <w:p w14:paraId="371FC16E" w14:textId="765969C3" w:rsidR="00A24A51" w:rsidRPr="00FA598E" w:rsidRDefault="00A24A51" w:rsidP="00CE5CB7">
            <w:pPr>
              <w:pStyle w:val="ListParagraph"/>
              <w:numPr>
                <w:ilvl w:val="0"/>
                <w:numId w:val="5"/>
              </w:numPr>
              <w:autoSpaceDE w:val="0"/>
              <w:autoSpaceDN w:val="0"/>
              <w:adjustRightInd w:val="0"/>
              <w:spacing w:before="120" w:after="120" w:line="276" w:lineRule="auto"/>
              <w:rPr>
                <w:rFonts w:cs="Arial"/>
                <w:u w:val="single"/>
              </w:rPr>
            </w:pPr>
            <w:r>
              <w:rPr>
                <w:rFonts w:cs="Arial"/>
              </w:rPr>
              <w:t>Non-examination assessments tasks not being set etc. and candidates not being informed of centre assessed marks will be addressed as a department issue and dealt with accordingly with the members of staff’s Line Manager.</w:t>
            </w:r>
          </w:p>
        </w:tc>
      </w:tr>
    </w:tbl>
    <w:p w14:paraId="0838F003"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2" w:name="_Toc404764991"/>
      <w:bookmarkStart w:id="23" w:name="_Toc19524690"/>
      <w:r w:rsidRPr="003F61D8">
        <w:rPr>
          <w:rFonts w:cs="Arial"/>
        </w:rPr>
        <w:lastRenderedPageBreak/>
        <w:t xml:space="preserve">Invigilators - lack of appropriately trained invigilators </w:t>
      </w:r>
      <w:bookmarkEnd w:id="22"/>
      <w:r w:rsidRPr="003F61D8">
        <w:rPr>
          <w:rFonts w:cs="Arial"/>
        </w:rPr>
        <w:t>or invigilator absence</w:t>
      </w:r>
      <w:bookmarkEnd w:id="23"/>
    </w:p>
    <w:tbl>
      <w:tblPr>
        <w:tblStyle w:val="TableGrid"/>
        <w:tblW w:w="10910" w:type="dxa"/>
        <w:tblLook w:val="04A0" w:firstRow="1" w:lastRow="0" w:firstColumn="1" w:lastColumn="0" w:noHBand="0" w:noVBand="1"/>
      </w:tblPr>
      <w:tblGrid>
        <w:gridCol w:w="10910"/>
      </w:tblGrid>
      <w:tr w:rsidR="003F61D8" w:rsidRPr="003F61D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DDCA817" w14:textId="77777777" w:rsidR="003F61D8" w:rsidRPr="003F61D8" w:rsidRDefault="003F61D8" w:rsidP="007D3FBE">
            <w:pPr>
              <w:spacing w:before="120" w:after="120"/>
              <w:rPr>
                <w:rFonts w:cs="Arial"/>
              </w:rPr>
            </w:pPr>
            <w:r w:rsidRPr="003F61D8">
              <w:rPr>
                <w:rFonts w:cs="Arial"/>
                <w:i/>
              </w:rPr>
              <w:t>Failure to recruit and train sufficient invigilators to conduct exams</w:t>
            </w:r>
          </w:p>
          <w:p w14:paraId="45296EDE" w14:textId="77777777" w:rsidR="003F61D8" w:rsidRPr="003F61D8" w:rsidRDefault="003F61D8" w:rsidP="007D3FBE">
            <w:pPr>
              <w:spacing w:before="120" w:after="120"/>
              <w:rPr>
                <w:rFonts w:cs="Arial"/>
              </w:rPr>
            </w:pPr>
            <w:r w:rsidRPr="003F61D8">
              <w:rPr>
                <w:rFonts w:cs="Arial"/>
                <w:i/>
              </w:rPr>
              <w:t>Invigilator shortage on peak exam days</w:t>
            </w:r>
          </w:p>
          <w:p w14:paraId="618F25DE" w14:textId="77777777" w:rsidR="003F61D8" w:rsidRPr="003F61D8" w:rsidRDefault="003F61D8" w:rsidP="007D3FBE">
            <w:pPr>
              <w:spacing w:before="120" w:after="120"/>
              <w:rPr>
                <w:rFonts w:cs="Arial"/>
              </w:rPr>
            </w:pPr>
            <w:r w:rsidRPr="003F61D8">
              <w:rPr>
                <w:rFonts w:cs="Arial"/>
                <w:i/>
              </w:rPr>
              <w:t>Invigilator absence on the day of an exam</w:t>
            </w:r>
          </w:p>
        </w:tc>
      </w:tr>
      <w:tr w:rsidR="003F61D8" w:rsidRPr="003F61D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4229F915" w14:textId="074C0BA0" w:rsidR="003F61D8" w:rsidRPr="00A24A51" w:rsidRDefault="00A24A51" w:rsidP="00CE5CB7">
            <w:pPr>
              <w:pStyle w:val="ListParagraph"/>
              <w:numPr>
                <w:ilvl w:val="0"/>
                <w:numId w:val="5"/>
              </w:numPr>
              <w:autoSpaceDE w:val="0"/>
              <w:autoSpaceDN w:val="0"/>
              <w:adjustRightInd w:val="0"/>
              <w:spacing w:before="120" w:after="120" w:line="276" w:lineRule="auto"/>
              <w:rPr>
                <w:rFonts w:cs="Arial"/>
              </w:rPr>
            </w:pPr>
            <w:r w:rsidRPr="00A24A51">
              <w:rPr>
                <w:rFonts w:cs="Arial"/>
              </w:rPr>
              <w:t>The Academy has trained appropriate support staff who are able to cover for any invigilator absences at short notice</w:t>
            </w:r>
          </w:p>
        </w:tc>
      </w:tr>
    </w:tbl>
    <w:p w14:paraId="08805B06"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4" w:name="_Toc404764992"/>
      <w:bookmarkStart w:id="25" w:name="_Toc19524691"/>
      <w:r w:rsidRPr="003F61D8">
        <w:rPr>
          <w:rFonts w:cs="Arial"/>
        </w:rPr>
        <w:t xml:space="preserve">Exam rooms - lack of appropriate rooms </w:t>
      </w:r>
      <w:bookmarkEnd w:id="24"/>
      <w:r w:rsidRPr="003F61D8">
        <w:rPr>
          <w:rFonts w:cs="Arial"/>
        </w:rPr>
        <w:t>or main venues unavailable at short notice</w:t>
      </w:r>
      <w:bookmarkEnd w:id="25"/>
    </w:p>
    <w:tbl>
      <w:tblPr>
        <w:tblStyle w:val="TableGrid"/>
        <w:tblW w:w="10910" w:type="dxa"/>
        <w:tblLook w:val="04A0" w:firstRow="1" w:lastRow="0" w:firstColumn="1" w:lastColumn="0" w:noHBand="0" w:noVBand="1"/>
      </w:tblPr>
      <w:tblGrid>
        <w:gridCol w:w="10910"/>
      </w:tblGrid>
      <w:tr w:rsidR="003F61D8" w:rsidRPr="003F61D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4BB424D2" w14:textId="45D38850" w:rsidR="003F61D8" w:rsidRPr="003F61D8" w:rsidRDefault="00A24A51" w:rsidP="007D3FBE">
            <w:pPr>
              <w:spacing w:before="120" w:after="120" w:line="276" w:lineRule="auto"/>
              <w:rPr>
                <w:rFonts w:cs="Arial"/>
              </w:rPr>
            </w:pPr>
            <w:r>
              <w:rPr>
                <w:rFonts w:cs="Arial"/>
                <w:i/>
              </w:rPr>
              <w:t>Exams O</w:t>
            </w:r>
            <w:r w:rsidR="003F61D8" w:rsidRPr="003F61D8">
              <w:rPr>
                <w:rFonts w:cs="Arial"/>
                <w:i/>
              </w:rPr>
              <w:t>fficer unable to identify sufficient/appropriate rooms during exams timetable planning</w:t>
            </w:r>
          </w:p>
          <w:p w14:paraId="58F56022" w14:textId="77777777" w:rsidR="003F61D8" w:rsidRPr="003F61D8" w:rsidRDefault="003F61D8" w:rsidP="007D3FBE">
            <w:pPr>
              <w:spacing w:before="120" w:after="120" w:line="276" w:lineRule="auto"/>
              <w:rPr>
                <w:rFonts w:cs="Arial"/>
              </w:rPr>
            </w:pPr>
            <w:r w:rsidRPr="003F61D8">
              <w:rPr>
                <w:rFonts w:cs="Arial"/>
                <w:i/>
              </w:rPr>
              <w:t>Insufficient rooms available on peak exam days</w:t>
            </w:r>
          </w:p>
          <w:p w14:paraId="5875DC01" w14:textId="77777777" w:rsidR="003F61D8" w:rsidRPr="003F61D8" w:rsidRDefault="003F61D8" w:rsidP="007D3FBE">
            <w:pPr>
              <w:spacing w:before="120" w:after="120" w:line="276" w:lineRule="auto"/>
              <w:rPr>
                <w:rFonts w:cs="Arial"/>
              </w:rPr>
            </w:pPr>
            <w:r w:rsidRPr="003F61D8">
              <w:rPr>
                <w:rFonts w:cs="Arial"/>
                <w:i/>
              </w:rPr>
              <w:t>Main exam venues unavailable due to an unexpected incident at exam time</w:t>
            </w:r>
          </w:p>
        </w:tc>
      </w:tr>
      <w:tr w:rsidR="003F61D8" w:rsidRPr="003F61D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0411B504" w14:textId="77777777" w:rsidR="003F61D8" w:rsidRPr="004703F9" w:rsidRDefault="004703F9" w:rsidP="00CE5CB7">
            <w:pPr>
              <w:pStyle w:val="ListParagraph"/>
              <w:numPr>
                <w:ilvl w:val="0"/>
                <w:numId w:val="4"/>
              </w:numPr>
              <w:autoSpaceDE w:val="0"/>
              <w:autoSpaceDN w:val="0"/>
              <w:adjustRightInd w:val="0"/>
              <w:spacing w:before="120" w:after="120" w:line="276" w:lineRule="auto"/>
              <w:rPr>
                <w:rFonts w:cs="Arial"/>
                <w:u w:val="single"/>
              </w:rPr>
            </w:pPr>
            <w:r>
              <w:rPr>
                <w:rFonts w:cs="Arial"/>
              </w:rPr>
              <w:t>The exam room plans are organised well in advance of the exam season.  We are then able to identify any possible issues.  We have sufficient rooms, within the Academy, to allocate rooms to.  In the eventuality of issues, we are able to re-room classes and double up rooms in certain areas to allow the exams to continue.</w:t>
            </w:r>
          </w:p>
          <w:p w14:paraId="5720A91E" w14:textId="4BEAC66E" w:rsidR="004703F9" w:rsidRPr="00FA598E" w:rsidRDefault="004703F9" w:rsidP="00CE5CB7">
            <w:pPr>
              <w:pStyle w:val="ListParagraph"/>
              <w:numPr>
                <w:ilvl w:val="0"/>
                <w:numId w:val="4"/>
              </w:numPr>
              <w:autoSpaceDE w:val="0"/>
              <w:autoSpaceDN w:val="0"/>
              <w:adjustRightInd w:val="0"/>
              <w:spacing w:before="120" w:after="120" w:line="276" w:lineRule="auto"/>
              <w:rPr>
                <w:rFonts w:cs="Arial"/>
                <w:u w:val="single"/>
              </w:rPr>
            </w:pPr>
            <w:r>
              <w:rPr>
                <w:rFonts w:cs="Arial"/>
              </w:rPr>
              <w:t>To liaise with local sports centres or other schools, local to the area, should the main exam venue become unavailable due to an unexpected incident.</w:t>
            </w:r>
          </w:p>
        </w:tc>
      </w:tr>
    </w:tbl>
    <w:p w14:paraId="2370A4FC"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6" w:name="_Toc404764993"/>
      <w:bookmarkStart w:id="27" w:name="_Toc19524692"/>
      <w:r w:rsidRPr="003F61D8">
        <w:rPr>
          <w:rFonts w:cs="Arial"/>
        </w:rPr>
        <w:t>Failure of IT systems</w:t>
      </w:r>
      <w:bookmarkEnd w:id="26"/>
      <w:bookmarkEnd w:id="27"/>
    </w:p>
    <w:tbl>
      <w:tblPr>
        <w:tblStyle w:val="TableGrid"/>
        <w:tblW w:w="10910" w:type="dxa"/>
        <w:tblLook w:val="04A0" w:firstRow="1" w:lastRow="0" w:firstColumn="1" w:lastColumn="0" w:noHBand="0" w:noVBand="1"/>
      </w:tblPr>
      <w:tblGrid>
        <w:gridCol w:w="10910"/>
      </w:tblGrid>
      <w:tr w:rsidR="003F61D8" w:rsidRPr="003F61D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5549578E" w14:textId="77777777" w:rsidR="003F61D8" w:rsidRPr="003F61D8" w:rsidRDefault="003F61D8" w:rsidP="007D3FBE">
            <w:pPr>
              <w:spacing w:before="120" w:after="120" w:line="276" w:lineRule="auto"/>
              <w:rPr>
                <w:rFonts w:cs="Arial"/>
                <w:i/>
              </w:rPr>
            </w:pPr>
            <w:r w:rsidRPr="003F61D8">
              <w:rPr>
                <w:rFonts w:cs="Arial"/>
                <w:i/>
              </w:rPr>
              <w:t>MIS system failure at final entry deadline</w:t>
            </w:r>
          </w:p>
          <w:p w14:paraId="79B0BC1F" w14:textId="77777777" w:rsidR="003F61D8" w:rsidRPr="003F61D8" w:rsidRDefault="003F61D8" w:rsidP="007D3FBE">
            <w:pPr>
              <w:spacing w:before="120" w:after="120" w:line="276" w:lineRule="auto"/>
              <w:rPr>
                <w:rFonts w:cs="Arial"/>
                <w:i/>
              </w:rPr>
            </w:pPr>
            <w:r w:rsidRPr="003F61D8">
              <w:rPr>
                <w:rFonts w:cs="Arial"/>
                <w:i/>
              </w:rPr>
              <w:t>MIS system failure during exams preparation</w:t>
            </w:r>
          </w:p>
          <w:p w14:paraId="0C2DF3CA" w14:textId="77777777" w:rsidR="003F61D8" w:rsidRPr="003F61D8" w:rsidRDefault="003F61D8" w:rsidP="007D3FBE">
            <w:pPr>
              <w:spacing w:before="120" w:after="120" w:line="276" w:lineRule="auto"/>
              <w:rPr>
                <w:rFonts w:cs="Arial"/>
                <w:i/>
              </w:rPr>
            </w:pPr>
            <w:r w:rsidRPr="003F61D8">
              <w:rPr>
                <w:rFonts w:cs="Arial"/>
                <w:i/>
              </w:rPr>
              <w:t>MIS system failure at results release time</w:t>
            </w:r>
          </w:p>
        </w:tc>
      </w:tr>
      <w:tr w:rsidR="003F61D8" w:rsidRPr="003F61D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539774FE" w14:textId="61B8EE35" w:rsidR="003F61D8" w:rsidRPr="00FA598E" w:rsidRDefault="004703F9" w:rsidP="00CE5CB7">
            <w:pPr>
              <w:pStyle w:val="ListParagraph"/>
              <w:numPr>
                <w:ilvl w:val="0"/>
                <w:numId w:val="6"/>
              </w:numPr>
              <w:autoSpaceDE w:val="0"/>
              <w:autoSpaceDN w:val="0"/>
              <w:adjustRightInd w:val="0"/>
              <w:spacing w:before="120" w:after="120" w:line="276" w:lineRule="auto"/>
              <w:rPr>
                <w:rFonts w:cs="Arial"/>
                <w:u w:val="single"/>
              </w:rPr>
            </w:pPr>
            <w:r>
              <w:rPr>
                <w:rFonts w:cs="Arial"/>
              </w:rPr>
              <w:t>In the event of any IT failure, we have an in-house IT team who have set procedures to ensure a speedy recovery of syst</w:t>
            </w:r>
            <w:r w:rsidR="008B4B01">
              <w:rPr>
                <w:rFonts w:cs="Arial"/>
              </w:rPr>
              <w:t>ems required.  We have facilities also to be able to access the internet via other sources which enables us to carry out entry procedures and exam arrangements.</w:t>
            </w:r>
          </w:p>
        </w:tc>
      </w:tr>
    </w:tbl>
    <w:p w14:paraId="08BDAD04"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8" w:name="_Toc19524693"/>
      <w:bookmarkStart w:id="29" w:name="_Toc404764994"/>
      <w:r w:rsidRPr="003F61D8">
        <w:rPr>
          <w:rFonts w:cs="Arial"/>
        </w:rPr>
        <w:lastRenderedPageBreak/>
        <w:t>Emergency evacuation of the exam room (or centre lock down)</w:t>
      </w:r>
      <w:bookmarkEnd w:id="28"/>
    </w:p>
    <w:tbl>
      <w:tblPr>
        <w:tblStyle w:val="TableGrid"/>
        <w:tblW w:w="10910" w:type="dxa"/>
        <w:tblLook w:val="04A0" w:firstRow="1" w:lastRow="0" w:firstColumn="1" w:lastColumn="0" w:noHBand="0" w:noVBand="1"/>
      </w:tblPr>
      <w:tblGrid>
        <w:gridCol w:w="10910"/>
      </w:tblGrid>
      <w:tr w:rsidR="003F61D8" w:rsidRPr="003F61D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5ECB05F6" w14:textId="77777777" w:rsidR="003F61D8" w:rsidRPr="003F61D8" w:rsidRDefault="003F61D8" w:rsidP="007D3FBE">
            <w:pPr>
              <w:autoSpaceDE w:val="0"/>
              <w:autoSpaceDN w:val="0"/>
              <w:adjustRightInd w:val="0"/>
              <w:spacing w:after="120" w:line="276" w:lineRule="auto"/>
              <w:rPr>
                <w:rFonts w:cs="Arial"/>
                <w:i/>
                <w:sz w:val="18"/>
                <w:szCs w:val="18"/>
              </w:rPr>
            </w:pPr>
            <w:r w:rsidRPr="003F61D8">
              <w:rPr>
                <w:rFonts w:cs="Arial"/>
                <w:i/>
              </w:rPr>
              <w:t>Whole centre evacuation (or lock down) during exam time due to serious incident resulting in exam candidates being unable to start, proceed with or complete their exams</w:t>
            </w:r>
          </w:p>
        </w:tc>
      </w:tr>
      <w:tr w:rsidR="003F61D8" w:rsidRPr="003F61D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60053F06" w14:textId="77777777" w:rsidR="003F61D8" w:rsidRPr="008B4B01" w:rsidRDefault="008B4B01" w:rsidP="00CE5CB7">
            <w:pPr>
              <w:pStyle w:val="ListParagraph"/>
              <w:numPr>
                <w:ilvl w:val="0"/>
                <w:numId w:val="6"/>
              </w:numPr>
              <w:autoSpaceDE w:val="0"/>
              <w:autoSpaceDN w:val="0"/>
              <w:adjustRightInd w:val="0"/>
              <w:spacing w:before="120" w:after="120" w:line="276" w:lineRule="auto"/>
              <w:rPr>
                <w:rFonts w:cs="Arial"/>
                <w:u w:val="single"/>
              </w:rPr>
            </w:pPr>
            <w:r>
              <w:rPr>
                <w:rFonts w:cs="Arial"/>
              </w:rPr>
              <w:t>The Emergency Evacuation Procedure to be followed should an exam have started.  The appropriate exam board/s to be notified, informing them of the disruption.</w:t>
            </w:r>
          </w:p>
          <w:p w14:paraId="7AAE2B76" w14:textId="77777777" w:rsidR="008B4B01" w:rsidRPr="008B4B01" w:rsidRDefault="008B4B01" w:rsidP="00CE5CB7">
            <w:pPr>
              <w:pStyle w:val="ListParagraph"/>
              <w:numPr>
                <w:ilvl w:val="0"/>
                <w:numId w:val="6"/>
              </w:numPr>
              <w:autoSpaceDE w:val="0"/>
              <w:autoSpaceDN w:val="0"/>
              <w:adjustRightInd w:val="0"/>
              <w:spacing w:before="120" w:after="120" w:line="276" w:lineRule="auto"/>
              <w:rPr>
                <w:rFonts w:cs="Arial"/>
                <w:u w:val="single"/>
              </w:rPr>
            </w:pPr>
            <w:r>
              <w:rPr>
                <w:rFonts w:cs="Arial"/>
              </w:rPr>
              <w:t>An alternative venue to be sourced to enable the exam series to continue, should the Academy rooms no longer be available for use.  All exam boards to be notified immediately.</w:t>
            </w:r>
          </w:p>
          <w:p w14:paraId="517454F0" w14:textId="1A584A4F" w:rsidR="008B4B01" w:rsidRPr="00FA598E" w:rsidRDefault="008B4B01" w:rsidP="00CE5CB7">
            <w:pPr>
              <w:pStyle w:val="ListParagraph"/>
              <w:numPr>
                <w:ilvl w:val="0"/>
                <w:numId w:val="6"/>
              </w:numPr>
              <w:autoSpaceDE w:val="0"/>
              <w:autoSpaceDN w:val="0"/>
              <w:adjustRightInd w:val="0"/>
              <w:spacing w:before="120" w:after="120" w:line="276" w:lineRule="auto"/>
              <w:rPr>
                <w:rFonts w:cs="Arial"/>
                <w:u w:val="single"/>
              </w:rPr>
            </w:pPr>
            <w:r>
              <w:rPr>
                <w:rFonts w:cs="Arial"/>
              </w:rPr>
              <w:t>Apply for Special Consideration for all students involved.</w:t>
            </w:r>
          </w:p>
        </w:tc>
      </w:tr>
    </w:tbl>
    <w:p w14:paraId="3BED8D71"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0" w:name="_Toc19524694"/>
      <w:r w:rsidRPr="003F61D8">
        <w:rPr>
          <w:rFonts w:cs="Arial"/>
        </w:rPr>
        <w:t>Disruption of teaching time – centre closed for an extended period</w:t>
      </w:r>
      <w:bookmarkEnd w:id="29"/>
      <w:bookmarkEnd w:id="30"/>
    </w:p>
    <w:tbl>
      <w:tblPr>
        <w:tblStyle w:val="TableGrid"/>
        <w:tblW w:w="10910" w:type="dxa"/>
        <w:tblLook w:val="04A0" w:firstRow="1" w:lastRow="0" w:firstColumn="1" w:lastColumn="0" w:noHBand="0" w:noVBand="1"/>
      </w:tblPr>
      <w:tblGrid>
        <w:gridCol w:w="10910"/>
      </w:tblGrid>
      <w:tr w:rsidR="003F61D8" w:rsidRPr="003F61D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3D7C10C7" w14:textId="43A2EB5A" w:rsidR="003F61D8" w:rsidRPr="00822273" w:rsidRDefault="003F61D8" w:rsidP="00822273">
            <w:pPr>
              <w:autoSpaceDE w:val="0"/>
              <w:autoSpaceDN w:val="0"/>
              <w:adjustRightInd w:val="0"/>
              <w:spacing w:before="120" w:after="120"/>
              <w:rPr>
                <w:rFonts w:cs="Arial"/>
                <w:i/>
              </w:rPr>
            </w:pPr>
            <w:r w:rsidRPr="00822273">
              <w:rPr>
                <w:rFonts w:cs="Arial"/>
                <w:i/>
              </w:rPr>
              <w:t>Centre closed or candidates are unable to attend for an extended period during normal teaching or study supported time, interrupting the provision of normal teaching and learning</w:t>
            </w:r>
          </w:p>
        </w:tc>
      </w:tr>
      <w:tr w:rsidR="003F61D8" w:rsidRPr="003F61D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2062B157" w14:textId="048D149D" w:rsidR="004D5391" w:rsidRPr="00560F06" w:rsidRDefault="004D5391" w:rsidP="004D5391">
            <w:pPr>
              <w:pStyle w:val="ListParagraph"/>
              <w:numPr>
                <w:ilvl w:val="0"/>
                <w:numId w:val="6"/>
              </w:numPr>
              <w:autoSpaceDE w:val="0"/>
              <w:autoSpaceDN w:val="0"/>
              <w:adjustRightInd w:val="0"/>
              <w:spacing w:before="120" w:after="120" w:line="276" w:lineRule="auto"/>
              <w:rPr>
                <w:rFonts w:cs="Arial"/>
              </w:rPr>
            </w:pPr>
            <w:r>
              <w:rPr>
                <w:rFonts w:cs="Arial"/>
              </w:rPr>
              <w:t>Plans to be discussed and implemented via the Academy Executive Team.</w:t>
            </w:r>
          </w:p>
        </w:tc>
      </w:tr>
    </w:tbl>
    <w:p w14:paraId="2017487E"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1" w:name="_Toc19524695"/>
      <w:bookmarkStart w:id="32" w:name="_Toc404764995"/>
      <w:r w:rsidRPr="003F61D8">
        <w:rPr>
          <w:rFonts w:cs="Arial"/>
        </w:rPr>
        <w:t>Candidates unable to take examinations because of a crisis – centre remains open</w:t>
      </w:r>
      <w:bookmarkEnd w:id="31"/>
    </w:p>
    <w:tbl>
      <w:tblPr>
        <w:tblStyle w:val="TableGrid"/>
        <w:tblW w:w="10915" w:type="dxa"/>
        <w:tblInd w:w="-34" w:type="dxa"/>
        <w:tblLook w:val="04A0" w:firstRow="1" w:lastRow="0" w:firstColumn="1" w:lastColumn="0" w:noHBand="0" w:noVBand="1"/>
      </w:tblPr>
      <w:tblGrid>
        <w:gridCol w:w="10915"/>
      </w:tblGrid>
      <w:tr w:rsidR="003F61D8" w:rsidRPr="003F61D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F61D8" w:rsidRDefault="003F61D8" w:rsidP="007D3FBE">
            <w:pPr>
              <w:autoSpaceDE w:val="0"/>
              <w:autoSpaceDN w:val="0"/>
              <w:adjustRightInd w:val="0"/>
              <w:spacing w:before="120" w:after="120" w:line="276" w:lineRule="auto"/>
              <w:ind w:left="34"/>
              <w:rPr>
                <w:rFonts w:cs="Arial"/>
                <w:u w:val="single"/>
              </w:rPr>
            </w:pPr>
            <w:r w:rsidRPr="003F61D8">
              <w:rPr>
                <w:rFonts w:cs="Arial"/>
                <w:u w:val="single"/>
              </w:rPr>
              <w:t>Criteria for implementation of the plan</w:t>
            </w:r>
          </w:p>
          <w:p w14:paraId="61925ACF" w14:textId="145AA19A" w:rsidR="003F61D8" w:rsidRPr="007C04F3" w:rsidRDefault="003F61D8" w:rsidP="007C04F3">
            <w:pPr>
              <w:autoSpaceDE w:val="0"/>
              <w:autoSpaceDN w:val="0"/>
              <w:adjustRightInd w:val="0"/>
              <w:spacing w:before="120" w:after="120" w:line="276" w:lineRule="auto"/>
              <w:rPr>
                <w:rFonts w:cs="Arial"/>
                <w:i/>
              </w:rPr>
            </w:pPr>
            <w:r w:rsidRPr="007C04F3">
              <w:rPr>
                <w:rFonts w:cs="Arial"/>
                <w:i/>
              </w:rPr>
              <w:t>Candidates are unable to attend the examination centre</w:t>
            </w:r>
            <w:r w:rsidR="007C04F3">
              <w:rPr>
                <w:rFonts w:cs="Arial"/>
                <w:i/>
              </w:rPr>
              <w:t xml:space="preserve"> to take examinations as normal</w:t>
            </w:r>
          </w:p>
        </w:tc>
      </w:tr>
      <w:tr w:rsidR="003F61D8" w:rsidRPr="003F61D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56F525F7" w14:textId="77777777" w:rsidR="003F61D8" w:rsidRDefault="004D5391" w:rsidP="00CE5CB7">
            <w:pPr>
              <w:pStyle w:val="ListParagraph"/>
              <w:numPr>
                <w:ilvl w:val="0"/>
                <w:numId w:val="6"/>
              </w:numPr>
              <w:autoSpaceDE w:val="0"/>
              <w:autoSpaceDN w:val="0"/>
              <w:adjustRightInd w:val="0"/>
              <w:spacing w:before="120" w:after="120" w:line="276" w:lineRule="auto"/>
              <w:rPr>
                <w:rFonts w:cs="Arial"/>
              </w:rPr>
            </w:pPr>
            <w:r>
              <w:rPr>
                <w:rFonts w:cs="Arial"/>
              </w:rPr>
              <w:t>The Academy will make alternative arrangements for the candidate/s after consultation with the appropriate exam board/s.</w:t>
            </w:r>
          </w:p>
          <w:p w14:paraId="36454C22" w14:textId="6784D67B" w:rsidR="004D5391" w:rsidRPr="000E70CA" w:rsidRDefault="004D5391" w:rsidP="00CE5CB7">
            <w:pPr>
              <w:pStyle w:val="ListParagraph"/>
              <w:numPr>
                <w:ilvl w:val="0"/>
                <w:numId w:val="6"/>
              </w:numPr>
              <w:autoSpaceDE w:val="0"/>
              <w:autoSpaceDN w:val="0"/>
              <w:adjustRightInd w:val="0"/>
              <w:spacing w:before="120" w:after="120" w:line="276" w:lineRule="auto"/>
              <w:rPr>
                <w:rFonts w:cs="Arial"/>
              </w:rPr>
            </w:pPr>
            <w:r>
              <w:rPr>
                <w:rFonts w:cs="Arial"/>
              </w:rPr>
              <w:t>Apply for Special Consideration where required.</w:t>
            </w:r>
          </w:p>
        </w:tc>
      </w:tr>
    </w:tbl>
    <w:p w14:paraId="312ABB98" w14:textId="77777777" w:rsidR="001402D7" w:rsidRPr="001402D7" w:rsidRDefault="003F61D8" w:rsidP="001402D7">
      <w:pPr>
        <w:pStyle w:val="Heading3"/>
        <w:numPr>
          <w:ilvl w:val="0"/>
          <w:numId w:val="1"/>
        </w:numPr>
        <w:spacing w:before="120" w:line="276" w:lineRule="auto"/>
        <w:ind w:left="714" w:hanging="357"/>
        <w:rPr>
          <w:rFonts w:cs="Arial"/>
          <w:b w:val="0"/>
        </w:rPr>
      </w:pPr>
      <w:bookmarkStart w:id="33" w:name="_Toc19524696"/>
      <w:r w:rsidRPr="003F61D8">
        <w:rPr>
          <w:rFonts w:cs="Arial"/>
        </w:rPr>
        <w:t xml:space="preserve">Centre unable to open as normal during the exams </w:t>
      </w:r>
      <w:r w:rsidRPr="001C1DE0">
        <w:rPr>
          <w:rFonts w:cs="Arial"/>
        </w:rPr>
        <w:t>period</w:t>
      </w:r>
      <w:bookmarkEnd w:id="32"/>
      <w:bookmarkEnd w:id="33"/>
      <w:r w:rsidR="00537268" w:rsidRPr="001C1DE0">
        <w:rPr>
          <w:rFonts w:cs="Arial"/>
        </w:rPr>
        <w:t xml:space="preserve"> </w:t>
      </w:r>
    </w:p>
    <w:p w14:paraId="12B68EBC" w14:textId="0BFAD785" w:rsidR="003F61D8" w:rsidRPr="001C1DE0" w:rsidRDefault="00537268" w:rsidP="001402D7">
      <w:pPr>
        <w:ind w:left="357"/>
      </w:pPr>
      <w:r w:rsidRPr="001C1DE0">
        <w:rPr>
          <w:bCs/>
        </w:rPr>
        <w:t>(including</w:t>
      </w:r>
      <w:r w:rsidRPr="001C1DE0">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3F61D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24E0D62A" w14:textId="1CF09F7F" w:rsidR="003F61D8" w:rsidRPr="007C04F3" w:rsidRDefault="008466CB" w:rsidP="007C04F3">
            <w:pPr>
              <w:autoSpaceDE w:val="0"/>
              <w:autoSpaceDN w:val="0"/>
              <w:adjustRightInd w:val="0"/>
              <w:spacing w:before="120" w:after="120" w:line="276" w:lineRule="auto"/>
              <w:rPr>
                <w:rFonts w:cs="Arial"/>
                <w:i/>
                <w:u w:val="single"/>
              </w:rPr>
            </w:pPr>
            <w:r w:rsidRPr="007C04F3">
              <w:rPr>
                <w:rFonts w:cs="Arial"/>
                <w:i/>
              </w:rPr>
              <w:t>Centre unable</w:t>
            </w:r>
            <w:r w:rsidR="003F61D8" w:rsidRPr="007C04F3">
              <w:rPr>
                <w:rFonts w:cs="Arial"/>
                <w:i/>
              </w:rPr>
              <w:t xml:space="preserve"> to open as normal for scheduled examinations </w:t>
            </w:r>
          </w:p>
        </w:tc>
      </w:tr>
      <w:tr w:rsidR="003F61D8" w:rsidRPr="003F61D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3EC35E8D" w14:textId="6622D807" w:rsidR="003F61D8" w:rsidRPr="00FA598E" w:rsidRDefault="002B6F2E" w:rsidP="002B6F2E">
            <w:pPr>
              <w:pStyle w:val="ListParagraph"/>
              <w:numPr>
                <w:ilvl w:val="0"/>
                <w:numId w:val="6"/>
              </w:numPr>
              <w:autoSpaceDE w:val="0"/>
              <w:autoSpaceDN w:val="0"/>
              <w:adjustRightInd w:val="0"/>
              <w:spacing w:before="120" w:after="120" w:line="276" w:lineRule="auto"/>
              <w:rPr>
                <w:rFonts w:cs="Arial"/>
                <w:u w:val="single"/>
              </w:rPr>
            </w:pPr>
            <w:r>
              <w:rPr>
                <w:rFonts w:cs="Arial"/>
              </w:rPr>
              <w:t>The Exams Officer will inform the relevant exam board/s immediately and discuss arrangements for an alternative exam site.</w:t>
            </w:r>
          </w:p>
        </w:tc>
      </w:tr>
    </w:tbl>
    <w:p w14:paraId="292C00B3"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4" w:name="_Toc404764997"/>
      <w:bookmarkStart w:id="35" w:name="_Toc19524697"/>
      <w:r w:rsidRPr="003F61D8">
        <w:rPr>
          <w:rFonts w:cs="Arial"/>
        </w:rPr>
        <w:t xml:space="preserve">Disruption </w:t>
      </w:r>
      <w:bookmarkEnd w:id="34"/>
      <w:r w:rsidRPr="003F61D8">
        <w:rPr>
          <w:rFonts w:cs="Arial"/>
        </w:rPr>
        <w:t>in the distribution of examination papers</w:t>
      </w:r>
      <w:bookmarkEnd w:id="35"/>
    </w:p>
    <w:tbl>
      <w:tblPr>
        <w:tblStyle w:val="TableGrid"/>
        <w:tblW w:w="10944" w:type="dxa"/>
        <w:tblInd w:w="-34" w:type="dxa"/>
        <w:tblLook w:val="04A0" w:firstRow="1" w:lastRow="0" w:firstColumn="1" w:lastColumn="0" w:noHBand="0" w:noVBand="1"/>
      </w:tblPr>
      <w:tblGrid>
        <w:gridCol w:w="10944"/>
      </w:tblGrid>
      <w:tr w:rsidR="003F61D8" w:rsidRPr="003F61D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4B1C7437" w14:textId="15A849B6" w:rsidR="003F61D8" w:rsidRPr="007C04F3" w:rsidRDefault="003F61D8" w:rsidP="007C04F3">
            <w:pPr>
              <w:autoSpaceDE w:val="0"/>
              <w:autoSpaceDN w:val="0"/>
              <w:adjustRightInd w:val="0"/>
              <w:spacing w:before="120" w:after="120" w:line="276" w:lineRule="auto"/>
              <w:rPr>
                <w:rFonts w:cs="Arial"/>
                <w:i/>
                <w:u w:val="single"/>
              </w:rPr>
            </w:pPr>
            <w:r w:rsidRPr="007C04F3">
              <w:rPr>
                <w:rFonts w:cs="Arial"/>
                <w:i/>
              </w:rPr>
              <w:t>Disruption to the distribution of examination papers to the centre in advance of examinations</w:t>
            </w:r>
          </w:p>
        </w:tc>
      </w:tr>
      <w:tr w:rsidR="003F61D8" w:rsidRPr="003F61D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339C718C" w14:textId="407185E2" w:rsidR="00C26347" w:rsidRDefault="00C26347" w:rsidP="00CE5CB7">
            <w:pPr>
              <w:pStyle w:val="ListParagraph"/>
              <w:numPr>
                <w:ilvl w:val="0"/>
                <w:numId w:val="6"/>
              </w:numPr>
              <w:autoSpaceDE w:val="0"/>
              <w:autoSpaceDN w:val="0"/>
              <w:adjustRightInd w:val="0"/>
              <w:spacing w:before="120" w:after="120" w:line="276" w:lineRule="auto"/>
              <w:rPr>
                <w:rFonts w:cs="Arial"/>
              </w:rPr>
            </w:pPr>
            <w:r>
              <w:rPr>
                <w:rFonts w:cs="Arial"/>
              </w:rPr>
              <w:lastRenderedPageBreak/>
              <w:t>The Exams Officer will inform the relevant exam board/s of any scripts not received.  There are daily checks as to which scripts have been received into the centre and which ones are outstanding.</w:t>
            </w:r>
          </w:p>
          <w:p w14:paraId="5E29F635" w14:textId="3159C76A" w:rsidR="00C26347" w:rsidRDefault="00C26347" w:rsidP="00D4391F">
            <w:pPr>
              <w:pStyle w:val="ListParagraph"/>
              <w:numPr>
                <w:ilvl w:val="0"/>
                <w:numId w:val="6"/>
              </w:numPr>
              <w:autoSpaceDE w:val="0"/>
              <w:autoSpaceDN w:val="0"/>
              <w:adjustRightInd w:val="0"/>
              <w:spacing w:before="120" w:after="120" w:line="276" w:lineRule="auto"/>
              <w:rPr>
                <w:rFonts w:cs="Arial"/>
              </w:rPr>
            </w:pPr>
            <w:r>
              <w:rPr>
                <w:rFonts w:cs="Arial"/>
              </w:rPr>
              <w:t>The Exams Officer/Data Manager to access electronic papers, should the situation be required</w:t>
            </w:r>
            <w:r w:rsidR="00A644F8">
              <w:rPr>
                <w:rFonts w:cs="Arial"/>
              </w:rPr>
              <w:t xml:space="preserve">, to enable the exams to continue.  </w:t>
            </w:r>
            <w:r w:rsidR="00D4391F">
              <w:rPr>
                <w:rFonts w:cs="Arial"/>
              </w:rPr>
              <w:t>Ensuring</w:t>
            </w:r>
            <w:r w:rsidR="00D4391F" w:rsidRPr="00D4391F">
              <w:rPr>
                <w:rFonts w:cs="Arial"/>
              </w:rPr>
              <w:t xml:space="preserve"> the integrity </w:t>
            </w:r>
            <w:r w:rsidR="00D4391F">
              <w:rPr>
                <w:rFonts w:cs="Arial"/>
              </w:rPr>
              <w:t>and security of the exam scripts at all times</w:t>
            </w:r>
            <w:r w:rsidR="00A644F8">
              <w:rPr>
                <w:rFonts w:cs="Arial"/>
              </w:rPr>
              <w:t>.</w:t>
            </w:r>
            <w:r>
              <w:rPr>
                <w:rFonts w:cs="Arial"/>
              </w:rPr>
              <w:t xml:space="preserve">  </w:t>
            </w:r>
          </w:p>
          <w:p w14:paraId="02C02CF5" w14:textId="22D9B58D" w:rsidR="00C26347" w:rsidRPr="0037170C" w:rsidRDefault="00C26347" w:rsidP="00C26347">
            <w:pPr>
              <w:pStyle w:val="ListParagraph"/>
              <w:numPr>
                <w:ilvl w:val="0"/>
                <w:numId w:val="6"/>
              </w:numPr>
              <w:autoSpaceDE w:val="0"/>
              <w:autoSpaceDN w:val="0"/>
              <w:adjustRightInd w:val="0"/>
              <w:spacing w:before="120" w:after="120" w:line="276" w:lineRule="auto"/>
              <w:rPr>
                <w:rFonts w:cs="Arial"/>
              </w:rPr>
            </w:pPr>
            <w:r>
              <w:rPr>
                <w:rFonts w:cs="Arial"/>
              </w:rPr>
              <w:t>The Exams Officer to check, if the disruption of exam papers has been on a national scale, whether the Contingency Day will be invoked.</w:t>
            </w:r>
          </w:p>
        </w:tc>
      </w:tr>
    </w:tbl>
    <w:p w14:paraId="2F302E3B"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6" w:name="_Toc19524698"/>
      <w:bookmarkStart w:id="37" w:name="_Toc404764998"/>
      <w:r w:rsidRPr="003F61D8">
        <w:rPr>
          <w:rFonts w:cs="Arial"/>
        </w:rPr>
        <w:lastRenderedPageBreak/>
        <w:t xml:space="preserve">Disruption to the transportation of completed examination </w:t>
      </w:r>
      <w:r w:rsidRPr="003F61D8">
        <w:rPr>
          <w:rFonts w:cs="Arial"/>
          <w:szCs w:val="28"/>
        </w:rPr>
        <w:t>scripts</w:t>
      </w:r>
      <w:bookmarkEnd w:id="36"/>
    </w:p>
    <w:tbl>
      <w:tblPr>
        <w:tblStyle w:val="TableGrid"/>
        <w:tblW w:w="10944" w:type="dxa"/>
        <w:tblInd w:w="-34" w:type="dxa"/>
        <w:tblLook w:val="04A0" w:firstRow="1" w:lastRow="0" w:firstColumn="1" w:lastColumn="0" w:noHBand="0" w:noVBand="1"/>
      </w:tblPr>
      <w:tblGrid>
        <w:gridCol w:w="10944"/>
      </w:tblGrid>
      <w:tr w:rsidR="003F61D8" w:rsidRPr="003F61D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23AE49EC" w14:textId="1CF525BF" w:rsidR="003F61D8" w:rsidRPr="007C04F3" w:rsidRDefault="003F61D8" w:rsidP="007C04F3">
            <w:pPr>
              <w:autoSpaceDE w:val="0"/>
              <w:autoSpaceDN w:val="0"/>
              <w:adjustRightInd w:val="0"/>
              <w:spacing w:before="120" w:after="120" w:line="276" w:lineRule="auto"/>
              <w:rPr>
                <w:rFonts w:cs="Arial"/>
                <w:i/>
                <w:u w:val="single"/>
              </w:rPr>
            </w:pPr>
            <w:r w:rsidRPr="007C04F3">
              <w:rPr>
                <w:rFonts w:cs="Arial"/>
                <w:i/>
              </w:rPr>
              <w:t>Delay in normal collection arrangements for completed examination scripts</w:t>
            </w:r>
          </w:p>
        </w:tc>
      </w:tr>
      <w:tr w:rsidR="003F61D8" w:rsidRPr="003F61D8"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2C763B5E" w14:textId="77777777" w:rsidR="0035528A" w:rsidRDefault="0035528A" w:rsidP="00D609ED">
            <w:pPr>
              <w:pStyle w:val="ListParagraph"/>
              <w:numPr>
                <w:ilvl w:val="0"/>
                <w:numId w:val="6"/>
              </w:numPr>
              <w:autoSpaceDE w:val="0"/>
              <w:autoSpaceDN w:val="0"/>
              <w:adjustRightInd w:val="0"/>
              <w:spacing w:before="120" w:after="120" w:line="276" w:lineRule="auto"/>
              <w:rPr>
                <w:rFonts w:cs="Arial"/>
              </w:rPr>
            </w:pPr>
            <w:r>
              <w:rPr>
                <w:rFonts w:cs="Arial"/>
              </w:rPr>
              <w:t>The Exams Officer to liaise with Parcelforce regarding times for ‘yellow label’ collections.</w:t>
            </w:r>
          </w:p>
          <w:p w14:paraId="0F0773C6" w14:textId="26803474" w:rsidR="0035528A" w:rsidRPr="00D609ED" w:rsidRDefault="004D4A28" w:rsidP="004D4A28">
            <w:pPr>
              <w:pStyle w:val="ListParagraph"/>
              <w:numPr>
                <w:ilvl w:val="0"/>
                <w:numId w:val="6"/>
              </w:numPr>
              <w:autoSpaceDE w:val="0"/>
              <w:autoSpaceDN w:val="0"/>
              <w:adjustRightInd w:val="0"/>
              <w:spacing w:before="120" w:after="120" w:line="276" w:lineRule="auto"/>
              <w:rPr>
                <w:rFonts w:cs="Arial"/>
              </w:rPr>
            </w:pPr>
            <w:r>
              <w:rPr>
                <w:rFonts w:cs="Arial"/>
              </w:rPr>
              <w:t>The Exams Officer to liaise with the relevant exam board, regarding any e</w:t>
            </w:r>
            <w:r w:rsidR="0035528A">
              <w:rPr>
                <w:rFonts w:cs="Arial"/>
              </w:rPr>
              <w:t>xam scripts which are not collected by the ‘yellow label’ service</w:t>
            </w:r>
            <w:r>
              <w:rPr>
                <w:rFonts w:cs="Arial"/>
              </w:rPr>
              <w:t xml:space="preserve">.  If agreed, exam scripts will be posted recorded delivery.  </w:t>
            </w:r>
          </w:p>
        </w:tc>
      </w:tr>
    </w:tbl>
    <w:p w14:paraId="5F85FC7E"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8" w:name="_Toc19524699"/>
      <w:r w:rsidRPr="003F61D8">
        <w:rPr>
          <w:rFonts w:cs="Arial"/>
        </w:rPr>
        <w:t>Assessment evidence is not available to be marked</w:t>
      </w:r>
      <w:bookmarkEnd w:id="37"/>
      <w:bookmarkEnd w:id="38"/>
    </w:p>
    <w:tbl>
      <w:tblPr>
        <w:tblStyle w:val="TableGrid"/>
        <w:tblW w:w="10910" w:type="dxa"/>
        <w:tblLook w:val="04A0" w:firstRow="1" w:lastRow="0" w:firstColumn="1" w:lastColumn="0" w:noHBand="0" w:noVBand="1"/>
      </w:tblPr>
      <w:tblGrid>
        <w:gridCol w:w="10910"/>
      </w:tblGrid>
      <w:tr w:rsidR="003F61D8" w:rsidRPr="003F61D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46EADFD2" w14:textId="022B2A02" w:rsidR="003F61D8" w:rsidRPr="007C04F3" w:rsidRDefault="003F61D8" w:rsidP="007C04F3">
            <w:pPr>
              <w:autoSpaceDE w:val="0"/>
              <w:autoSpaceDN w:val="0"/>
              <w:adjustRightInd w:val="0"/>
              <w:spacing w:after="120" w:line="276" w:lineRule="auto"/>
              <w:jc w:val="both"/>
              <w:rPr>
                <w:rFonts w:cs="Arial"/>
                <w:i/>
              </w:rPr>
            </w:pPr>
            <w:r w:rsidRPr="007C04F3">
              <w:rPr>
                <w:rFonts w:cs="Arial"/>
                <w:i/>
              </w:rPr>
              <w:t>Large scale damage to or destruction of completed examination scripts/assessment e</w:t>
            </w:r>
            <w:r w:rsidR="007C04F3">
              <w:rPr>
                <w:rFonts w:cs="Arial"/>
                <w:i/>
              </w:rPr>
              <w:t>vidence before it can be marked</w:t>
            </w:r>
          </w:p>
        </w:tc>
      </w:tr>
      <w:tr w:rsidR="003F61D8" w:rsidRPr="003F61D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491168A3" w14:textId="77777777" w:rsidR="003F61D8" w:rsidRDefault="003A0C7C" w:rsidP="00CE5CB7">
            <w:pPr>
              <w:pStyle w:val="ListParagraph"/>
              <w:numPr>
                <w:ilvl w:val="0"/>
                <w:numId w:val="6"/>
              </w:numPr>
              <w:autoSpaceDE w:val="0"/>
              <w:autoSpaceDN w:val="0"/>
              <w:adjustRightInd w:val="0"/>
              <w:spacing w:before="120" w:after="120" w:line="276" w:lineRule="auto"/>
              <w:rPr>
                <w:rFonts w:cs="Arial"/>
              </w:rPr>
            </w:pPr>
            <w:r>
              <w:rPr>
                <w:rFonts w:cs="Arial"/>
              </w:rPr>
              <w:t>Contact the relevant exam board immediately, to seek advice.</w:t>
            </w:r>
          </w:p>
          <w:p w14:paraId="5263CA18" w14:textId="29430375" w:rsidR="003A0C7C" w:rsidRPr="00560F06" w:rsidRDefault="003A0C7C" w:rsidP="00CE5CB7">
            <w:pPr>
              <w:pStyle w:val="ListParagraph"/>
              <w:numPr>
                <w:ilvl w:val="0"/>
                <w:numId w:val="6"/>
              </w:numPr>
              <w:autoSpaceDE w:val="0"/>
              <w:autoSpaceDN w:val="0"/>
              <w:adjustRightInd w:val="0"/>
              <w:spacing w:before="120" w:after="120" w:line="276" w:lineRule="auto"/>
              <w:rPr>
                <w:rFonts w:cs="Arial"/>
              </w:rPr>
            </w:pPr>
            <w:r>
              <w:rPr>
                <w:rFonts w:cs="Arial"/>
              </w:rPr>
              <w:t>Submit Special Consideration.</w:t>
            </w:r>
          </w:p>
        </w:tc>
      </w:tr>
    </w:tbl>
    <w:p w14:paraId="6B0FE19F" w14:textId="77777777" w:rsidR="001402D7" w:rsidRPr="001402D7" w:rsidRDefault="00537268" w:rsidP="001402D7">
      <w:pPr>
        <w:pStyle w:val="Heading3"/>
        <w:numPr>
          <w:ilvl w:val="0"/>
          <w:numId w:val="1"/>
        </w:numPr>
        <w:spacing w:before="120" w:line="276" w:lineRule="auto"/>
        <w:ind w:left="714" w:hanging="357"/>
        <w:rPr>
          <w:b w:val="0"/>
          <w:bCs w:val="0"/>
        </w:rPr>
      </w:pPr>
      <w:bookmarkStart w:id="39" w:name="_Toc19524700"/>
      <w:r w:rsidRPr="001C1DE0">
        <w:t>Centre unable to distribute results as normal</w:t>
      </w:r>
      <w:r w:rsidR="00D609ED">
        <w:t xml:space="preserve"> </w:t>
      </w:r>
      <w:r w:rsidR="00D609ED" w:rsidRPr="00D609ED">
        <w:rPr>
          <w:highlight w:val="yellow"/>
        </w:rPr>
        <w:t>or facilitate post results services</w:t>
      </w:r>
      <w:bookmarkEnd w:id="39"/>
      <w:r w:rsidR="001402D7">
        <w:t xml:space="preserve"> </w:t>
      </w:r>
    </w:p>
    <w:p w14:paraId="76D8FD35" w14:textId="5AC8F946" w:rsidR="003F61D8" w:rsidRPr="001402D7" w:rsidRDefault="00537268" w:rsidP="001402D7">
      <w:pPr>
        <w:ind w:left="357"/>
      </w:pPr>
      <w:r w:rsidRPr="001402D7">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3F61D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392FCDA" w14:textId="6CBB78B0" w:rsidR="003F61D8" w:rsidRPr="007C04F3" w:rsidRDefault="003F61D8" w:rsidP="007C04F3">
            <w:pPr>
              <w:autoSpaceDE w:val="0"/>
              <w:autoSpaceDN w:val="0"/>
              <w:adjustRightInd w:val="0"/>
              <w:spacing w:after="120" w:line="276" w:lineRule="auto"/>
              <w:rPr>
                <w:rFonts w:cs="Arial"/>
                <w:i/>
              </w:rPr>
            </w:pPr>
            <w:r w:rsidRPr="007C04F3">
              <w:rPr>
                <w:rFonts w:cs="Arial"/>
                <w:i/>
              </w:rPr>
              <w:t>Centre is unable to access or manage the distribution of results to candidates, or to f</w:t>
            </w:r>
            <w:r w:rsidR="007C04F3">
              <w:rPr>
                <w:rFonts w:cs="Arial"/>
                <w:i/>
              </w:rPr>
              <w:t>acilitate post-results services</w:t>
            </w:r>
          </w:p>
        </w:tc>
      </w:tr>
      <w:tr w:rsidR="003F61D8" w:rsidRPr="003F61D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03FF453C" w14:textId="77777777" w:rsidR="00A416F1" w:rsidRDefault="00A416F1" w:rsidP="00A416F1">
            <w:pPr>
              <w:pStyle w:val="ListParagraph"/>
              <w:numPr>
                <w:ilvl w:val="0"/>
                <w:numId w:val="6"/>
              </w:numPr>
              <w:autoSpaceDE w:val="0"/>
              <w:autoSpaceDN w:val="0"/>
              <w:adjustRightInd w:val="0"/>
              <w:spacing w:before="120" w:after="120" w:line="276" w:lineRule="auto"/>
              <w:rPr>
                <w:rFonts w:cs="Arial"/>
              </w:rPr>
            </w:pPr>
            <w:r w:rsidRPr="00A416F1">
              <w:rPr>
                <w:rFonts w:cs="Arial"/>
              </w:rPr>
              <w:t xml:space="preserve">Distribution of results.  The Academy will </w:t>
            </w:r>
            <w:r w:rsidR="00D609ED" w:rsidRPr="00A416F1">
              <w:rPr>
                <w:rFonts w:cs="Arial"/>
              </w:rPr>
              <w:t>make arrangements to access its results at an alternative site, in agreement with the r</w:t>
            </w:r>
            <w:r>
              <w:rPr>
                <w:rFonts w:cs="Arial"/>
              </w:rPr>
              <w:t xml:space="preserve">elevant awarding organisation.  </w:t>
            </w:r>
          </w:p>
          <w:p w14:paraId="37135B3D" w14:textId="32BC0098" w:rsidR="003F61D8" w:rsidRPr="00D609ED" w:rsidRDefault="00D609ED" w:rsidP="00A416F1">
            <w:pPr>
              <w:pStyle w:val="ListParagraph"/>
              <w:numPr>
                <w:ilvl w:val="0"/>
                <w:numId w:val="6"/>
              </w:numPr>
              <w:autoSpaceDE w:val="0"/>
              <w:autoSpaceDN w:val="0"/>
              <w:adjustRightInd w:val="0"/>
              <w:spacing w:before="120" w:after="120" w:line="276" w:lineRule="auto"/>
              <w:rPr>
                <w:rFonts w:cs="Arial"/>
              </w:rPr>
            </w:pPr>
            <w:r w:rsidRPr="00A416F1">
              <w:rPr>
                <w:rFonts w:cs="Arial"/>
              </w:rPr>
              <w:t>Facilit</w:t>
            </w:r>
            <w:r w:rsidR="00A416F1">
              <w:rPr>
                <w:rFonts w:cs="Arial"/>
              </w:rPr>
              <w:t>ation of Post R</w:t>
            </w:r>
            <w:r w:rsidR="00A416F1" w:rsidRPr="00A416F1">
              <w:rPr>
                <w:rFonts w:cs="Arial"/>
              </w:rPr>
              <w:t xml:space="preserve">esults services.  The Academy will make </w:t>
            </w:r>
            <w:r w:rsidRPr="00A416F1">
              <w:rPr>
                <w:rFonts w:cs="Arial"/>
              </w:rPr>
              <w:t>arrangements to make post results reque</w:t>
            </w:r>
            <w:r w:rsidR="00A416F1" w:rsidRPr="00A416F1">
              <w:rPr>
                <w:rFonts w:cs="Arial"/>
              </w:rPr>
              <w:t xml:space="preserve">sts at an alternative location and will contact relevant exam boards immediately </w:t>
            </w:r>
            <w:r w:rsidRPr="00A416F1">
              <w:rPr>
                <w:rFonts w:cs="Arial"/>
              </w:rPr>
              <w:t>if electronic post re</w:t>
            </w:r>
            <w:r w:rsidR="00A416F1">
              <w:rPr>
                <w:rFonts w:cs="Arial"/>
              </w:rPr>
              <w:t>sults requests are not possible.</w:t>
            </w:r>
          </w:p>
        </w:tc>
      </w:tr>
    </w:tbl>
    <w:p w14:paraId="4C5E0882" w14:textId="6DC8C8CC" w:rsidR="003F61D8" w:rsidRPr="003F61D8" w:rsidRDefault="003F61D8" w:rsidP="003F61D8">
      <w:pPr>
        <w:spacing w:after="200" w:line="276" w:lineRule="auto"/>
        <w:rPr>
          <w:rFonts w:cs="Arial"/>
          <w:color w:val="000000"/>
        </w:rPr>
      </w:pPr>
    </w:p>
    <w:p w14:paraId="4E79399E" w14:textId="77777777" w:rsidR="003F61D8" w:rsidRPr="003F61D8" w:rsidRDefault="003F61D8" w:rsidP="003F61D8">
      <w:pPr>
        <w:spacing w:after="120" w:line="276" w:lineRule="auto"/>
        <w:rPr>
          <w:rFonts w:eastAsia="Times New Roman" w:cs="Arial"/>
          <w:b/>
          <w:color w:val="003399"/>
        </w:rPr>
      </w:pPr>
      <w:r w:rsidRPr="003F61D8">
        <w:rPr>
          <w:rFonts w:cs="Arial"/>
        </w:rPr>
        <w:br w:type="page"/>
      </w:r>
    </w:p>
    <w:p w14:paraId="1BA44CCD" w14:textId="42174841" w:rsidR="003F61D8" w:rsidRPr="001C1DE0" w:rsidRDefault="003F61D8" w:rsidP="003F61D8">
      <w:pPr>
        <w:pStyle w:val="Headinglevel1"/>
        <w:spacing w:line="276" w:lineRule="auto"/>
        <w:rPr>
          <w:rFonts w:cs="Arial"/>
        </w:rPr>
      </w:pPr>
      <w:bookmarkStart w:id="40" w:name="_Toc19524701"/>
      <w:r w:rsidRPr="001C1DE0">
        <w:rPr>
          <w:rFonts w:cs="Arial"/>
        </w:rPr>
        <w:lastRenderedPageBreak/>
        <w:t>Further guidance to inform</w:t>
      </w:r>
      <w:r w:rsidR="00E85E98" w:rsidRPr="001C1DE0">
        <w:rPr>
          <w:rFonts w:cs="Arial"/>
        </w:rPr>
        <w:t xml:space="preserve"> procedures</w:t>
      </w:r>
      <w:r w:rsidRPr="001C1DE0">
        <w:rPr>
          <w:rFonts w:cs="Arial"/>
        </w:rPr>
        <w:t xml:space="preserve"> and implement contingency planning</w:t>
      </w:r>
      <w:bookmarkEnd w:id="40"/>
    </w:p>
    <w:p w14:paraId="662D63A0" w14:textId="77777777" w:rsidR="007D3FBE" w:rsidRPr="001C1DE0" w:rsidRDefault="007D3FBE" w:rsidP="00E85E98">
      <w:pPr>
        <w:pStyle w:val="Headinglevel2"/>
        <w:spacing w:before="240"/>
        <w:rPr>
          <w:color w:val="auto"/>
        </w:rPr>
      </w:pPr>
      <w:bookmarkStart w:id="41" w:name="_Toc495480165"/>
      <w:bookmarkStart w:id="42" w:name="_Toc495841568"/>
      <w:bookmarkStart w:id="43" w:name="_Toc19524702"/>
      <w:r w:rsidRPr="001C1DE0">
        <w:rPr>
          <w:color w:val="auto"/>
        </w:rPr>
        <w:t>Ofqual</w:t>
      </w:r>
      <w:bookmarkEnd w:id="41"/>
      <w:bookmarkEnd w:id="42"/>
      <w:bookmarkEnd w:id="43"/>
      <w:r w:rsidRPr="001C1DE0">
        <w:rPr>
          <w:color w:val="auto"/>
        </w:rPr>
        <w:t xml:space="preserve"> </w:t>
      </w:r>
    </w:p>
    <w:tbl>
      <w:tblPr>
        <w:tblStyle w:val="TableGrid"/>
        <w:tblW w:w="0" w:type="auto"/>
        <w:tblLook w:val="04A0" w:firstRow="1" w:lastRow="0" w:firstColumn="1" w:lastColumn="0" w:noHBand="0" w:noVBand="1"/>
      </w:tblPr>
      <w:tblGrid>
        <w:gridCol w:w="10042"/>
      </w:tblGrid>
      <w:tr w:rsidR="007D3FBE" w:rsidRPr="00D04B97" w14:paraId="08A002BA" w14:textId="77777777" w:rsidTr="007D3FBE">
        <w:tc>
          <w:tcPr>
            <w:tcW w:w="10194" w:type="dxa"/>
          </w:tcPr>
          <w:p w14:paraId="7653D8AC" w14:textId="77777777" w:rsidR="007D3FBE" w:rsidRPr="00CC268C" w:rsidRDefault="007D3FBE" w:rsidP="00560F06">
            <w:pPr>
              <w:jc w:val="both"/>
              <w:rPr>
                <w:sz w:val="20"/>
                <w:szCs w:val="20"/>
                <w:lang w:val="en"/>
              </w:rPr>
            </w:pPr>
            <w:r w:rsidRPr="00CC268C">
              <w:rPr>
                <w:sz w:val="20"/>
                <w:szCs w:val="20"/>
                <w:lang w:val="en"/>
              </w:rPr>
              <w:t xml:space="preserve">What schools and colleges and other </w:t>
            </w:r>
            <w:proofErr w:type="spellStart"/>
            <w:r w:rsidRPr="00CC268C">
              <w:rPr>
                <w:sz w:val="20"/>
                <w:szCs w:val="20"/>
                <w:lang w:val="en"/>
              </w:rPr>
              <w:t>centres</w:t>
            </w:r>
            <w:proofErr w:type="spellEnd"/>
            <w:r w:rsidRPr="00CC268C">
              <w:rPr>
                <w:sz w:val="20"/>
                <w:szCs w:val="20"/>
                <w:lang w:val="en"/>
              </w:rPr>
              <w:t xml:space="preserve"> should do if exams or other assessments are seriously disrupted</w:t>
            </w:r>
          </w:p>
          <w:p w14:paraId="09AC3FBD" w14:textId="77777777" w:rsidR="007D3FBE" w:rsidRPr="00CC268C" w:rsidRDefault="007D3FBE" w:rsidP="00560F06">
            <w:pPr>
              <w:pStyle w:val="ListParagraph"/>
              <w:numPr>
                <w:ilvl w:val="0"/>
                <w:numId w:val="15"/>
              </w:numPr>
              <w:jc w:val="both"/>
              <w:rPr>
                <w:b/>
                <w:sz w:val="20"/>
                <w:szCs w:val="20"/>
                <w:lang w:val="en"/>
              </w:rPr>
            </w:pPr>
            <w:r w:rsidRPr="00CC268C">
              <w:rPr>
                <w:b/>
                <w:sz w:val="20"/>
                <w:szCs w:val="20"/>
                <w:lang w:val="en"/>
              </w:rPr>
              <w:t>Contingency planning</w:t>
            </w:r>
          </w:p>
          <w:p w14:paraId="3015F5E0" w14:textId="0461BDE5" w:rsidR="007D3FBE" w:rsidRPr="00CC268C" w:rsidRDefault="007D3FBE" w:rsidP="00560F06">
            <w:pPr>
              <w:jc w:val="both"/>
              <w:rPr>
                <w:sz w:val="20"/>
                <w:szCs w:val="20"/>
                <w:lang w:val="en"/>
              </w:rPr>
            </w:pPr>
            <w:r w:rsidRPr="00CC268C">
              <w:rPr>
                <w:sz w:val="20"/>
                <w:szCs w:val="20"/>
                <w:lang w:val="en"/>
              </w:rPr>
              <w:t>You should prepare for possible disruption to exams and other assessments as part of your emergency planning and make sure your staff are aware of these plans</w:t>
            </w:r>
            <w:r w:rsidR="004177E8" w:rsidRPr="00CC268C">
              <w:rPr>
                <w:sz w:val="20"/>
                <w:szCs w:val="20"/>
                <w:lang w:val="en"/>
              </w:rPr>
              <w:t>.</w:t>
            </w:r>
          </w:p>
          <w:p w14:paraId="34BEBC21" w14:textId="6FDE2D56" w:rsidR="004177E8" w:rsidRPr="00CC268C" w:rsidRDefault="004177E8" w:rsidP="00560F06">
            <w:pPr>
              <w:jc w:val="both"/>
              <w:rPr>
                <w:color w:val="0B0C0C"/>
                <w:sz w:val="20"/>
                <w:szCs w:val="20"/>
              </w:rPr>
            </w:pPr>
            <w:r w:rsidRPr="00CC268C">
              <w:rPr>
                <w:color w:val="0B0C0C"/>
                <w:sz w:val="20"/>
                <w:szCs w:val="20"/>
              </w:rPr>
              <w:t>When drafting contingency plans, you should consider the following guidance…</w:t>
            </w:r>
          </w:p>
          <w:p w14:paraId="55865F66" w14:textId="77777777" w:rsidR="007D3FBE" w:rsidRPr="00CC268C" w:rsidRDefault="007D3FBE" w:rsidP="00560F06">
            <w:pPr>
              <w:pStyle w:val="ListParagraph"/>
              <w:numPr>
                <w:ilvl w:val="0"/>
                <w:numId w:val="15"/>
              </w:numPr>
              <w:jc w:val="both"/>
              <w:rPr>
                <w:b/>
                <w:sz w:val="20"/>
                <w:szCs w:val="20"/>
                <w:lang w:val="en"/>
              </w:rPr>
            </w:pPr>
            <w:r w:rsidRPr="00CC268C">
              <w:rPr>
                <w:b/>
                <w:sz w:val="20"/>
                <w:szCs w:val="20"/>
                <w:lang w:val="en"/>
              </w:rPr>
              <w:t>Disruption to assessments or exams</w:t>
            </w:r>
          </w:p>
          <w:p w14:paraId="1F06C1C5" w14:textId="35260C81" w:rsidR="007D3FBE" w:rsidRPr="00CC268C" w:rsidRDefault="007D3FBE" w:rsidP="00560F06">
            <w:pPr>
              <w:jc w:val="both"/>
              <w:rPr>
                <w:sz w:val="20"/>
                <w:szCs w:val="20"/>
                <w:lang w:val="en"/>
              </w:rPr>
            </w:pPr>
            <w:r w:rsidRPr="00CC268C">
              <w:rPr>
                <w:sz w:val="20"/>
                <w:szCs w:val="20"/>
                <w:lang w:val="en"/>
              </w:rPr>
              <w:t xml:space="preserve">In the absence of any instruction from the relevant awarding </w:t>
            </w:r>
            <w:proofErr w:type="spellStart"/>
            <w:r w:rsidRPr="00CC268C">
              <w:rPr>
                <w:sz w:val="20"/>
                <w:szCs w:val="20"/>
                <w:lang w:val="en"/>
              </w:rPr>
              <w:t>organisation</w:t>
            </w:r>
            <w:proofErr w:type="spellEnd"/>
            <w:r w:rsidRPr="00CC268C">
              <w:rPr>
                <w:sz w:val="20"/>
                <w:szCs w:val="20"/>
                <w:lang w:val="en"/>
              </w:rPr>
              <w:t xml:space="preserve">, </w:t>
            </w:r>
            <w:r w:rsidR="004177E8" w:rsidRPr="00CC268C">
              <w:rPr>
                <w:sz w:val="20"/>
                <w:szCs w:val="20"/>
                <w:lang w:val="en"/>
              </w:rPr>
              <w:t>you</w:t>
            </w:r>
            <w:r w:rsidRPr="00CC268C">
              <w:rPr>
                <w:sz w:val="20"/>
                <w:szCs w:val="20"/>
                <w:lang w:val="en"/>
              </w:rPr>
              <w:t xml:space="preserve"> should </w:t>
            </w:r>
            <w:r w:rsidR="004177E8" w:rsidRPr="00CC268C">
              <w:rPr>
                <w:sz w:val="20"/>
                <w:szCs w:val="20"/>
                <w:lang w:val="en"/>
              </w:rPr>
              <w:t>make sure</w:t>
            </w:r>
            <w:r w:rsidRPr="00CC268C">
              <w:rPr>
                <w:sz w:val="20"/>
                <w:szCs w:val="20"/>
                <w:lang w:val="en"/>
              </w:rPr>
              <w:t xml:space="preserve"> that any exam or timetabled assessment </w:t>
            </w:r>
            <w:r w:rsidR="004177E8" w:rsidRPr="00CC268C">
              <w:rPr>
                <w:sz w:val="20"/>
                <w:szCs w:val="20"/>
                <w:lang w:val="en"/>
              </w:rPr>
              <w:t>takes</w:t>
            </w:r>
            <w:r w:rsidRPr="00CC268C">
              <w:rPr>
                <w:sz w:val="20"/>
                <w:szCs w:val="20"/>
                <w:lang w:val="en"/>
              </w:rPr>
              <w:t xml:space="preserve"> place if it is possible </w:t>
            </w:r>
            <w:r w:rsidR="004177E8" w:rsidRPr="00CC268C">
              <w:rPr>
                <w:sz w:val="20"/>
                <w:szCs w:val="20"/>
                <w:lang w:val="en"/>
              </w:rPr>
              <w:t>to hold it</w:t>
            </w:r>
            <w:r w:rsidRPr="00CC268C">
              <w:rPr>
                <w:sz w:val="20"/>
                <w:szCs w:val="20"/>
                <w:lang w:val="en"/>
              </w:rPr>
              <w:t xml:space="preserve">. This may mean </w:t>
            </w:r>
            <w:r w:rsidR="004177E8" w:rsidRPr="00CC268C">
              <w:rPr>
                <w:sz w:val="20"/>
                <w:szCs w:val="20"/>
                <w:lang w:val="en"/>
              </w:rPr>
              <w:t>relocating to</w:t>
            </w:r>
            <w:r w:rsidRPr="00CC268C">
              <w:rPr>
                <w:sz w:val="20"/>
                <w:szCs w:val="20"/>
                <w:lang w:val="en"/>
              </w:rPr>
              <w:t xml:space="preserve"> alternative premises.</w:t>
            </w:r>
          </w:p>
          <w:p w14:paraId="277E60CE" w14:textId="77777777" w:rsidR="00F30A85" w:rsidRPr="00CC268C" w:rsidRDefault="004177E8" w:rsidP="00560F06">
            <w:pPr>
              <w:jc w:val="both"/>
              <w:rPr>
                <w:sz w:val="20"/>
                <w:szCs w:val="20"/>
              </w:rPr>
            </w:pPr>
            <w:r w:rsidRPr="00CC268C">
              <w:rPr>
                <w:sz w:val="20"/>
                <w:szCs w:val="20"/>
              </w:rPr>
              <w:t>You should discuss alternative arrangements with your awarding organisation if:</w:t>
            </w:r>
          </w:p>
          <w:p w14:paraId="296AAB89" w14:textId="77777777" w:rsidR="00F30A85" w:rsidRPr="00CC268C" w:rsidRDefault="004177E8" w:rsidP="00560F06">
            <w:pPr>
              <w:pStyle w:val="ListParagraph"/>
              <w:numPr>
                <w:ilvl w:val="0"/>
                <w:numId w:val="16"/>
              </w:numPr>
              <w:jc w:val="both"/>
              <w:rPr>
                <w:sz w:val="20"/>
                <w:szCs w:val="20"/>
              </w:rPr>
            </w:pPr>
            <w:r w:rsidRPr="00CC268C">
              <w:rPr>
                <w:sz w:val="20"/>
                <w:szCs w:val="20"/>
              </w:rPr>
              <w:t>the exam or assessment cannot take place</w:t>
            </w:r>
          </w:p>
          <w:p w14:paraId="1A1FB929" w14:textId="660D5B0B" w:rsidR="0098587D" w:rsidRPr="00CC268C" w:rsidRDefault="004177E8" w:rsidP="00560F06">
            <w:pPr>
              <w:pStyle w:val="ListParagraph"/>
              <w:numPr>
                <w:ilvl w:val="0"/>
                <w:numId w:val="16"/>
              </w:numPr>
              <w:jc w:val="both"/>
              <w:rPr>
                <w:sz w:val="20"/>
                <w:szCs w:val="20"/>
              </w:rPr>
            </w:pPr>
            <w:r w:rsidRPr="00CC268C">
              <w:rPr>
                <w:sz w:val="20"/>
                <w:szCs w:val="20"/>
              </w:rPr>
              <w:t>a student misses an exam or loses their assessment due to an emergency, or other event, outside of the student’s control</w:t>
            </w:r>
          </w:p>
          <w:p w14:paraId="2752A27B" w14:textId="0EBC1DEC" w:rsidR="00C8283A" w:rsidRPr="00CC268C" w:rsidRDefault="001D1B27" w:rsidP="00560F06">
            <w:pPr>
              <w:ind w:left="709" w:hanging="283"/>
              <w:jc w:val="both"/>
              <w:rPr>
                <w:b/>
                <w:sz w:val="20"/>
                <w:szCs w:val="20"/>
              </w:rPr>
            </w:pPr>
            <w:r w:rsidRPr="00CC268C">
              <w:rPr>
                <w:b/>
                <w:sz w:val="20"/>
                <w:szCs w:val="20"/>
              </w:rPr>
              <w:t xml:space="preserve">3. </w:t>
            </w:r>
            <w:r w:rsidR="00C8283A" w:rsidRPr="00CC268C">
              <w:rPr>
                <w:b/>
                <w:sz w:val="20"/>
                <w:szCs w:val="20"/>
              </w:rPr>
              <w:t>Steps you should take</w:t>
            </w:r>
          </w:p>
          <w:p w14:paraId="059A37EE" w14:textId="7BE5509D" w:rsidR="00C8283A" w:rsidRPr="00CC268C" w:rsidRDefault="00C8283A" w:rsidP="00560F06">
            <w:pPr>
              <w:jc w:val="both"/>
              <w:rPr>
                <w:b/>
                <w:color w:val="0B0C0C"/>
                <w:sz w:val="20"/>
                <w:szCs w:val="20"/>
              </w:rPr>
            </w:pPr>
            <w:r w:rsidRPr="00CC268C">
              <w:rPr>
                <w:rStyle w:val="number"/>
                <w:b/>
                <w:color w:val="0B0C0C"/>
                <w:sz w:val="20"/>
                <w:szCs w:val="20"/>
                <w:bdr w:val="none" w:sz="0" w:space="0" w:color="auto" w:frame="1"/>
              </w:rPr>
              <w:t xml:space="preserve">3.1 </w:t>
            </w:r>
            <w:r w:rsidRPr="00CC268C">
              <w:rPr>
                <w:b/>
                <w:color w:val="0B0C0C"/>
                <w:sz w:val="20"/>
                <w:szCs w:val="20"/>
              </w:rPr>
              <w:t>Exam planning</w:t>
            </w:r>
          </w:p>
          <w:p w14:paraId="0860678D" w14:textId="77777777" w:rsidR="00C8283A" w:rsidRPr="00CC268C" w:rsidRDefault="00C8283A" w:rsidP="00560F06">
            <w:pPr>
              <w:jc w:val="both"/>
              <w:rPr>
                <w:color w:val="0B0C0C"/>
                <w:sz w:val="20"/>
                <w:szCs w:val="20"/>
              </w:rPr>
            </w:pPr>
            <w:r w:rsidRPr="00CC268C">
              <w:rPr>
                <w:color w:val="0B0C0C"/>
                <w:sz w:val="20"/>
                <w:szCs w:val="20"/>
              </w:rPr>
              <w:t>Review contingency plans well in advance of each exam or assessment series. Consider how, if the contingency plan is invoked, you will comply with the awarding organisation’s requirements.</w:t>
            </w:r>
          </w:p>
          <w:p w14:paraId="53FAC15A" w14:textId="77777777" w:rsidR="00C8283A" w:rsidRPr="00CC268C" w:rsidRDefault="00C8283A" w:rsidP="00560F06">
            <w:pPr>
              <w:jc w:val="both"/>
              <w:rPr>
                <w:b/>
                <w:color w:val="0B0C0C"/>
                <w:sz w:val="20"/>
                <w:szCs w:val="20"/>
              </w:rPr>
            </w:pPr>
            <w:r w:rsidRPr="00CC268C">
              <w:rPr>
                <w:rStyle w:val="number"/>
                <w:b/>
                <w:color w:val="0B0C0C"/>
                <w:sz w:val="20"/>
                <w:szCs w:val="20"/>
                <w:bdr w:val="none" w:sz="0" w:space="0" w:color="auto" w:frame="1"/>
              </w:rPr>
              <w:t xml:space="preserve">3.2 </w:t>
            </w:r>
            <w:r w:rsidRPr="00CC268C">
              <w:rPr>
                <w:b/>
                <w:color w:val="0B0C0C"/>
                <w:sz w:val="20"/>
                <w:szCs w:val="20"/>
              </w:rPr>
              <w:t>In the event of disruption</w:t>
            </w:r>
          </w:p>
          <w:p w14:paraId="788E1671"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Contact the relevant awarding organisation and follow its instructions.</w:t>
            </w:r>
          </w:p>
          <w:p w14:paraId="10F9E5EE"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Take advice, or follow instructions, from relevant local or national agencies in deciding whether your centre is able to open.</w:t>
            </w:r>
          </w:p>
          <w:p w14:paraId="6A292236"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Where accommodation is limited, prioritise students whose progression will be severely delayed if they do not take their exam or timetabled assessment when planned.</w:t>
            </w:r>
          </w:p>
          <w:p w14:paraId="04E31E2F"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 xml:space="preserve">In the event of an evacuation during an examination please refer to JCQ’s </w:t>
            </w:r>
            <w:hyperlink r:id="rId14" w:history="1">
              <w:r w:rsidRPr="00CC268C">
                <w:rPr>
                  <w:rStyle w:val="Hyperlink"/>
                  <w:b/>
                  <w:color w:val="005EA5"/>
                  <w:sz w:val="20"/>
                  <w:szCs w:val="20"/>
                  <w:bdr w:val="none" w:sz="0" w:space="0" w:color="auto" w:frame="1"/>
                </w:rPr>
                <w:t>‘Centre emergency evacuation procedure’</w:t>
              </w:r>
            </w:hyperlink>
            <w:r w:rsidRPr="00CC268C">
              <w:rPr>
                <w:color w:val="0B0C0C"/>
                <w:sz w:val="20"/>
                <w:szCs w:val="20"/>
              </w:rPr>
              <w:t>.</w:t>
            </w:r>
          </w:p>
          <w:p w14:paraId="19CDDEBE" w14:textId="77777777"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Communicate with parents, carers and students any changes to the exam or assessment timetable or to the venue.</w:t>
            </w:r>
          </w:p>
          <w:p w14:paraId="2105BDDD" w14:textId="6A058CB0" w:rsidR="00C8283A" w:rsidRPr="00CC268C" w:rsidRDefault="00C8283A" w:rsidP="00560F06">
            <w:pPr>
              <w:pStyle w:val="ListParagraph"/>
              <w:numPr>
                <w:ilvl w:val="0"/>
                <w:numId w:val="17"/>
              </w:numPr>
              <w:jc w:val="both"/>
              <w:rPr>
                <w:color w:val="0B0C0C"/>
                <w:sz w:val="20"/>
                <w:szCs w:val="20"/>
              </w:rPr>
            </w:pPr>
            <w:r w:rsidRPr="00CC268C">
              <w:rPr>
                <w:color w:val="0B0C0C"/>
                <w:sz w:val="20"/>
                <w:szCs w:val="20"/>
              </w:rPr>
              <w:t>Communicate with any external assessors or relevant third parties regarding any changes to the exam or assessment timetable.</w:t>
            </w:r>
          </w:p>
          <w:p w14:paraId="23B85AF3" w14:textId="586433E9" w:rsidR="007D3FBE" w:rsidRPr="00CC268C" w:rsidRDefault="00A72826" w:rsidP="00560F06">
            <w:pPr>
              <w:jc w:val="both"/>
              <w:rPr>
                <w:b/>
                <w:sz w:val="20"/>
                <w:szCs w:val="20"/>
                <w:lang w:val="en"/>
              </w:rPr>
            </w:pPr>
            <w:r w:rsidRPr="00CC268C">
              <w:rPr>
                <w:b/>
                <w:sz w:val="20"/>
                <w:szCs w:val="20"/>
                <w:lang w:val="en"/>
              </w:rPr>
              <w:t xml:space="preserve">3.3 </w:t>
            </w:r>
            <w:r w:rsidR="007D3FBE" w:rsidRPr="00CC268C">
              <w:rPr>
                <w:b/>
                <w:sz w:val="20"/>
                <w:szCs w:val="20"/>
                <w:lang w:val="en"/>
              </w:rPr>
              <w:t>After the exam</w:t>
            </w:r>
          </w:p>
          <w:p w14:paraId="7285F151" w14:textId="58BA73EB" w:rsidR="007D3FBE" w:rsidRPr="00CC268C" w:rsidRDefault="007D3FBE" w:rsidP="00560F06">
            <w:pPr>
              <w:pStyle w:val="ListParagraph"/>
              <w:numPr>
                <w:ilvl w:val="0"/>
                <w:numId w:val="18"/>
              </w:numPr>
              <w:jc w:val="both"/>
              <w:rPr>
                <w:sz w:val="20"/>
                <w:szCs w:val="20"/>
                <w:lang w:val="en"/>
              </w:rPr>
            </w:pPr>
            <w:r w:rsidRPr="00CC268C">
              <w:rPr>
                <w:sz w:val="20"/>
                <w:szCs w:val="20"/>
                <w:lang w:val="en"/>
              </w:rPr>
              <w:t xml:space="preserve">Consider whether </w:t>
            </w:r>
            <w:r w:rsidR="00AF699B" w:rsidRPr="00CC268C">
              <w:rPr>
                <w:rFonts w:eastAsia="Times New Roman" w:cs="Times New Roman"/>
                <w:color w:val="0B0C0C"/>
                <w:sz w:val="20"/>
                <w:szCs w:val="20"/>
              </w:rPr>
              <w:t>any students’ ability to take the assessment or demonstrate their level of attainment has been materially affected and, if so, apply for special consideration.</w:t>
            </w:r>
          </w:p>
          <w:p w14:paraId="764E34D6" w14:textId="77777777" w:rsidR="00AF699B" w:rsidRPr="00CC268C" w:rsidRDefault="00AF699B" w:rsidP="00560F06">
            <w:pPr>
              <w:pStyle w:val="ListParagraph"/>
              <w:numPr>
                <w:ilvl w:val="0"/>
                <w:numId w:val="18"/>
              </w:numPr>
              <w:jc w:val="both"/>
              <w:rPr>
                <w:rFonts w:eastAsia="Times New Roman" w:cs="Times New Roman"/>
                <w:color w:val="0B0C0C"/>
                <w:sz w:val="20"/>
                <w:szCs w:val="20"/>
              </w:rPr>
            </w:pPr>
            <w:r w:rsidRPr="00CC268C">
              <w:rPr>
                <w:rFonts w:eastAsia="Times New Roman" w:cs="Times New Roman"/>
                <w:color w:val="0B0C0C"/>
                <w:sz w:val="20"/>
                <w:szCs w:val="20"/>
              </w:rPr>
              <w:t>Advise students, where appropriate, of the opportunities to take their exam or assessment at a later date.</w:t>
            </w:r>
          </w:p>
          <w:p w14:paraId="1787B6DA" w14:textId="77777777" w:rsidR="007D3FBE" w:rsidRPr="00CC268C" w:rsidRDefault="007D3FBE" w:rsidP="00560F06">
            <w:pPr>
              <w:pStyle w:val="ListParagraph"/>
              <w:numPr>
                <w:ilvl w:val="0"/>
                <w:numId w:val="18"/>
              </w:numPr>
              <w:jc w:val="both"/>
              <w:rPr>
                <w:sz w:val="20"/>
                <w:szCs w:val="20"/>
                <w:lang w:val="en"/>
              </w:rPr>
            </w:pPr>
            <w:r w:rsidRPr="00CC268C">
              <w:rPr>
                <w:sz w:val="20"/>
                <w:szCs w:val="20"/>
                <w:lang w:val="en"/>
              </w:rPr>
              <w:t>Ensure that scripts are stored under secure conditions.</w:t>
            </w:r>
          </w:p>
          <w:p w14:paraId="60025DD1" w14:textId="538A38DE" w:rsidR="00AF699B" w:rsidRPr="00CC268C" w:rsidRDefault="007D3FBE" w:rsidP="00560F06">
            <w:pPr>
              <w:pStyle w:val="ListParagraph"/>
              <w:numPr>
                <w:ilvl w:val="0"/>
                <w:numId w:val="18"/>
              </w:numPr>
              <w:jc w:val="both"/>
              <w:rPr>
                <w:sz w:val="20"/>
                <w:szCs w:val="20"/>
                <w:lang w:val="en"/>
              </w:rPr>
            </w:pPr>
            <w:r w:rsidRPr="00CC268C">
              <w:rPr>
                <w:sz w:val="20"/>
                <w:szCs w:val="20"/>
                <w:lang w:val="en"/>
              </w:rPr>
              <w:t xml:space="preserve">Return scripts to awarding </w:t>
            </w:r>
            <w:proofErr w:type="spellStart"/>
            <w:r w:rsidRPr="00CC268C">
              <w:rPr>
                <w:sz w:val="20"/>
                <w:szCs w:val="20"/>
                <w:lang w:val="en"/>
              </w:rPr>
              <w:t>organisations</w:t>
            </w:r>
            <w:proofErr w:type="spellEnd"/>
            <w:r w:rsidRPr="00CC268C">
              <w:rPr>
                <w:sz w:val="20"/>
                <w:szCs w:val="20"/>
                <w:lang w:val="en"/>
              </w:rPr>
              <w:t xml:space="preserve"> in line with their instructions. Never make alternative arrangements for the transportation of completed exam scripts, unless told to do so by the awarding </w:t>
            </w:r>
            <w:proofErr w:type="spellStart"/>
            <w:r w:rsidRPr="00CC268C">
              <w:rPr>
                <w:sz w:val="20"/>
                <w:szCs w:val="20"/>
                <w:lang w:val="en"/>
              </w:rPr>
              <w:t>organisation</w:t>
            </w:r>
            <w:proofErr w:type="spellEnd"/>
            <w:r w:rsidRPr="00CC268C">
              <w:rPr>
                <w:sz w:val="20"/>
                <w:szCs w:val="20"/>
                <w:lang w:val="en"/>
              </w:rPr>
              <w:t>.</w:t>
            </w:r>
          </w:p>
          <w:p w14:paraId="2ABE2CF4" w14:textId="61F5A8F3" w:rsidR="007D3FBE" w:rsidRPr="00CC268C" w:rsidRDefault="00AF699B" w:rsidP="00560F06">
            <w:pPr>
              <w:ind w:left="709" w:hanging="283"/>
              <w:jc w:val="both"/>
              <w:rPr>
                <w:b/>
                <w:sz w:val="20"/>
                <w:szCs w:val="20"/>
                <w:lang w:val="en"/>
              </w:rPr>
            </w:pPr>
            <w:r w:rsidRPr="00CC268C">
              <w:rPr>
                <w:b/>
                <w:sz w:val="20"/>
                <w:szCs w:val="20"/>
                <w:lang w:val="en"/>
              </w:rPr>
              <w:t xml:space="preserve">4. </w:t>
            </w:r>
            <w:r w:rsidR="007D3FBE" w:rsidRPr="00CC268C">
              <w:rPr>
                <w:b/>
                <w:sz w:val="20"/>
                <w:szCs w:val="20"/>
                <w:lang w:val="en"/>
              </w:rPr>
              <w:t xml:space="preserve"> </w:t>
            </w:r>
            <w:r w:rsidRPr="00CC268C">
              <w:rPr>
                <w:b/>
                <w:sz w:val="20"/>
                <w:szCs w:val="20"/>
                <w:lang w:val="en"/>
              </w:rPr>
              <w:t xml:space="preserve">Steps the awarding </w:t>
            </w:r>
            <w:proofErr w:type="spellStart"/>
            <w:r w:rsidRPr="00CC268C">
              <w:rPr>
                <w:b/>
                <w:sz w:val="20"/>
                <w:szCs w:val="20"/>
                <w:lang w:val="en"/>
              </w:rPr>
              <w:t>organisation</w:t>
            </w:r>
            <w:proofErr w:type="spellEnd"/>
            <w:r w:rsidRPr="00CC268C">
              <w:rPr>
                <w:b/>
                <w:sz w:val="20"/>
                <w:szCs w:val="20"/>
                <w:lang w:val="en"/>
              </w:rPr>
              <w:t xml:space="preserve"> should take</w:t>
            </w:r>
          </w:p>
          <w:p w14:paraId="5CCF4B5B" w14:textId="6F3BED8B" w:rsidR="007D3FBE" w:rsidRPr="00CC268C" w:rsidRDefault="00AF699B" w:rsidP="00560F06">
            <w:pPr>
              <w:jc w:val="both"/>
              <w:rPr>
                <w:b/>
                <w:sz w:val="20"/>
                <w:szCs w:val="20"/>
                <w:lang w:val="en"/>
              </w:rPr>
            </w:pPr>
            <w:r w:rsidRPr="00CC268C">
              <w:rPr>
                <w:b/>
                <w:sz w:val="20"/>
                <w:szCs w:val="20"/>
                <w:lang w:val="en"/>
              </w:rPr>
              <w:t xml:space="preserve">4.1 </w:t>
            </w:r>
            <w:r w:rsidR="007D3FBE" w:rsidRPr="00CC268C">
              <w:rPr>
                <w:b/>
                <w:sz w:val="20"/>
                <w:szCs w:val="20"/>
                <w:lang w:val="en"/>
              </w:rPr>
              <w:t>Exam planning</w:t>
            </w:r>
          </w:p>
          <w:p w14:paraId="178ABD2D" w14:textId="74730BA0" w:rsidR="007D3FBE" w:rsidRPr="00CC268C" w:rsidRDefault="007D3FBE" w:rsidP="00560F06">
            <w:pPr>
              <w:jc w:val="both"/>
              <w:rPr>
                <w:sz w:val="20"/>
                <w:szCs w:val="20"/>
                <w:lang w:val="en"/>
              </w:rPr>
            </w:pPr>
            <w:r w:rsidRPr="00CC268C">
              <w:rPr>
                <w:sz w:val="20"/>
                <w:szCs w:val="20"/>
                <w:lang w:val="en"/>
              </w:rPr>
              <w:t>Establish</w:t>
            </w:r>
            <w:r w:rsidR="00AF699B" w:rsidRPr="00CC268C">
              <w:rPr>
                <w:sz w:val="20"/>
                <w:szCs w:val="20"/>
                <w:lang w:val="en"/>
              </w:rPr>
              <w:t xml:space="preserve"> and</w:t>
            </w:r>
            <w:r w:rsidRPr="00CC268C">
              <w:rPr>
                <w:sz w:val="20"/>
                <w:szCs w:val="20"/>
                <w:lang w:val="en"/>
              </w:rPr>
              <w:t xml:space="preserve"> maintain</w:t>
            </w:r>
            <w:r w:rsidR="00AF699B" w:rsidRPr="00CC268C">
              <w:rPr>
                <w:sz w:val="20"/>
                <w:szCs w:val="20"/>
                <w:lang w:val="en"/>
              </w:rPr>
              <w:t>,</w:t>
            </w:r>
            <w:r w:rsidRPr="00CC268C">
              <w:rPr>
                <w:sz w:val="20"/>
                <w:szCs w:val="20"/>
                <w:lang w:val="en"/>
              </w:rPr>
              <w:t xml:space="preserve"> </w:t>
            </w:r>
            <w:r w:rsidR="00AF699B" w:rsidRPr="00CC268C">
              <w:rPr>
                <w:sz w:val="20"/>
                <w:szCs w:val="20"/>
                <w:lang w:val="en"/>
              </w:rPr>
              <w:t xml:space="preserve">and </w:t>
            </w:r>
            <w:r w:rsidRPr="00CC268C">
              <w:rPr>
                <w:sz w:val="20"/>
                <w:szCs w:val="20"/>
                <w:lang w:val="en"/>
              </w:rPr>
              <w:t>at all times comply with</w:t>
            </w:r>
            <w:r w:rsidR="00AF699B" w:rsidRPr="00CC268C">
              <w:rPr>
                <w:sz w:val="20"/>
                <w:szCs w:val="20"/>
                <w:lang w:val="en"/>
              </w:rPr>
              <w:t>,</w:t>
            </w:r>
            <w:r w:rsidRPr="00CC268C">
              <w:rPr>
                <w:sz w:val="20"/>
                <w:szCs w:val="20"/>
                <w:lang w:val="en"/>
              </w:rPr>
              <w:t xml:space="preserve"> an up</w:t>
            </w:r>
            <w:r w:rsidR="00DE192D" w:rsidRPr="00CC268C">
              <w:rPr>
                <w:sz w:val="20"/>
                <w:szCs w:val="20"/>
                <w:lang w:val="en"/>
              </w:rPr>
              <w:t>-</w:t>
            </w:r>
            <w:r w:rsidRPr="00CC268C">
              <w:rPr>
                <w:sz w:val="20"/>
                <w:szCs w:val="20"/>
                <w:lang w:val="en"/>
              </w:rPr>
              <w:t>to</w:t>
            </w:r>
            <w:r w:rsidR="00DE192D" w:rsidRPr="00CC268C">
              <w:rPr>
                <w:sz w:val="20"/>
                <w:szCs w:val="20"/>
                <w:lang w:val="en"/>
              </w:rPr>
              <w:t>-</w:t>
            </w:r>
            <w:r w:rsidRPr="00CC268C">
              <w:rPr>
                <w:sz w:val="20"/>
                <w:szCs w:val="20"/>
                <w:lang w:val="en"/>
              </w:rPr>
              <w:t>date</w:t>
            </w:r>
            <w:r w:rsidR="00DE192D" w:rsidRPr="00CC268C">
              <w:rPr>
                <w:sz w:val="20"/>
                <w:szCs w:val="20"/>
                <w:lang w:val="en"/>
              </w:rPr>
              <w:t>,</w:t>
            </w:r>
            <w:r w:rsidRPr="00CC268C">
              <w:rPr>
                <w:sz w:val="20"/>
                <w:szCs w:val="20"/>
                <w:lang w:val="en"/>
              </w:rPr>
              <w:t xml:space="preserve"> written contingency plan.</w:t>
            </w:r>
          </w:p>
          <w:p w14:paraId="40881607" w14:textId="0A6AF57F" w:rsidR="007D3FBE" w:rsidRPr="00CC268C" w:rsidRDefault="007D3FBE" w:rsidP="00560F06">
            <w:pPr>
              <w:jc w:val="both"/>
              <w:rPr>
                <w:sz w:val="20"/>
                <w:szCs w:val="20"/>
                <w:lang w:val="en"/>
              </w:rPr>
            </w:pPr>
            <w:r w:rsidRPr="00CC268C">
              <w:rPr>
                <w:sz w:val="20"/>
                <w:szCs w:val="20"/>
                <w:lang w:val="en"/>
              </w:rPr>
              <w:t xml:space="preserve">Ensure that the arrangements in place with </w:t>
            </w:r>
            <w:proofErr w:type="spellStart"/>
            <w:r w:rsidR="00DE192D" w:rsidRPr="00CC268C">
              <w:rPr>
                <w:sz w:val="20"/>
                <w:szCs w:val="20"/>
                <w:lang w:val="en"/>
              </w:rPr>
              <w:t>centres</w:t>
            </w:r>
            <w:proofErr w:type="spellEnd"/>
            <w:r w:rsidR="00DE192D" w:rsidRPr="00CC268C">
              <w:rPr>
                <w:sz w:val="20"/>
                <w:szCs w:val="20"/>
                <w:lang w:val="en"/>
              </w:rPr>
              <w:t xml:space="preserve"> and other third parties</w:t>
            </w:r>
            <w:r w:rsidRPr="00CC268C">
              <w:rPr>
                <w:sz w:val="20"/>
                <w:szCs w:val="20"/>
                <w:lang w:val="en"/>
              </w:rPr>
              <w:t xml:space="preserve"> enable them to deliver and award qualifications in accordance with </w:t>
            </w:r>
            <w:r w:rsidR="00DE192D" w:rsidRPr="00CC268C">
              <w:rPr>
                <w:sz w:val="20"/>
                <w:szCs w:val="20"/>
                <w:lang w:val="en"/>
              </w:rPr>
              <w:t>their</w:t>
            </w:r>
            <w:r w:rsidRPr="00CC268C">
              <w:rPr>
                <w:sz w:val="20"/>
                <w:szCs w:val="20"/>
                <w:lang w:val="en"/>
              </w:rPr>
              <w:t xml:space="preserve"> conditions of recognition.</w:t>
            </w:r>
          </w:p>
          <w:p w14:paraId="3FC1EA9A" w14:textId="18E2C65B" w:rsidR="007D3FBE" w:rsidRPr="00CC268C" w:rsidRDefault="00CC0E57" w:rsidP="00560F06">
            <w:pPr>
              <w:jc w:val="both"/>
              <w:rPr>
                <w:b/>
                <w:sz w:val="20"/>
                <w:szCs w:val="20"/>
                <w:lang w:val="en"/>
              </w:rPr>
            </w:pPr>
            <w:r w:rsidRPr="00CC268C">
              <w:rPr>
                <w:b/>
                <w:sz w:val="20"/>
                <w:szCs w:val="20"/>
                <w:lang w:val="en"/>
              </w:rPr>
              <w:t xml:space="preserve">4.2 </w:t>
            </w:r>
            <w:r w:rsidR="007D3FBE" w:rsidRPr="00CC268C">
              <w:rPr>
                <w:b/>
                <w:sz w:val="20"/>
                <w:szCs w:val="20"/>
                <w:lang w:val="en"/>
              </w:rPr>
              <w:t>In the event of disruption</w:t>
            </w:r>
          </w:p>
          <w:p w14:paraId="0D51EA8B" w14:textId="3E58B21F" w:rsidR="007D3FBE" w:rsidRPr="00CC268C" w:rsidRDefault="007D3FBE" w:rsidP="00560F06">
            <w:pPr>
              <w:pStyle w:val="ListParagraph"/>
              <w:numPr>
                <w:ilvl w:val="0"/>
                <w:numId w:val="19"/>
              </w:numPr>
              <w:jc w:val="both"/>
              <w:rPr>
                <w:sz w:val="20"/>
                <w:szCs w:val="20"/>
                <w:lang w:val="en"/>
              </w:rPr>
            </w:pPr>
            <w:r w:rsidRPr="00CC268C">
              <w:rPr>
                <w:sz w:val="20"/>
                <w:szCs w:val="20"/>
                <w:lang w:val="en"/>
              </w:rPr>
              <w:t xml:space="preserve">Take all reasonable steps to mitigate any </w:t>
            </w:r>
            <w:r w:rsidR="00CC0E57" w:rsidRPr="00CC268C">
              <w:rPr>
                <w:sz w:val="20"/>
                <w:szCs w:val="20"/>
                <w:lang w:val="en"/>
              </w:rPr>
              <w:t>adverse</w:t>
            </w:r>
            <w:r w:rsidRPr="00CC268C">
              <w:rPr>
                <w:sz w:val="20"/>
                <w:szCs w:val="20"/>
                <w:lang w:val="en"/>
              </w:rPr>
              <w:t xml:space="preserve"> effect, in relation to </w:t>
            </w:r>
            <w:r w:rsidR="00CC0E57" w:rsidRPr="00CC268C">
              <w:rPr>
                <w:sz w:val="20"/>
                <w:szCs w:val="20"/>
                <w:lang w:val="en"/>
              </w:rPr>
              <w:t>their</w:t>
            </w:r>
            <w:r w:rsidRPr="00CC268C">
              <w:rPr>
                <w:sz w:val="20"/>
                <w:szCs w:val="20"/>
                <w:lang w:val="en"/>
              </w:rPr>
              <w:t xml:space="preserve"> qualifications, arising from any disruption.</w:t>
            </w:r>
          </w:p>
          <w:p w14:paraId="1A9F8CBF" w14:textId="0E8FBE2B" w:rsidR="007D3FBE" w:rsidRPr="00CC268C" w:rsidRDefault="007D3FBE" w:rsidP="00560F06">
            <w:pPr>
              <w:pStyle w:val="ListParagraph"/>
              <w:numPr>
                <w:ilvl w:val="0"/>
                <w:numId w:val="19"/>
              </w:numPr>
              <w:jc w:val="both"/>
              <w:rPr>
                <w:sz w:val="20"/>
                <w:szCs w:val="20"/>
                <w:lang w:val="en"/>
              </w:rPr>
            </w:pPr>
            <w:r w:rsidRPr="00CC268C">
              <w:rPr>
                <w:sz w:val="20"/>
                <w:szCs w:val="20"/>
                <w:lang w:val="en"/>
              </w:rPr>
              <w:t xml:space="preserve">Provide effective guidance to any of </w:t>
            </w:r>
            <w:r w:rsidR="00E5468F" w:rsidRPr="00CC268C">
              <w:rPr>
                <w:sz w:val="20"/>
                <w:szCs w:val="20"/>
                <w:lang w:val="en"/>
              </w:rPr>
              <w:t>their</w:t>
            </w:r>
            <w:r w:rsidRPr="00CC268C">
              <w:rPr>
                <w:sz w:val="20"/>
                <w:szCs w:val="20"/>
                <w:lang w:val="en"/>
              </w:rPr>
              <w:t xml:space="preserve"> </w:t>
            </w:r>
            <w:proofErr w:type="spellStart"/>
            <w:r w:rsidRPr="00CC268C">
              <w:rPr>
                <w:sz w:val="20"/>
                <w:szCs w:val="20"/>
                <w:lang w:val="en"/>
              </w:rPr>
              <w:t>centres</w:t>
            </w:r>
            <w:proofErr w:type="spellEnd"/>
            <w:r w:rsidRPr="00CC268C">
              <w:rPr>
                <w:sz w:val="20"/>
                <w:szCs w:val="20"/>
                <w:lang w:val="en"/>
              </w:rPr>
              <w:t xml:space="preserve"> delivering qualifications.</w:t>
            </w:r>
          </w:p>
          <w:p w14:paraId="75E74257" w14:textId="56750B7C" w:rsidR="007D3FBE" w:rsidRPr="00CC268C" w:rsidRDefault="007D3FBE" w:rsidP="00560F06">
            <w:pPr>
              <w:pStyle w:val="ListParagraph"/>
              <w:numPr>
                <w:ilvl w:val="0"/>
                <w:numId w:val="19"/>
              </w:numPr>
              <w:jc w:val="both"/>
              <w:rPr>
                <w:sz w:val="20"/>
                <w:szCs w:val="20"/>
                <w:lang w:val="en"/>
              </w:rPr>
            </w:pPr>
            <w:r w:rsidRPr="00CC268C">
              <w:rPr>
                <w:sz w:val="20"/>
                <w:szCs w:val="20"/>
                <w:lang w:val="en"/>
              </w:rPr>
              <w:lastRenderedPageBreak/>
              <w:t xml:space="preserve">Ensure that where an assessment </w:t>
            </w:r>
            <w:r w:rsidR="00E5468F" w:rsidRPr="00CC268C">
              <w:rPr>
                <w:sz w:val="20"/>
                <w:szCs w:val="20"/>
                <w:lang w:val="en"/>
              </w:rPr>
              <w:t>must</w:t>
            </w:r>
            <w:r w:rsidRPr="00CC268C">
              <w:rPr>
                <w:sz w:val="20"/>
                <w:szCs w:val="20"/>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CC268C" w:rsidRDefault="007D3FBE" w:rsidP="00560F06">
            <w:pPr>
              <w:pStyle w:val="ListParagraph"/>
              <w:numPr>
                <w:ilvl w:val="0"/>
                <w:numId w:val="19"/>
              </w:numPr>
              <w:jc w:val="both"/>
              <w:rPr>
                <w:sz w:val="20"/>
                <w:szCs w:val="20"/>
                <w:lang w:val="en"/>
              </w:rPr>
            </w:pPr>
            <w:r w:rsidRPr="00CC268C">
              <w:rPr>
                <w:sz w:val="20"/>
                <w:szCs w:val="20"/>
                <w:lang w:val="en"/>
              </w:rPr>
              <w:t xml:space="preserve">Promptly notify the relevant regulators about any event which could have </w:t>
            </w:r>
            <w:r w:rsidR="00E5468F" w:rsidRPr="00CC268C">
              <w:rPr>
                <w:sz w:val="20"/>
                <w:szCs w:val="20"/>
                <w:lang w:val="en"/>
              </w:rPr>
              <w:t>an adverse</w:t>
            </w:r>
            <w:r w:rsidRPr="00CC268C">
              <w:rPr>
                <w:sz w:val="20"/>
                <w:szCs w:val="20"/>
                <w:lang w:val="en"/>
              </w:rPr>
              <w:t xml:space="preserve"> effect on students, standards or public confidence.</w:t>
            </w:r>
          </w:p>
          <w:p w14:paraId="4BD25F2B" w14:textId="05D746EF" w:rsidR="00E5468F" w:rsidRPr="00CC268C" w:rsidRDefault="00E5468F" w:rsidP="00560F06">
            <w:pPr>
              <w:pStyle w:val="ListParagraph"/>
              <w:numPr>
                <w:ilvl w:val="0"/>
                <w:numId w:val="19"/>
              </w:numPr>
              <w:jc w:val="both"/>
              <w:rPr>
                <w:sz w:val="20"/>
                <w:szCs w:val="20"/>
                <w:lang w:val="en"/>
              </w:rPr>
            </w:pPr>
            <w:r w:rsidRPr="00CC268C">
              <w:rPr>
                <w:sz w:val="20"/>
                <w:szCs w:val="20"/>
                <w:lang w:val="en"/>
              </w:rPr>
              <w:t xml:space="preserve">Coordinate its communications with the relevant regulators where the disruption has an impact on multiple </w:t>
            </w:r>
            <w:proofErr w:type="spellStart"/>
            <w:r w:rsidRPr="00CC268C">
              <w:rPr>
                <w:sz w:val="20"/>
                <w:szCs w:val="20"/>
                <w:lang w:val="en"/>
              </w:rPr>
              <w:t>centres</w:t>
            </w:r>
            <w:proofErr w:type="spellEnd"/>
            <w:r w:rsidRPr="00CC268C">
              <w:rPr>
                <w:sz w:val="20"/>
                <w:szCs w:val="20"/>
                <w:lang w:val="en"/>
              </w:rPr>
              <w:t xml:space="preserve"> or a wide range of learners.</w:t>
            </w:r>
          </w:p>
          <w:p w14:paraId="5D580D1D" w14:textId="53C27585" w:rsidR="007D3FBE" w:rsidRPr="00CC268C" w:rsidRDefault="00E5468F" w:rsidP="00560F06">
            <w:pPr>
              <w:jc w:val="both"/>
              <w:rPr>
                <w:b/>
                <w:sz w:val="20"/>
                <w:szCs w:val="20"/>
                <w:lang w:val="en"/>
              </w:rPr>
            </w:pPr>
            <w:r w:rsidRPr="00CC268C">
              <w:rPr>
                <w:b/>
                <w:sz w:val="20"/>
                <w:szCs w:val="20"/>
                <w:lang w:val="en"/>
              </w:rPr>
              <w:t xml:space="preserve">4.3 </w:t>
            </w:r>
            <w:r w:rsidR="007D3FBE" w:rsidRPr="00CC268C">
              <w:rPr>
                <w:b/>
                <w:sz w:val="20"/>
                <w:szCs w:val="20"/>
                <w:lang w:val="en"/>
              </w:rPr>
              <w:t>After the exam</w:t>
            </w:r>
          </w:p>
          <w:p w14:paraId="7FF40BD7" w14:textId="0D4DF748" w:rsidR="007D3FBE" w:rsidRPr="00CC268C" w:rsidRDefault="007D3FBE" w:rsidP="00560F06">
            <w:pPr>
              <w:jc w:val="both"/>
              <w:rPr>
                <w:sz w:val="20"/>
                <w:szCs w:val="20"/>
                <w:lang w:val="en"/>
              </w:rPr>
            </w:pPr>
            <w:r w:rsidRPr="00CC268C">
              <w:rPr>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CC268C" w:rsidRDefault="00E5468F" w:rsidP="00560F06">
            <w:pPr>
              <w:jc w:val="both"/>
              <w:rPr>
                <w:b/>
                <w:sz w:val="20"/>
                <w:szCs w:val="20"/>
                <w:lang w:val="en"/>
              </w:rPr>
            </w:pPr>
            <w:r w:rsidRPr="00CC268C">
              <w:rPr>
                <w:rStyle w:val="number"/>
                <w:b/>
                <w:bCs/>
                <w:color w:val="0B0C0C"/>
                <w:sz w:val="20"/>
                <w:szCs w:val="20"/>
                <w:bdr w:val="none" w:sz="0" w:space="0" w:color="auto" w:frame="1"/>
              </w:rPr>
              <w:t xml:space="preserve">5. </w:t>
            </w:r>
            <w:r w:rsidRPr="00CC268C">
              <w:rPr>
                <w:rFonts w:cs="Arial"/>
                <w:b/>
                <w:bCs/>
                <w:color w:val="0B0C0C"/>
                <w:sz w:val="20"/>
                <w:szCs w:val="20"/>
              </w:rPr>
              <w:t>If any students miss an exam or are disadvantaged by the disruption</w:t>
            </w:r>
          </w:p>
          <w:p w14:paraId="13CFAA68" w14:textId="77777777" w:rsidR="00E5468F" w:rsidRPr="00CC268C" w:rsidRDefault="00E5468F" w:rsidP="00560F06">
            <w:pPr>
              <w:jc w:val="both"/>
              <w:rPr>
                <w:rFonts w:eastAsia="Times New Roman" w:cs="Times New Roman"/>
                <w:color w:val="0B0C0C"/>
                <w:sz w:val="20"/>
                <w:szCs w:val="20"/>
              </w:rPr>
            </w:pPr>
            <w:r w:rsidRPr="00CC268C">
              <w:rPr>
                <w:rFonts w:eastAsia="Times New Roman" w:cs="Times New Roman"/>
                <w:color w:val="0B0C0C"/>
                <w:sz w:val="20"/>
                <w:szCs w:val="20"/>
              </w:rPr>
              <w:t>If some of the students have been adversely affected by the disruption, you should ask the awarding organisation about applying for special consideration.</w:t>
            </w:r>
          </w:p>
          <w:p w14:paraId="20C9130E" w14:textId="37A6531D" w:rsidR="00E5468F" w:rsidRPr="00CC268C" w:rsidRDefault="00E5468F" w:rsidP="00560F06">
            <w:pPr>
              <w:jc w:val="both"/>
              <w:rPr>
                <w:rFonts w:eastAsia="Times New Roman" w:cs="Times New Roman"/>
                <w:color w:val="0B0C0C"/>
                <w:sz w:val="20"/>
                <w:szCs w:val="20"/>
              </w:rPr>
            </w:pPr>
            <w:r w:rsidRPr="00CC268C">
              <w:rPr>
                <w:rFonts w:eastAsia="Times New Roman" w:cs="Times New Roman"/>
                <w:color w:val="0B0C0C"/>
                <w:sz w:val="20"/>
                <w:szCs w:val="20"/>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CC268C" w:rsidRDefault="00E85E98" w:rsidP="00560F06">
            <w:pPr>
              <w:spacing w:after="0"/>
              <w:jc w:val="both"/>
              <w:rPr>
                <w:sz w:val="20"/>
                <w:szCs w:val="20"/>
              </w:rPr>
            </w:pPr>
            <w:r w:rsidRPr="00CC268C">
              <w:rPr>
                <w:sz w:val="20"/>
                <w:szCs w:val="20"/>
              </w:rPr>
              <w:t>See also:</w:t>
            </w:r>
          </w:p>
          <w:p w14:paraId="6C740C02" w14:textId="77777777" w:rsidR="00E85E98" w:rsidRPr="00CC268C" w:rsidRDefault="00DE4EA9" w:rsidP="00560F06">
            <w:pPr>
              <w:pStyle w:val="ListParagraph"/>
              <w:numPr>
                <w:ilvl w:val="0"/>
                <w:numId w:val="20"/>
              </w:numPr>
              <w:jc w:val="both"/>
              <w:rPr>
                <w:sz w:val="20"/>
                <w:szCs w:val="20"/>
              </w:rPr>
            </w:pPr>
            <w:hyperlink r:id="rId15" w:history="1">
              <w:r w:rsidR="00E85E98" w:rsidRPr="00CC268C">
                <w:rPr>
                  <w:rStyle w:val="Hyperlink"/>
                  <w:color w:val="005EA5"/>
                  <w:sz w:val="20"/>
                  <w:szCs w:val="20"/>
                  <w:bdr w:val="none" w:sz="0" w:space="0" w:color="auto" w:frame="1"/>
                </w:rPr>
                <w:t>JCQ’s guidance on special considerations</w:t>
              </w:r>
            </w:hyperlink>
          </w:p>
          <w:p w14:paraId="02CF5A47" w14:textId="45F9E0DB" w:rsidR="00E85E98" w:rsidRPr="00CC268C" w:rsidRDefault="00DE4EA9" w:rsidP="00560F06">
            <w:pPr>
              <w:pStyle w:val="ListParagraph"/>
              <w:numPr>
                <w:ilvl w:val="0"/>
                <w:numId w:val="20"/>
              </w:numPr>
              <w:jc w:val="both"/>
              <w:rPr>
                <w:sz w:val="20"/>
                <w:szCs w:val="20"/>
              </w:rPr>
            </w:pPr>
            <w:hyperlink r:id="rId16" w:history="1">
              <w:r w:rsidR="00E85E98" w:rsidRPr="00CC268C">
                <w:rPr>
                  <w:rStyle w:val="Hyperlink"/>
                  <w:color w:val="005EA5"/>
                  <w:sz w:val="20"/>
                  <w:szCs w:val="20"/>
                  <w:bdr w:val="none" w:sz="0" w:space="0" w:color="auto" w:frame="1"/>
                </w:rPr>
                <w:t>FAB’s guidance on special considerations</w:t>
              </w:r>
            </w:hyperlink>
          </w:p>
          <w:p w14:paraId="2A5BD1C7" w14:textId="77777777" w:rsidR="00F30A85" w:rsidRPr="00CC268C" w:rsidRDefault="00F30A85" w:rsidP="00560F06">
            <w:pPr>
              <w:jc w:val="both"/>
              <w:rPr>
                <w:b/>
                <w:color w:val="0B0C0C"/>
                <w:sz w:val="20"/>
                <w:szCs w:val="20"/>
              </w:rPr>
            </w:pPr>
            <w:r w:rsidRPr="00CC268C">
              <w:rPr>
                <w:rStyle w:val="number"/>
                <w:b/>
                <w:color w:val="0B0C0C"/>
                <w:sz w:val="20"/>
                <w:szCs w:val="20"/>
                <w:bdr w:val="none" w:sz="0" w:space="0" w:color="auto" w:frame="1"/>
              </w:rPr>
              <w:t xml:space="preserve">6. </w:t>
            </w:r>
            <w:r w:rsidRPr="00CC268C">
              <w:rPr>
                <w:b/>
                <w:color w:val="0B0C0C"/>
                <w:sz w:val="20"/>
                <w:szCs w:val="20"/>
              </w:rPr>
              <w:t>Wider communications</w:t>
            </w:r>
          </w:p>
          <w:p w14:paraId="1F8B8102" w14:textId="77777777" w:rsidR="00F30A85" w:rsidRPr="00CC268C" w:rsidRDefault="00F30A85" w:rsidP="00560F06">
            <w:pPr>
              <w:jc w:val="both"/>
              <w:rPr>
                <w:color w:val="0B0C0C"/>
                <w:sz w:val="20"/>
                <w:szCs w:val="20"/>
              </w:rPr>
            </w:pPr>
            <w:r w:rsidRPr="00CC268C">
              <w:rPr>
                <w:color w:val="0B0C0C"/>
                <w:sz w:val="20"/>
                <w:szCs w:val="20"/>
              </w:rPr>
              <w:t xml:space="preserve">The regulators, </w:t>
            </w:r>
            <w:hyperlink r:id="rId17" w:history="1">
              <w:r w:rsidRPr="00CC268C">
                <w:rPr>
                  <w:rStyle w:val="Hyperlink"/>
                  <w:color w:val="005EA5"/>
                  <w:sz w:val="20"/>
                  <w:szCs w:val="20"/>
                  <w:bdr w:val="none" w:sz="0" w:space="0" w:color="auto" w:frame="1"/>
                </w:rPr>
                <w:t>Ofqual</w:t>
              </w:r>
            </w:hyperlink>
            <w:r w:rsidRPr="00CC268C">
              <w:rPr>
                <w:color w:val="0B0C0C"/>
                <w:sz w:val="20"/>
                <w:szCs w:val="20"/>
              </w:rPr>
              <w:t xml:space="preserve"> in England, </w:t>
            </w:r>
            <w:hyperlink r:id="rId18" w:history="1">
              <w:r w:rsidRPr="00CC268C">
                <w:rPr>
                  <w:rStyle w:val="Hyperlink"/>
                  <w:color w:val="005EA5"/>
                  <w:sz w:val="20"/>
                  <w:szCs w:val="20"/>
                  <w:bdr w:val="none" w:sz="0" w:space="0" w:color="auto" w:frame="1"/>
                </w:rPr>
                <w:t>Qualifications Wales</w:t>
              </w:r>
            </w:hyperlink>
            <w:r w:rsidRPr="00CC268C">
              <w:rPr>
                <w:color w:val="0B0C0C"/>
                <w:sz w:val="20"/>
                <w:szCs w:val="20"/>
              </w:rPr>
              <w:t xml:space="preserve"> in Wales and </w:t>
            </w:r>
            <w:hyperlink r:id="rId19" w:history="1">
              <w:r w:rsidRPr="00CC268C">
                <w:rPr>
                  <w:rStyle w:val="Hyperlink"/>
                  <w:color w:val="005EA5"/>
                  <w:sz w:val="20"/>
                  <w:szCs w:val="20"/>
                  <w:bdr w:val="none" w:sz="0" w:space="0" w:color="auto" w:frame="1"/>
                </w:rPr>
                <w:t>CCEA</w:t>
              </w:r>
            </w:hyperlink>
            <w:r w:rsidRPr="00CC268C">
              <w:rPr>
                <w:color w:val="0B0C0C"/>
                <w:sz w:val="20"/>
                <w:szCs w:val="20"/>
              </w:rPr>
              <w:t xml:space="preserve"> in Northern Ireland, will share timely and accurate information, as required, with awarding organisations, government departments and other stakeholders.</w:t>
            </w:r>
          </w:p>
          <w:p w14:paraId="45E0E8AB" w14:textId="77777777" w:rsidR="00F30A85" w:rsidRPr="00CC268C" w:rsidRDefault="00F30A85" w:rsidP="00560F06">
            <w:pPr>
              <w:jc w:val="both"/>
              <w:rPr>
                <w:color w:val="0B0C0C"/>
                <w:sz w:val="20"/>
                <w:szCs w:val="20"/>
              </w:rPr>
            </w:pPr>
            <w:r w:rsidRPr="00CC268C">
              <w:rPr>
                <w:color w:val="0B0C0C"/>
                <w:sz w:val="20"/>
                <w:szCs w:val="20"/>
              </w:rPr>
              <w:t xml:space="preserve">The </w:t>
            </w:r>
            <w:hyperlink r:id="rId20" w:history="1">
              <w:r w:rsidRPr="00CC268C">
                <w:rPr>
                  <w:rStyle w:val="Hyperlink"/>
                  <w:color w:val="005EA5"/>
                  <w:sz w:val="20"/>
                  <w:szCs w:val="20"/>
                  <w:bdr w:val="none" w:sz="0" w:space="0" w:color="auto" w:frame="1"/>
                </w:rPr>
                <w:t>Department for Education</w:t>
              </w:r>
            </w:hyperlink>
            <w:r w:rsidRPr="00CC268C">
              <w:rPr>
                <w:color w:val="0B0C0C"/>
                <w:sz w:val="20"/>
                <w:szCs w:val="20"/>
              </w:rPr>
              <w:t xml:space="preserve"> in England, the </w:t>
            </w:r>
            <w:hyperlink r:id="rId21" w:history="1">
              <w:r w:rsidRPr="00CC268C">
                <w:rPr>
                  <w:rStyle w:val="Hyperlink"/>
                  <w:color w:val="005EA5"/>
                  <w:sz w:val="20"/>
                  <w:szCs w:val="20"/>
                  <w:bdr w:val="none" w:sz="0" w:space="0" w:color="auto" w:frame="1"/>
                </w:rPr>
                <w:t>Department of Education</w:t>
              </w:r>
            </w:hyperlink>
            <w:r w:rsidRPr="00CC268C">
              <w:rPr>
                <w:color w:val="0B0C0C"/>
                <w:sz w:val="20"/>
                <w:szCs w:val="20"/>
              </w:rPr>
              <w:t xml:space="preserve"> in Northern Ireland and the </w:t>
            </w:r>
            <w:hyperlink r:id="rId22" w:history="1">
              <w:r w:rsidRPr="00CC268C">
                <w:rPr>
                  <w:rStyle w:val="Hyperlink"/>
                  <w:color w:val="005EA5"/>
                  <w:sz w:val="20"/>
                  <w:szCs w:val="20"/>
                  <w:bdr w:val="none" w:sz="0" w:space="0" w:color="auto" w:frame="1"/>
                </w:rPr>
                <w:t>Welsh Government</w:t>
              </w:r>
            </w:hyperlink>
            <w:r w:rsidRPr="00CC268C">
              <w:rPr>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CC268C" w:rsidRDefault="00F30A85" w:rsidP="00560F06">
            <w:pPr>
              <w:jc w:val="both"/>
              <w:rPr>
                <w:color w:val="0B0C0C"/>
                <w:sz w:val="20"/>
                <w:szCs w:val="20"/>
              </w:rPr>
            </w:pPr>
            <w:r w:rsidRPr="00CC268C">
              <w:rPr>
                <w:color w:val="0B0C0C"/>
                <w:sz w:val="20"/>
                <w:szCs w:val="20"/>
              </w:rPr>
              <w:t xml:space="preserve">Awarding organisations will alert the </w:t>
            </w:r>
            <w:hyperlink r:id="rId23" w:history="1">
              <w:r w:rsidRPr="00CC268C">
                <w:rPr>
                  <w:rStyle w:val="Hyperlink"/>
                  <w:color w:val="005EA5"/>
                  <w:sz w:val="20"/>
                  <w:szCs w:val="20"/>
                  <w:bdr w:val="none" w:sz="0" w:space="0" w:color="auto" w:frame="1"/>
                </w:rPr>
                <w:t>Universities and Colleges Admissions Service</w:t>
              </w:r>
            </w:hyperlink>
            <w:r w:rsidRPr="00CC268C">
              <w:rPr>
                <w:color w:val="0B0C0C"/>
                <w:sz w:val="20"/>
                <w:szCs w:val="20"/>
              </w:rPr>
              <w:t xml:space="preserve"> (UCAS) and the </w:t>
            </w:r>
            <w:hyperlink r:id="rId24" w:history="1">
              <w:r w:rsidRPr="00CC268C">
                <w:rPr>
                  <w:rStyle w:val="Hyperlink"/>
                  <w:color w:val="005EA5"/>
                  <w:sz w:val="20"/>
                  <w:szCs w:val="20"/>
                  <w:bdr w:val="none" w:sz="0" w:space="0" w:color="auto" w:frame="1"/>
                </w:rPr>
                <w:t>Central Applications Office</w:t>
              </w:r>
            </w:hyperlink>
            <w:r w:rsidRPr="00CC268C">
              <w:rPr>
                <w:color w:val="0B0C0C"/>
                <w:sz w:val="20"/>
                <w:szCs w:val="20"/>
              </w:rPr>
              <w:t xml:space="preserve"> (CAO) about any impact of the disruption on their deadlines and liaise regarding student progression to further and higher education.</w:t>
            </w:r>
          </w:p>
          <w:p w14:paraId="2C92E7FA" w14:textId="75EA97A3" w:rsidR="00F30A85" w:rsidRPr="00CC268C" w:rsidRDefault="00F30A85" w:rsidP="00560F06">
            <w:pPr>
              <w:jc w:val="both"/>
              <w:rPr>
                <w:color w:val="0B0C0C"/>
                <w:sz w:val="20"/>
                <w:szCs w:val="20"/>
              </w:rPr>
            </w:pPr>
            <w:r w:rsidRPr="00CC268C">
              <w:rPr>
                <w:color w:val="0B0C0C"/>
                <w:sz w:val="20"/>
                <w:szCs w:val="20"/>
              </w:rPr>
              <w:t>Awarding organisations will alert relevant professional bodies or employer groups if the impact of disruption particularly affects them.</w:t>
            </w:r>
          </w:p>
          <w:p w14:paraId="50DBF775" w14:textId="77777777" w:rsidR="00F30A85" w:rsidRPr="00CC268C" w:rsidRDefault="00F30A85" w:rsidP="00560F06">
            <w:pPr>
              <w:jc w:val="both"/>
              <w:rPr>
                <w:b/>
                <w:color w:val="0B0C0C"/>
                <w:sz w:val="20"/>
                <w:szCs w:val="20"/>
              </w:rPr>
            </w:pPr>
            <w:r w:rsidRPr="00CC268C">
              <w:rPr>
                <w:rStyle w:val="number"/>
                <w:b/>
                <w:color w:val="0B0C0C"/>
                <w:sz w:val="20"/>
                <w:szCs w:val="20"/>
                <w:bdr w:val="none" w:sz="0" w:space="0" w:color="auto" w:frame="1"/>
              </w:rPr>
              <w:t xml:space="preserve">7. </w:t>
            </w:r>
            <w:r w:rsidRPr="00CC268C">
              <w:rPr>
                <w:b/>
                <w:color w:val="0B0C0C"/>
                <w:sz w:val="20"/>
                <w:szCs w:val="20"/>
              </w:rPr>
              <w:t>Widespread national disruption</w:t>
            </w:r>
          </w:p>
          <w:p w14:paraId="507737AF" w14:textId="09D592A8" w:rsidR="00E5468F" w:rsidRPr="00CC268C" w:rsidRDefault="00F30A85" w:rsidP="00560F06">
            <w:pPr>
              <w:jc w:val="both"/>
              <w:rPr>
                <w:color w:val="0B0C0C"/>
                <w:sz w:val="20"/>
                <w:szCs w:val="20"/>
              </w:rPr>
            </w:pPr>
            <w:r w:rsidRPr="00CC268C">
              <w:rPr>
                <w:color w:val="0B0C0C"/>
                <w:sz w:val="20"/>
                <w:szCs w:val="20"/>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7D955E5A" w14:textId="431E2142" w:rsidR="007D3FBE" w:rsidRPr="001C1DE0" w:rsidRDefault="007D3FBE" w:rsidP="00560F06">
      <w:pPr>
        <w:jc w:val="both"/>
        <w:rPr>
          <w:b/>
          <w:lang w:val="en"/>
        </w:rPr>
      </w:pPr>
      <w:bookmarkStart w:id="44" w:name="_Hlk529128478"/>
      <w:bookmarkStart w:id="45" w:name="_Toc495480166"/>
      <w:r w:rsidRPr="00CC268C">
        <w:rPr>
          <w:sz w:val="18"/>
          <w:szCs w:val="18"/>
        </w:rPr>
        <w:lastRenderedPageBreak/>
        <w:t xml:space="preserve">[Ofqual guidance extract taken directly from the </w:t>
      </w:r>
      <w:r w:rsidRPr="00CC268C">
        <w:rPr>
          <w:b/>
          <w:i/>
          <w:sz w:val="18"/>
          <w:szCs w:val="18"/>
        </w:rPr>
        <w:t>Exam system contingency plan: England, Wales and Northern Ireland - What schools and colleges and other centres should do if exams or other assessments are seriously disrupted</w:t>
      </w:r>
      <w:r w:rsidRPr="00CC268C">
        <w:rPr>
          <w:sz w:val="18"/>
          <w:szCs w:val="18"/>
        </w:rPr>
        <w:t xml:space="preserve">, </w:t>
      </w:r>
      <w:r w:rsidR="00F30A85" w:rsidRPr="00CC268C">
        <w:rPr>
          <w:sz w:val="18"/>
          <w:szCs w:val="18"/>
        </w:rPr>
        <w:t>(updated 23 January 2018)</w:t>
      </w:r>
      <w:r w:rsidRPr="00CC268C">
        <w:rPr>
          <w:sz w:val="18"/>
          <w:szCs w:val="18"/>
        </w:rPr>
        <w:t xml:space="preserve"> </w:t>
      </w:r>
      <w:hyperlink r:id="rId25" w:history="1">
        <w:r w:rsidRPr="00CC268C">
          <w:rPr>
            <w:rStyle w:val="Hyperlink"/>
            <w:rFonts w:cstheme="minorHAnsi"/>
            <w:sz w:val="18"/>
            <w:szCs w:val="18"/>
            <w:lang w:val="en"/>
          </w:rPr>
          <w:t>https://www.gov.uk/government/publications/exam-system-contingency-plan-england-wales-and-northern-ireland/what-schools-and-colleges-should-do-if-exams-or-other-assessments-are-seriously-disrupted</w:t>
        </w:r>
      </w:hyperlink>
      <w:bookmarkEnd w:id="44"/>
      <w:r w:rsidRPr="00CC268C">
        <w:rPr>
          <w:rFonts w:cs="Calibri"/>
          <w:sz w:val="20"/>
          <w:szCs w:val="20"/>
          <w:lang w:val="en"/>
        </w:rPr>
        <w:t>]</w:t>
      </w:r>
      <w:r w:rsidRPr="001C1DE0">
        <w:rPr>
          <w:rFonts w:cs="Calibri"/>
          <w:sz w:val="20"/>
          <w:szCs w:val="20"/>
          <w:lang w:val="en"/>
        </w:rPr>
        <w:t xml:space="preserve"> </w:t>
      </w:r>
      <w:r w:rsidRPr="001C1DE0">
        <w:rPr>
          <w:b/>
          <w:lang w:val="en"/>
        </w:rPr>
        <w:t xml:space="preserve"> </w:t>
      </w:r>
    </w:p>
    <w:p w14:paraId="66519928" w14:textId="77777777" w:rsidR="007D3FBE" w:rsidRPr="001C1DE0" w:rsidRDefault="007D3FBE" w:rsidP="00E85E98">
      <w:pPr>
        <w:pStyle w:val="Headinglevel2"/>
        <w:spacing w:before="240"/>
        <w:rPr>
          <w:color w:val="auto"/>
        </w:rPr>
      </w:pPr>
      <w:bookmarkStart w:id="46" w:name="_Toc495841569"/>
      <w:bookmarkStart w:id="47" w:name="_Toc19524703"/>
      <w:r w:rsidRPr="001C1DE0">
        <w:rPr>
          <w:color w:val="auto"/>
        </w:rPr>
        <w:t>JCQ</w:t>
      </w:r>
      <w:bookmarkEnd w:id="45"/>
      <w:bookmarkEnd w:id="46"/>
      <w:bookmarkEnd w:id="47"/>
    </w:p>
    <w:tbl>
      <w:tblPr>
        <w:tblStyle w:val="TableGrid"/>
        <w:tblW w:w="10740" w:type="dxa"/>
        <w:tblLook w:val="04A0" w:firstRow="1" w:lastRow="0" w:firstColumn="1" w:lastColumn="0" w:noHBand="0" w:noVBand="1"/>
      </w:tblPr>
      <w:tblGrid>
        <w:gridCol w:w="10740"/>
      </w:tblGrid>
      <w:tr w:rsidR="007D3FBE" w:rsidRPr="001C1DE0" w14:paraId="1750F985" w14:textId="77777777" w:rsidTr="007D3FBE">
        <w:trPr>
          <w:trHeight w:val="990"/>
        </w:trPr>
        <w:tc>
          <w:tcPr>
            <w:tcW w:w="10740" w:type="dxa"/>
          </w:tcPr>
          <w:p w14:paraId="27A9DF98" w14:textId="22884CE8" w:rsidR="00F30A85" w:rsidRPr="001C1DE0" w:rsidRDefault="009C2C49" w:rsidP="00560F06">
            <w:pPr>
              <w:pStyle w:val="ecxmsonormal"/>
              <w:spacing w:after="80"/>
              <w:jc w:val="both"/>
              <w:rPr>
                <w:rFonts w:ascii="Rockwell" w:hAnsi="Rockwell" w:cstheme="minorHAnsi"/>
                <w:sz w:val="20"/>
                <w:szCs w:val="20"/>
              </w:rPr>
            </w:pPr>
            <w:bookmarkStart w:id="48" w:name="_Hlk529128789"/>
            <w:r w:rsidRPr="001C1DE0">
              <w:rPr>
                <w:rFonts w:ascii="Rockwell" w:hAnsi="Rockwell" w:cstheme="minorHAnsi"/>
                <w:sz w:val="20"/>
                <w:szCs w:val="20"/>
              </w:rPr>
              <w:t xml:space="preserve">15.1 </w:t>
            </w:r>
            <w:r w:rsidR="00F30A85" w:rsidRPr="001C1DE0">
              <w:rPr>
                <w:rFonts w:ascii="Rockwell" w:hAnsi="Rockwell" w:cstheme="minorHAnsi"/>
                <w:sz w:val="20"/>
                <w:szCs w:val="20"/>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1C1DE0" w:rsidRDefault="00F30A85" w:rsidP="00560F06">
            <w:pPr>
              <w:pStyle w:val="ecxmsonormal"/>
              <w:spacing w:after="80"/>
              <w:jc w:val="both"/>
              <w:rPr>
                <w:rFonts w:ascii="Rockwell" w:hAnsi="Rockwell" w:cstheme="minorHAnsi"/>
                <w:sz w:val="20"/>
                <w:szCs w:val="20"/>
              </w:rPr>
            </w:pPr>
            <w:r w:rsidRPr="001C1DE0">
              <w:rPr>
                <w:rFonts w:ascii="Rockwell" w:hAnsi="Rockwell" w:cstheme="minorHAnsi"/>
                <w:sz w:val="20"/>
                <w:szCs w:val="20"/>
              </w:rPr>
              <w:t xml:space="preserve">Further information may be found at: </w:t>
            </w:r>
            <w:hyperlink r:id="rId26" w:history="1">
              <w:r w:rsidR="009C2C49" w:rsidRPr="001C1DE0">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sidR="009C2C49" w:rsidRPr="001C1DE0">
              <w:rPr>
                <w:rFonts w:ascii="Rockwell" w:hAnsi="Rockwell" w:cstheme="minorHAnsi"/>
                <w:sz w:val="20"/>
                <w:szCs w:val="20"/>
              </w:rPr>
              <w:t xml:space="preserve"> </w:t>
            </w:r>
          </w:p>
          <w:p w14:paraId="4F00FAAB" w14:textId="025D67D6" w:rsidR="00F30A85" w:rsidRPr="001C1DE0" w:rsidRDefault="00F30A85" w:rsidP="00560F06">
            <w:pPr>
              <w:pStyle w:val="ecxmsonormal"/>
              <w:spacing w:after="80"/>
              <w:jc w:val="both"/>
              <w:rPr>
                <w:rFonts w:ascii="Rockwell" w:hAnsi="Rockwell" w:cstheme="minorHAnsi"/>
                <w:sz w:val="20"/>
                <w:szCs w:val="20"/>
              </w:rPr>
            </w:pPr>
            <w:r w:rsidRPr="001C1DE0">
              <w:rPr>
                <w:rFonts w:ascii="Rockwell" w:hAnsi="Rockwell" w:cstheme="minorHAns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16A5C13C" w14:textId="345BE129" w:rsidR="00F30A85" w:rsidRPr="001C1DE0" w:rsidRDefault="00F30A85" w:rsidP="00560F06">
            <w:pPr>
              <w:pStyle w:val="ecxmsonormal"/>
              <w:spacing w:after="80"/>
              <w:jc w:val="both"/>
              <w:rPr>
                <w:rFonts w:ascii="Rockwell" w:hAnsi="Rockwell" w:cstheme="minorHAnsi"/>
                <w:sz w:val="20"/>
                <w:szCs w:val="20"/>
              </w:rPr>
            </w:pPr>
            <w:r w:rsidRPr="001C1DE0">
              <w:rPr>
                <w:rFonts w:ascii="Rockwell" w:hAnsi="Rockwell" w:cstheme="minorHAns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116EECC" w14:textId="7A88D4CD" w:rsidR="00F30A85" w:rsidRPr="001C1DE0" w:rsidRDefault="00F30A85" w:rsidP="00560F06">
            <w:pPr>
              <w:pStyle w:val="ecxmsonormal"/>
              <w:spacing w:after="80"/>
              <w:jc w:val="both"/>
              <w:rPr>
                <w:rFonts w:ascii="Rockwell" w:hAnsi="Rockwell" w:cstheme="minorHAnsi"/>
                <w:sz w:val="20"/>
                <w:szCs w:val="20"/>
              </w:rPr>
            </w:pPr>
            <w:r w:rsidRPr="001C1DE0">
              <w:rPr>
                <w:rFonts w:ascii="Rockwell" w:hAnsi="Rockwell" w:cstheme="minorHAnsi"/>
                <w:sz w:val="20"/>
                <w:szCs w:val="20"/>
              </w:rPr>
              <w:t xml:space="preserve">15.4 In the event that the head of centre decides the centre cannot be opened for scheduled examinations, the relevant awarding body must be informed as soon as possible. Awarding bodies will be able to offer advice </w:t>
            </w:r>
            <w:r w:rsidRPr="001C1DE0">
              <w:rPr>
                <w:rFonts w:ascii="Rockwell" w:hAnsi="Rockwell" w:cstheme="minorHAnsi"/>
                <w:sz w:val="20"/>
                <w:szCs w:val="20"/>
              </w:rPr>
              <w:lastRenderedPageBreak/>
              <w:t xml:space="preserve">regarding the alternative arrangements for conducting examinations that may be available and the options for candidates who have not been able to take scheduled examinations. </w:t>
            </w:r>
          </w:p>
          <w:p w14:paraId="4808A380" w14:textId="77777777" w:rsidR="003F2E67" w:rsidRDefault="003F2E67" w:rsidP="00560F06">
            <w:pPr>
              <w:pStyle w:val="ecxmsonormal"/>
              <w:spacing w:after="80"/>
              <w:jc w:val="both"/>
              <w:rPr>
                <w:rFonts w:ascii="Rockwell" w:hAnsi="Rockwell" w:cstheme="minorHAnsi"/>
                <w:sz w:val="20"/>
                <w:szCs w:val="20"/>
              </w:rPr>
            </w:pPr>
            <w:r w:rsidRPr="003F2E67">
              <w:rPr>
                <w:rFonts w:ascii="Rockwell" w:hAnsi="Rockwell" w:cstheme="minorHAnsi"/>
                <w:sz w:val="20"/>
                <w:szCs w:val="20"/>
              </w:rPr>
              <w:t xml:space="preserve">15.5 The awarding bodies have designated </w:t>
            </w:r>
            <w:r w:rsidRPr="003F2E67">
              <w:rPr>
                <w:rFonts w:ascii="Rockwell" w:hAnsi="Rockwell" w:cstheme="minorHAnsi"/>
                <w:sz w:val="20"/>
                <w:szCs w:val="20"/>
                <w:highlight w:val="yellow"/>
              </w:rPr>
              <w:t>Wednesday 24 June 2020</w:t>
            </w:r>
            <w:r w:rsidRPr="003F2E67">
              <w:rPr>
                <w:rFonts w:ascii="Rockwell" w:hAnsi="Rockwell" w:cstheme="minorHAnsi"/>
                <w:sz w:val="20"/>
                <w:szCs w:val="20"/>
              </w:rPr>
              <w:t xml:space="preserve"> as a ‘contingency day’ for examinations. This is consistent with the qualification regulators’ document Exam system contingency plan: England, Wales and Northern Ireland - </w:t>
            </w:r>
            <w:hyperlink r:id="rId27" w:history="1">
              <w:r w:rsidRPr="00313AD7">
                <w:rPr>
                  <w:rStyle w:val="Hyperlink"/>
                  <w:rFonts w:ascii="Rockwell" w:hAnsi="Rockwell" w:cstheme="minorHAnsi"/>
                  <w:sz w:val="20"/>
                  <w:szCs w:val="20"/>
                </w:rPr>
                <w:t>https://www.gov.uk/government/publications/examsystem-contingency-plan-england-wales-and-northern-ireland</w:t>
              </w:r>
            </w:hyperlink>
            <w:r>
              <w:rPr>
                <w:rFonts w:ascii="Rockwell" w:hAnsi="Rockwell" w:cstheme="minorHAnsi"/>
                <w:sz w:val="20"/>
                <w:szCs w:val="20"/>
              </w:rPr>
              <w:t xml:space="preserve"> </w:t>
            </w:r>
            <w:r w:rsidRPr="003F2E67">
              <w:rPr>
                <w:rFonts w:ascii="Rockwell" w:hAnsi="Rockwell" w:cstheme="minorHAnsi"/>
                <w:sz w:val="20"/>
                <w:szCs w:val="20"/>
              </w:rPr>
              <w:t xml:space="preserve"> </w:t>
            </w:r>
          </w:p>
          <w:p w14:paraId="038C5F54" w14:textId="77777777" w:rsidR="003F2E67" w:rsidRDefault="003F2E67" w:rsidP="00560F06">
            <w:pPr>
              <w:pStyle w:val="ecxmsonormal"/>
              <w:spacing w:after="80"/>
              <w:jc w:val="both"/>
              <w:rPr>
                <w:rFonts w:ascii="Rockwell" w:hAnsi="Rockwell" w:cstheme="minorHAnsi"/>
                <w:sz w:val="20"/>
                <w:szCs w:val="20"/>
              </w:rPr>
            </w:pPr>
            <w:r w:rsidRPr="003F2E67">
              <w:rPr>
                <w:rFonts w:ascii="Rockwell" w:hAnsi="Rockwell" w:cstheme="minorHAnsi"/>
                <w:sz w:val="20"/>
                <w:szCs w:val="20"/>
              </w:rPr>
              <w:t xml:space="preserve">The designation of a ‘contingency day’ within the common examination timetable is in the event of national or local disruption to examinations.  It is part of the awarding bodies’ standard contingency planning for examinations. </w:t>
            </w:r>
          </w:p>
          <w:p w14:paraId="5FDBA514" w14:textId="77777777" w:rsidR="003F2E67" w:rsidRPr="003F2E67" w:rsidRDefault="003F2E67" w:rsidP="00560F06">
            <w:pPr>
              <w:pStyle w:val="ecxmsonormal"/>
              <w:spacing w:after="80"/>
              <w:jc w:val="both"/>
              <w:rPr>
                <w:rFonts w:ascii="Rockwell" w:hAnsi="Rockwell" w:cstheme="minorHAnsi"/>
                <w:sz w:val="20"/>
                <w:szCs w:val="20"/>
                <w:highlight w:val="yellow"/>
              </w:rPr>
            </w:pPr>
            <w:r w:rsidRPr="003F2E67">
              <w:rPr>
                <w:rFonts w:ascii="Rockwell" w:hAnsi="Rockwell" w:cstheme="minorHAnsi"/>
                <w:sz w:val="20"/>
                <w:szCs w:val="20"/>
                <w:highlight w:val="yellow"/>
              </w:rPr>
              <w:t xml:space="preserve">In the highly unlikely event that there is national disruption to a day of examinations in summer 2020, the awarding bodies will liaise with the qualification regulators and the DfE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on 24 June 2020.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7EECDCB2" w:rsidR="00F30A85" w:rsidRPr="003F2E67" w:rsidRDefault="003F2E67" w:rsidP="00560F06">
            <w:pPr>
              <w:pStyle w:val="ecxmsonormal"/>
              <w:spacing w:after="80"/>
              <w:jc w:val="both"/>
              <w:rPr>
                <w:rFonts w:ascii="Rockwell" w:hAnsi="Rockwell" w:cstheme="minorHAnsi"/>
                <w:sz w:val="20"/>
                <w:szCs w:val="20"/>
              </w:rPr>
            </w:pPr>
            <w:r w:rsidRPr="003F2E67">
              <w:rPr>
                <w:rFonts w:ascii="Rockwell" w:hAnsi="Rockwell" w:cstheme="minorHAnsi"/>
                <w:sz w:val="20"/>
                <w:szCs w:val="20"/>
                <w:highlight w:val="yellow"/>
              </w:rPr>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bookmarkEnd w:id="48"/>
          </w:p>
        </w:tc>
      </w:tr>
    </w:tbl>
    <w:p w14:paraId="5398A519" w14:textId="30778E54" w:rsidR="003F2E67" w:rsidRPr="003F2E67" w:rsidRDefault="007D3FBE" w:rsidP="00560F06">
      <w:pPr>
        <w:pStyle w:val="ecxmsonormal"/>
        <w:spacing w:before="80" w:after="0" w:line="276" w:lineRule="auto"/>
        <w:ind w:firstLine="45"/>
        <w:rPr>
          <w:rFonts w:ascii="Rockwell" w:hAnsi="Rockwell" w:cstheme="minorHAnsi"/>
          <w:color w:val="000000"/>
          <w:sz w:val="18"/>
          <w:szCs w:val="18"/>
        </w:rPr>
      </w:pPr>
      <w:bookmarkStart w:id="49" w:name="_Hlk529128832"/>
      <w:r w:rsidRPr="001C1DE0">
        <w:rPr>
          <w:rFonts w:ascii="Rockwell" w:hAnsi="Rockwell" w:cstheme="minorHAnsi"/>
          <w:sz w:val="20"/>
          <w:szCs w:val="20"/>
        </w:rPr>
        <w:lastRenderedPageBreak/>
        <w:t xml:space="preserve">[JCQ guidance taken directly from JCQ </w:t>
      </w:r>
      <w:r w:rsidRPr="001C1DE0">
        <w:rPr>
          <w:rFonts w:ascii="Rockwell" w:hAnsi="Rockwell" w:cstheme="minorHAnsi"/>
          <w:i/>
          <w:sz w:val="20"/>
          <w:szCs w:val="20"/>
        </w:rPr>
        <w:t xml:space="preserve">Instructions for </w:t>
      </w:r>
      <w:r w:rsidR="009C2C49" w:rsidRPr="001C1DE0">
        <w:rPr>
          <w:rFonts w:ascii="Rockwell" w:hAnsi="Rockwell" w:cstheme="minorHAnsi"/>
          <w:i/>
          <w:sz w:val="20"/>
          <w:szCs w:val="20"/>
        </w:rPr>
        <w:t>C</w:t>
      </w:r>
      <w:r w:rsidRPr="001C1DE0">
        <w:rPr>
          <w:rFonts w:ascii="Rockwell" w:hAnsi="Rockwell" w:cstheme="minorHAnsi"/>
          <w:i/>
          <w:sz w:val="20"/>
          <w:szCs w:val="20"/>
        </w:rPr>
        <w:t xml:space="preserve">onducting </w:t>
      </w:r>
      <w:r w:rsidR="009C2C49" w:rsidRPr="001C1DE0">
        <w:rPr>
          <w:rFonts w:ascii="Rockwell" w:hAnsi="Rockwell" w:cstheme="minorHAnsi"/>
          <w:i/>
          <w:sz w:val="20"/>
          <w:szCs w:val="20"/>
        </w:rPr>
        <w:t>E</w:t>
      </w:r>
      <w:r w:rsidRPr="001C1DE0">
        <w:rPr>
          <w:rFonts w:ascii="Rockwell" w:hAnsi="Rockwell" w:cstheme="minorHAnsi"/>
          <w:i/>
          <w:sz w:val="20"/>
          <w:szCs w:val="20"/>
        </w:rPr>
        <w:t>xaminations</w:t>
      </w:r>
      <w:r w:rsidR="009C2C49" w:rsidRPr="001C1DE0">
        <w:rPr>
          <w:rFonts w:ascii="Rockwell" w:hAnsi="Rockwell" w:cstheme="minorHAnsi"/>
          <w:i/>
          <w:sz w:val="20"/>
          <w:szCs w:val="20"/>
        </w:rPr>
        <w:t xml:space="preserve"> </w:t>
      </w:r>
      <w:r w:rsidR="009C2C49" w:rsidRPr="00BA27A9">
        <w:rPr>
          <w:rFonts w:ascii="Rockwell" w:hAnsi="Rockwell" w:cstheme="minorHAnsi"/>
          <w:i/>
          <w:sz w:val="20"/>
          <w:szCs w:val="20"/>
          <w:highlight w:val="yellow"/>
        </w:rPr>
        <w:t>201</w:t>
      </w:r>
      <w:r w:rsidR="00BA27A9" w:rsidRPr="00BA27A9">
        <w:rPr>
          <w:rFonts w:ascii="Rockwell" w:hAnsi="Rockwell" w:cstheme="minorHAnsi"/>
          <w:i/>
          <w:sz w:val="20"/>
          <w:szCs w:val="20"/>
          <w:highlight w:val="yellow"/>
        </w:rPr>
        <w:t>9</w:t>
      </w:r>
      <w:r w:rsidR="009C2C49" w:rsidRPr="00BA27A9">
        <w:rPr>
          <w:rFonts w:ascii="Rockwell" w:hAnsi="Rockwell" w:cstheme="minorHAnsi"/>
          <w:i/>
          <w:sz w:val="20"/>
          <w:szCs w:val="20"/>
          <w:highlight w:val="yellow"/>
        </w:rPr>
        <w:t>-20</w:t>
      </w:r>
      <w:r w:rsidR="00BA27A9" w:rsidRPr="00BA27A9">
        <w:rPr>
          <w:rFonts w:ascii="Rockwell" w:hAnsi="Rockwell" w:cstheme="minorHAnsi"/>
          <w:i/>
          <w:sz w:val="20"/>
          <w:szCs w:val="20"/>
          <w:highlight w:val="yellow"/>
        </w:rPr>
        <w:t>20</w:t>
      </w:r>
      <w:r w:rsidRPr="001C1DE0">
        <w:rPr>
          <w:rFonts w:ascii="Rockwell" w:hAnsi="Rockwell" w:cstheme="minorHAnsi"/>
          <w:i/>
          <w:color w:val="000000"/>
          <w:sz w:val="20"/>
          <w:szCs w:val="20"/>
        </w:rPr>
        <w:t xml:space="preserve"> </w:t>
      </w:r>
      <w:hyperlink r:id="rId28" w:history="1">
        <w:r w:rsidRPr="001C1DE0">
          <w:rPr>
            <w:rStyle w:val="Hyperlink"/>
            <w:rFonts w:ascii="Rockwell" w:hAnsi="Rockwell" w:cstheme="minorHAnsi"/>
            <w:sz w:val="18"/>
            <w:szCs w:val="18"/>
          </w:rPr>
          <w:t>http://www.jcq.org.uk/exams-office/ice---instructions-for-conducting-examinations</w:t>
        </w:r>
      </w:hyperlink>
      <w:r w:rsidRPr="001C1DE0">
        <w:rPr>
          <w:rFonts w:ascii="Rockwell" w:hAnsi="Rockwell" w:cstheme="minorHAnsi"/>
          <w:color w:val="002060"/>
          <w:sz w:val="18"/>
          <w:szCs w:val="18"/>
        </w:rPr>
        <w:t xml:space="preserve">, </w:t>
      </w:r>
      <w:r w:rsidR="009C2C49" w:rsidRPr="001C1DE0">
        <w:rPr>
          <w:rFonts w:ascii="Rockwell" w:hAnsi="Rockwell" w:cstheme="minorHAnsi"/>
          <w:color w:val="002060"/>
          <w:sz w:val="18"/>
          <w:szCs w:val="18"/>
        </w:rPr>
        <w:t xml:space="preserve">section 15, </w:t>
      </w:r>
      <w:r w:rsidR="009C2C49" w:rsidRPr="001C1DE0">
        <w:rPr>
          <w:rFonts w:ascii="Rockwell" w:hAnsi="Rockwell" w:cstheme="minorHAnsi"/>
          <w:b/>
          <w:color w:val="002060"/>
          <w:sz w:val="18"/>
          <w:szCs w:val="18"/>
        </w:rPr>
        <w:t>Contingency planning</w:t>
      </w:r>
      <w:r w:rsidRPr="001C1DE0">
        <w:rPr>
          <w:rFonts w:ascii="Rockwell" w:hAnsi="Rockwell" w:cstheme="minorHAnsi"/>
          <w:color w:val="002060"/>
          <w:sz w:val="18"/>
          <w:szCs w:val="18"/>
        </w:rPr>
        <w:t>]</w:t>
      </w:r>
      <w:r w:rsidRPr="001C1DE0">
        <w:rPr>
          <w:rFonts w:ascii="Rockwell" w:hAnsi="Rockwell" w:cstheme="minorHAnsi"/>
          <w:color w:val="000000"/>
          <w:sz w:val="18"/>
          <w:szCs w:val="18"/>
        </w:rPr>
        <w:t xml:space="preserve"> </w:t>
      </w:r>
      <w:bookmarkEnd w:id="49"/>
    </w:p>
    <w:p w14:paraId="70BCBF05" w14:textId="44A4DED4" w:rsidR="003F2E67" w:rsidRDefault="003F2E67" w:rsidP="00E85E98">
      <w:pPr>
        <w:tabs>
          <w:tab w:val="left" w:pos="6630"/>
        </w:tabs>
        <w:spacing w:before="120" w:after="120"/>
        <w:rPr>
          <w:rFonts w:cstheme="minorHAnsi"/>
          <w:i/>
        </w:rPr>
      </w:pPr>
      <w:r w:rsidRPr="00A1534F">
        <w:rPr>
          <w:rFonts w:cstheme="minorHAnsi"/>
          <w:i/>
          <w:highlight w:val="yellow"/>
        </w:rPr>
        <w:t>JCQ</w:t>
      </w:r>
      <w:r w:rsidRPr="003F2E67">
        <w:rPr>
          <w:rFonts w:cstheme="minorHAnsi"/>
          <w:i/>
          <w:highlight w:val="yellow"/>
        </w:rPr>
        <w:t xml:space="preserve"> Joint Contingency Plan</w:t>
      </w:r>
      <w:r w:rsidR="00A1534F">
        <w:rPr>
          <w:rFonts w:cstheme="minorHAnsi"/>
          <w:i/>
        </w:rPr>
        <w:t xml:space="preserve"> </w:t>
      </w:r>
      <w:hyperlink r:id="rId29" w:history="1">
        <w:r w:rsidR="00A1534F" w:rsidRPr="00A1534F">
          <w:rPr>
            <w:rStyle w:val="Hyperlink"/>
            <w:rFonts w:cstheme="minorHAnsi"/>
            <w:iCs/>
            <w:sz w:val="20"/>
            <w:szCs w:val="20"/>
            <w:highlight w:val="yellow"/>
          </w:rPr>
          <w:t>http://www.jcq.org.uk/exams-office/other-documents</w:t>
        </w:r>
      </w:hyperlink>
      <w:r w:rsidR="00A1534F" w:rsidRPr="00A1534F">
        <w:rPr>
          <w:rFonts w:cstheme="minorHAnsi"/>
          <w:iCs/>
          <w:sz w:val="20"/>
          <w:szCs w:val="20"/>
        </w:rPr>
        <w:t xml:space="preserve"> </w:t>
      </w:r>
    </w:p>
    <w:p w14:paraId="767C22A5" w14:textId="764FDC20" w:rsidR="007D3FBE" w:rsidRPr="003F2E67" w:rsidRDefault="007D3FBE" w:rsidP="00E85E98">
      <w:pPr>
        <w:tabs>
          <w:tab w:val="left" w:pos="6630"/>
        </w:tabs>
        <w:spacing w:before="120" w:after="120"/>
        <w:rPr>
          <w:rFonts w:cstheme="minorHAnsi"/>
          <w:i/>
          <w:sz w:val="20"/>
          <w:szCs w:val="20"/>
        </w:rPr>
      </w:pPr>
      <w:r w:rsidRPr="001C1DE0">
        <w:rPr>
          <w:rFonts w:cstheme="minorHAnsi"/>
          <w:i/>
        </w:rPr>
        <w:t xml:space="preserve">General </w:t>
      </w:r>
      <w:r w:rsidR="00E85E98" w:rsidRPr="001C1DE0">
        <w:rPr>
          <w:rFonts w:cstheme="minorHAnsi"/>
          <w:i/>
        </w:rPr>
        <w:t>R</w:t>
      </w:r>
      <w:r w:rsidRPr="001C1DE0">
        <w:rPr>
          <w:rFonts w:cstheme="minorHAnsi"/>
          <w:i/>
        </w:rPr>
        <w:t xml:space="preserve">egulations for </w:t>
      </w:r>
      <w:r w:rsidR="00E85E98" w:rsidRPr="001C1DE0">
        <w:rPr>
          <w:rFonts w:cstheme="minorHAnsi"/>
          <w:i/>
        </w:rPr>
        <w:t>A</w:t>
      </w:r>
      <w:r w:rsidRPr="001C1DE0">
        <w:rPr>
          <w:rFonts w:cstheme="minorHAnsi"/>
          <w:i/>
        </w:rPr>
        <w:t xml:space="preserve">pproved </w:t>
      </w:r>
      <w:r w:rsidR="00E85E98" w:rsidRPr="001C1DE0">
        <w:rPr>
          <w:rFonts w:cstheme="minorHAnsi"/>
          <w:i/>
        </w:rPr>
        <w:t>C</w:t>
      </w:r>
      <w:r w:rsidRPr="001C1DE0">
        <w:rPr>
          <w:rFonts w:cstheme="minorHAnsi"/>
          <w:i/>
        </w:rPr>
        <w:t>entres</w:t>
      </w:r>
      <w:r w:rsidR="00E85E98" w:rsidRPr="001C1DE0">
        <w:rPr>
          <w:rFonts w:cstheme="minorHAnsi"/>
          <w:i/>
        </w:rPr>
        <w:t xml:space="preserve"> </w:t>
      </w:r>
      <w:hyperlink r:id="rId30" w:history="1">
        <w:r w:rsidR="00E85E98" w:rsidRPr="003F2E67">
          <w:rPr>
            <w:rStyle w:val="Hyperlink"/>
            <w:rFonts w:cstheme="minorHAnsi"/>
            <w:sz w:val="20"/>
            <w:szCs w:val="20"/>
          </w:rPr>
          <w:t>http://www.jcq.org.uk/exams-office/general-regulations</w:t>
        </w:r>
      </w:hyperlink>
      <w:r w:rsidRPr="003F2E67">
        <w:rPr>
          <w:rFonts w:cstheme="minorHAnsi"/>
          <w:sz w:val="20"/>
          <w:szCs w:val="20"/>
        </w:rPr>
        <w:t xml:space="preserve"> </w:t>
      </w:r>
    </w:p>
    <w:p w14:paraId="123DA92D" w14:textId="48AC4203" w:rsidR="003F2E67" w:rsidRPr="003F2E67" w:rsidRDefault="007D3FBE" w:rsidP="00D35605">
      <w:pPr>
        <w:tabs>
          <w:tab w:val="left" w:pos="6630"/>
        </w:tabs>
        <w:spacing w:after="120"/>
        <w:rPr>
          <w:rFonts w:cstheme="minorHAnsi"/>
          <w:sz w:val="20"/>
          <w:szCs w:val="20"/>
        </w:rPr>
      </w:pPr>
      <w:bookmarkStart w:id="50" w:name="_Hlk529129069"/>
      <w:r w:rsidRPr="003F2E67">
        <w:rPr>
          <w:rFonts w:cstheme="minorHAnsi"/>
          <w:highlight w:val="yellow"/>
        </w:rPr>
        <w:t xml:space="preserve">Guidance </w:t>
      </w:r>
      <w:r w:rsidR="003F2E67" w:rsidRPr="003F2E67">
        <w:rPr>
          <w:rFonts w:cstheme="minorHAnsi"/>
          <w:highlight w:val="yellow"/>
        </w:rPr>
        <w:t xml:space="preserve">notes </w:t>
      </w:r>
      <w:r w:rsidRPr="003F2E67">
        <w:rPr>
          <w:rFonts w:cstheme="minorHAnsi"/>
          <w:highlight w:val="yellow"/>
        </w:rPr>
        <w:t>on</w:t>
      </w:r>
      <w:r w:rsidRPr="001C1DE0">
        <w:rPr>
          <w:rFonts w:cstheme="minorHAnsi"/>
        </w:rPr>
        <w:t xml:space="preserve"> </w:t>
      </w:r>
      <w:r w:rsidR="003F2E67">
        <w:rPr>
          <w:rFonts w:cstheme="minorHAnsi"/>
          <w:i/>
        </w:rPr>
        <w:t>a</w:t>
      </w:r>
      <w:r w:rsidRPr="001C1DE0">
        <w:rPr>
          <w:rFonts w:cstheme="minorHAnsi"/>
          <w:i/>
        </w:rPr>
        <w:t xml:space="preserve">lternative </w:t>
      </w:r>
      <w:r w:rsidR="003F2E67">
        <w:rPr>
          <w:rFonts w:cstheme="minorHAnsi"/>
          <w:i/>
        </w:rPr>
        <w:t>s</w:t>
      </w:r>
      <w:r w:rsidRPr="001C1DE0">
        <w:rPr>
          <w:rFonts w:cstheme="minorHAnsi"/>
          <w:i/>
        </w:rPr>
        <w:t xml:space="preserve">ite </w:t>
      </w:r>
      <w:r w:rsidRPr="001C1DE0">
        <w:rPr>
          <w:rFonts w:cstheme="minorHAnsi"/>
        </w:rPr>
        <w:t xml:space="preserve">arrangements </w:t>
      </w:r>
      <w:hyperlink r:id="rId31" w:history="1">
        <w:r w:rsidR="003F2E67" w:rsidRPr="003F2E67">
          <w:rPr>
            <w:rStyle w:val="Hyperlink"/>
            <w:rFonts w:cstheme="minorHAnsi"/>
            <w:sz w:val="20"/>
            <w:szCs w:val="20"/>
            <w:highlight w:val="yellow"/>
          </w:rPr>
          <w:t>http://www.jcq.org.uk/exams-office/online-forms</w:t>
        </w:r>
      </w:hyperlink>
      <w:r w:rsidR="003F2E67" w:rsidRPr="003F2E67">
        <w:rPr>
          <w:rFonts w:cstheme="minorHAnsi"/>
          <w:sz w:val="20"/>
          <w:szCs w:val="20"/>
        </w:rPr>
        <w:t xml:space="preserve"> </w:t>
      </w:r>
    </w:p>
    <w:p w14:paraId="44AF549E" w14:textId="0F6377A8" w:rsidR="00D35605" w:rsidRPr="003F2E67" w:rsidRDefault="003F2E67" w:rsidP="00D35605">
      <w:pPr>
        <w:tabs>
          <w:tab w:val="left" w:pos="6630"/>
        </w:tabs>
        <w:spacing w:after="120"/>
        <w:rPr>
          <w:rFonts w:cstheme="minorHAnsi"/>
          <w:sz w:val="20"/>
          <w:szCs w:val="20"/>
        </w:rPr>
      </w:pPr>
      <w:r w:rsidRPr="003F2E67">
        <w:rPr>
          <w:rFonts w:cstheme="minorHAnsi"/>
          <w:i/>
          <w:highlight w:val="yellow"/>
        </w:rPr>
        <w:t>Guidance notes concerning</w:t>
      </w:r>
      <w:r>
        <w:rPr>
          <w:rFonts w:cstheme="minorHAnsi"/>
          <w:i/>
        </w:rPr>
        <w:t xml:space="preserve"> t</w:t>
      </w:r>
      <w:r w:rsidR="00D35605" w:rsidRPr="001C1DE0">
        <w:rPr>
          <w:rFonts w:cstheme="minorHAnsi"/>
          <w:i/>
        </w:rPr>
        <w:t xml:space="preserve">ransferred </w:t>
      </w:r>
      <w:r>
        <w:rPr>
          <w:rFonts w:cstheme="minorHAnsi"/>
          <w:i/>
        </w:rPr>
        <w:t>c</w:t>
      </w:r>
      <w:r w:rsidR="00D35605" w:rsidRPr="001C1DE0">
        <w:rPr>
          <w:rFonts w:cstheme="minorHAnsi"/>
          <w:i/>
        </w:rPr>
        <w:t>andidate</w:t>
      </w:r>
      <w:r>
        <w:rPr>
          <w:rFonts w:cstheme="minorHAnsi"/>
          <w:i/>
        </w:rPr>
        <w:t>s</w:t>
      </w:r>
      <w:r w:rsidR="00D35605" w:rsidRPr="001C1DE0">
        <w:rPr>
          <w:rFonts w:cstheme="minorHAnsi"/>
          <w:i/>
        </w:rPr>
        <w:t xml:space="preserve"> </w:t>
      </w:r>
      <w:hyperlink r:id="rId32" w:history="1">
        <w:r w:rsidRPr="003F2E67">
          <w:rPr>
            <w:rStyle w:val="Hyperlink"/>
            <w:rFonts w:cstheme="minorHAnsi"/>
            <w:iCs/>
            <w:sz w:val="20"/>
            <w:szCs w:val="20"/>
            <w:highlight w:val="yellow"/>
          </w:rPr>
          <w:t>http://www.jcq.org.uk/exams-office/online-forms</w:t>
        </w:r>
      </w:hyperlink>
      <w:r w:rsidRPr="003F2E67">
        <w:rPr>
          <w:rFonts w:cstheme="minorHAnsi"/>
          <w:i/>
          <w:sz w:val="20"/>
          <w:szCs w:val="20"/>
        </w:rPr>
        <w:t xml:space="preserve"> </w:t>
      </w:r>
    </w:p>
    <w:bookmarkEnd w:id="50"/>
    <w:p w14:paraId="69A3B97B" w14:textId="44AC3AC7" w:rsidR="007D3FBE" w:rsidRPr="003F2E67" w:rsidRDefault="007D3FBE" w:rsidP="007D3FBE">
      <w:pPr>
        <w:tabs>
          <w:tab w:val="left" w:pos="6630"/>
        </w:tabs>
        <w:spacing w:after="120"/>
        <w:rPr>
          <w:rFonts w:cstheme="minorHAnsi"/>
          <w:sz w:val="20"/>
          <w:szCs w:val="20"/>
        </w:rPr>
      </w:pPr>
      <w:r w:rsidRPr="001C1DE0">
        <w:rPr>
          <w:rFonts w:cstheme="minorHAnsi"/>
          <w:i/>
        </w:rPr>
        <w:t xml:space="preserve">Instructions for </w:t>
      </w:r>
      <w:r w:rsidR="00E85E98" w:rsidRPr="001C1DE0">
        <w:rPr>
          <w:rFonts w:cstheme="minorHAnsi"/>
          <w:i/>
        </w:rPr>
        <w:t>C</w:t>
      </w:r>
      <w:r w:rsidRPr="001C1DE0">
        <w:rPr>
          <w:rFonts w:cstheme="minorHAnsi"/>
          <w:i/>
        </w:rPr>
        <w:t xml:space="preserve">onducting </w:t>
      </w:r>
      <w:r w:rsidR="00E85E98" w:rsidRPr="001C1DE0">
        <w:rPr>
          <w:rFonts w:cstheme="minorHAnsi"/>
          <w:i/>
        </w:rPr>
        <w:t>E</w:t>
      </w:r>
      <w:r w:rsidRPr="001C1DE0">
        <w:rPr>
          <w:rFonts w:cstheme="minorHAnsi"/>
          <w:i/>
        </w:rPr>
        <w:t>xaminations</w:t>
      </w:r>
      <w:r w:rsidRPr="001C1DE0">
        <w:rPr>
          <w:rFonts w:cstheme="minorHAnsi"/>
        </w:rPr>
        <w:t xml:space="preserve"> </w:t>
      </w:r>
      <w:hyperlink r:id="rId33" w:history="1">
        <w:r w:rsidR="00E85E98" w:rsidRPr="003F2E67">
          <w:rPr>
            <w:rStyle w:val="Hyperlink"/>
            <w:rFonts w:cstheme="minorHAnsi"/>
            <w:sz w:val="20"/>
            <w:szCs w:val="20"/>
          </w:rPr>
          <w:t>http://www.jcq.org.uk/exams-office/ice---instructions-for-conducting-examinations</w:t>
        </w:r>
      </w:hyperlink>
      <w:r w:rsidRPr="003F2E67">
        <w:rPr>
          <w:rFonts w:cstheme="minorHAnsi"/>
          <w:sz w:val="20"/>
          <w:szCs w:val="20"/>
        </w:rPr>
        <w:t xml:space="preserve">  </w:t>
      </w:r>
    </w:p>
    <w:p w14:paraId="77E9AED1" w14:textId="44141F07" w:rsidR="007D3FBE" w:rsidRPr="003F2E67" w:rsidRDefault="007D3FBE" w:rsidP="007D3FBE">
      <w:pPr>
        <w:tabs>
          <w:tab w:val="left" w:pos="6630"/>
        </w:tabs>
        <w:spacing w:after="120"/>
        <w:rPr>
          <w:rFonts w:cstheme="minorHAnsi"/>
          <w:i/>
          <w:sz w:val="20"/>
          <w:szCs w:val="20"/>
        </w:rPr>
      </w:pPr>
      <w:r w:rsidRPr="001C1DE0">
        <w:rPr>
          <w:rFonts w:cstheme="minorHAnsi"/>
          <w:i/>
        </w:rPr>
        <w:t>A guide to the special consideration process</w:t>
      </w:r>
      <w:r w:rsidR="00E85E98" w:rsidRPr="001C1DE0">
        <w:rPr>
          <w:rFonts w:cstheme="minorHAnsi"/>
          <w:i/>
        </w:rPr>
        <w:t xml:space="preserve"> </w:t>
      </w:r>
      <w:hyperlink r:id="rId34" w:history="1">
        <w:r w:rsidR="00E85E98" w:rsidRPr="003F2E67">
          <w:rPr>
            <w:rStyle w:val="Hyperlink"/>
            <w:rFonts w:cstheme="minorHAnsi"/>
            <w:sz w:val="20"/>
            <w:szCs w:val="20"/>
          </w:rPr>
          <w:t>http://www.jcq.org.uk/exams-office/access-arrangements-and-special-consideration/regulations-and-guidance</w:t>
        </w:r>
      </w:hyperlink>
      <w:bookmarkStart w:id="51" w:name="_Toc463856294"/>
    </w:p>
    <w:p w14:paraId="5AE47086" w14:textId="77777777" w:rsidR="007D3FBE" w:rsidRPr="001C1DE0" w:rsidRDefault="007D3FBE" w:rsidP="00E85E98">
      <w:pPr>
        <w:pStyle w:val="Headinglevel2"/>
        <w:spacing w:before="240"/>
        <w:rPr>
          <w:rFonts w:cstheme="minorHAnsi"/>
          <w:bCs/>
          <w:color w:val="auto"/>
        </w:rPr>
      </w:pPr>
      <w:bookmarkStart w:id="52" w:name="_Toc495480167"/>
      <w:bookmarkStart w:id="53" w:name="_Toc495841570"/>
      <w:bookmarkStart w:id="54" w:name="_Toc19524704"/>
      <w:r w:rsidRPr="001C1DE0">
        <w:rPr>
          <w:color w:val="auto"/>
        </w:rPr>
        <w:t>GOV.UK</w:t>
      </w:r>
      <w:bookmarkEnd w:id="51"/>
      <w:bookmarkEnd w:id="52"/>
      <w:bookmarkEnd w:id="53"/>
      <w:bookmarkEnd w:id="54"/>
    </w:p>
    <w:p w14:paraId="70BE8039" w14:textId="1FCADD41" w:rsidR="007D3FBE" w:rsidRPr="003F2E67" w:rsidRDefault="007D3FBE" w:rsidP="007D3FBE">
      <w:pPr>
        <w:tabs>
          <w:tab w:val="left" w:pos="6630"/>
        </w:tabs>
        <w:spacing w:after="120" w:line="276" w:lineRule="auto"/>
        <w:rPr>
          <w:rFonts w:cstheme="minorHAnsi"/>
          <w:i/>
          <w:sz w:val="20"/>
          <w:szCs w:val="20"/>
        </w:rPr>
      </w:pPr>
      <w:r w:rsidRPr="001C1DE0">
        <w:rPr>
          <w:rFonts w:cstheme="minorHAnsi"/>
          <w:i/>
        </w:rPr>
        <w:t>Emergency planning and response: Severe weather; Exam disruption</w:t>
      </w:r>
      <w:r w:rsidR="003F2E67">
        <w:rPr>
          <w:rFonts w:cstheme="minorHAnsi"/>
          <w:i/>
        </w:rPr>
        <w:t xml:space="preserve"> </w:t>
      </w:r>
      <w:hyperlink r:id="rId35" w:history="1">
        <w:r w:rsidR="003F2E67" w:rsidRPr="00313AD7">
          <w:rPr>
            <w:rStyle w:val="Hyperlink"/>
            <w:rFonts w:cstheme="minorHAnsi"/>
            <w:bCs/>
            <w:sz w:val="20"/>
            <w:szCs w:val="20"/>
          </w:rPr>
          <w:t>https://www.gov.uk/guidance/emergencies-and-severe-weather-schools-and-early-years-settings</w:t>
        </w:r>
      </w:hyperlink>
    </w:p>
    <w:p w14:paraId="4C63B77B" w14:textId="222345B2" w:rsidR="007D3FBE" w:rsidRPr="003F2E67" w:rsidRDefault="007D3FBE" w:rsidP="007D3FBE">
      <w:pPr>
        <w:spacing w:after="120" w:line="276" w:lineRule="auto"/>
        <w:rPr>
          <w:rFonts w:cstheme="minorHAnsi"/>
          <w:sz w:val="20"/>
          <w:szCs w:val="20"/>
        </w:rPr>
      </w:pPr>
      <w:r w:rsidRPr="001C1DE0">
        <w:rPr>
          <w:rFonts w:cstheme="minorHAnsi"/>
          <w:i/>
        </w:rPr>
        <w:t>Teaching time lost due to severe weather conditions</w:t>
      </w:r>
      <w:r w:rsidR="003F2E67">
        <w:rPr>
          <w:rFonts w:cstheme="minorHAnsi"/>
          <w:i/>
        </w:rPr>
        <w:t xml:space="preserve"> </w:t>
      </w:r>
      <w:hyperlink r:id="rId36" w:history="1">
        <w:r w:rsidR="003F2E67" w:rsidRPr="00313AD7">
          <w:rPr>
            <w:rStyle w:val="Hyperlink"/>
            <w:rFonts w:cstheme="minorHAnsi"/>
            <w:sz w:val="20"/>
            <w:szCs w:val="20"/>
          </w:rPr>
          <w:t>https://www.gov.uk/government/publications/teaching-time-lost-due-to-severe-weather-conditions</w:t>
        </w:r>
      </w:hyperlink>
    </w:p>
    <w:p w14:paraId="3BA21CB5" w14:textId="380DEBED" w:rsidR="007D3FBE" w:rsidRPr="003F2E67" w:rsidRDefault="007D3FBE" w:rsidP="007D3FBE">
      <w:pPr>
        <w:spacing w:after="120" w:line="276" w:lineRule="auto"/>
        <w:rPr>
          <w:rFonts w:cstheme="minorHAnsi"/>
          <w:i/>
          <w:sz w:val="20"/>
          <w:szCs w:val="20"/>
        </w:rPr>
      </w:pPr>
      <w:r w:rsidRPr="001C1DE0">
        <w:rPr>
          <w:rFonts w:cstheme="minorHAnsi"/>
          <w:i/>
        </w:rPr>
        <w:t xml:space="preserve">Dispatch of exam scripts guide: Ensuring the service runs smoothly; Contingency planning </w:t>
      </w:r>
      <w:hyperlink r:id="rId37" w:history="1">
        <w:r w:rsidR="00E85E98" w:rsidRPr="003F2E67">
          <w:rPr>
            <w:rStyle w:val="Hyperlink"/>
            <w:rFonts w:cstheme="minorHAnsi"/>
            <w:sz w:val="20"/>
            <w:szCs w:val="20"/>
          </w:rPr>
          <w:t>https://www.gov.uk/government/publications/dispatch-of-exam-scripts-yellow-label-service</w:t>
        </w:r>
      </w:hyperlink>
    </w:p>
    <w:p w14:paraId="496B4E3B" w14:textId="4F8A3AE6" w:rsidR="007D3FBE" w:rsidRPr="003F2E67" w:rsidRDefault="007D3FBE" w:rsidP="007D3FBE">
      <w:pPr>
        <w:spacing w:after="120" w:line="276" w:lineRule="auto"/>
        <w:rPr>
          <w:rStyle w:val="Hyperlink"/>
          <w:rFonts w:cstheme="minorHAnsi"/>
          <w:i/>
          <w:color w:val="auto"/>
          <w:sz w:val="20"/>
          <w:szCs w:val="20"/>
          <w:u w:val="none"/>
        </w:rPr>
      </w:pPr>
      <w:r w:rsidRPr="001C1DE0">
        <w:rPr>
          <w:rFonts w:cstheme="minorHAnsi"/>
          <w:i/>
        </w:rPr>
        <w:t>Statutory guidance on school closures</w:t>
      </w:r>
      <w:r w:rsidR="00E85E98" w:rsidRPr="001C1DE0">
        <w:rPr>
          <w:rFonts w:cstheme="minorHAnsi"/>
          <w:i/>
        </w:rPr>
        <w:t xml:space="preserve"> </w:t>
      </w:r>
      <w:hyperlink r:id="rId38" w:history="1">
        <w:r w:rsidR="00E85E98" w:rsidRPr="003F2E67">
          <w:rPr>
            <w:rStyle w:val="Hyperlink"/>
            <w:rFonts w:cstheme="minorHAnsi"/>
            <w:sz w:val="20"/>
            <w:szCs w:val="20"/>
          </w:rPr>
          <w:t>https://www.gov.uk/government/publications/school-organisation-maintained-schools</w:t>
        </w:r>
      </w:hyperlink>
    </w:p>
    <w:p w14:paraId="34A50DF1" w14:textId="77777777" w:rsidR="007D3FBE" w:rsidRPr="00560F06" w:rsidRDefault="007D3FBE" w:rsidP="007D3FBE">
      <w:pPr>
        <w:spacing w:before="240" w:after="120"/>
        <w:rPr>
          <w:rStyle w:val="Hyperlink"/>
          <w:rFonts w:cstheme="minorHAnsi"/>
          <w:b/>
          <w:color w:val="auto"/>
          <w:u w:val="none"/>
        </w:rPr>
      </w:pPr>
      <w:r w:rsidRPr="00560F06">
        <w:rPr>
          <w:rStyle w:val="Hyperlink"/>
          <w:rFonts w:cstheme="minorHAnsi"/>
          <w:b/>
          <w:color w:val="auto"/>
          <w:u w:val="none"/>
        </w:rPr>
        <w:t>Wales</w:t>
      </w:r>
    </w:p>
    <w:p w14:paraId="237AC11B" w14:textId="750E3DD8" w:rsidR="007D3FBE" w:rsidRPr="00560F06" w:rsidRDefault="007D3FBE" w:rsidP="007D3FBE">
      <w:pPr>
        <w:spacing w:after="120"/>
        <w:rPr>
          <w:lang w:val="en"/>
        </w:rPr>
      </w:pPr>
      <w:r w:rsidRPr="00560F06">
        <w:rPr>
          <w:i/>
          <w:lang w:val="en"/>
        </w:rPr>
        <w:t xml:space="preserve">School closures – </w:t>
      </w:r>
      <w:r w:rsidR="00560F06">
        <w:rPr>
          <w:i/>
          <w:lang w:val="en"/>
        </w:rPr>
        <w:t>examinations</w:t>
      </w:r>
      <w:r w:rsidR="00E85E98" w:rsidRPr="00560F06">
        <w:rPr>
          <w:lang w:val="en"/>
        </w:rPr>
        <w:t xml:space="preserve"> </w:t>
      </w:r>
      <w:hyperlink r:id="rId39" w:history="1">
        <w:r w:rsidR="00560F06" w:rsidRPr="008F4DE7">
          <w:rPr>
            <w:rStyle w:val="Hyperlink"/>
            <w:sz w:val="20"/>
            <w:szCs w:val="20"/>
          </w:rPr>
          <w:t>https://gov.wales/school-closures-examinations</w:t>
        </w:r>
      </w:hyperlink>
      <w:r w:rsidR="00560F06" w:rsidRPr="00560F06">
        <w:rPr>
          <w:sz w:val="20"/>
          <w:szCs w:val="20"/>
        </w:rPr>
        <w:t xml:space="preserve"> </w:t>
      </w:r>
    </w:p>
    <w:p w14:paraId="374EF204" w14:textId="77777777" w:rsidR="007D3FBE" w:rsidRPr="00560F06" w:rsidRDefault="007D3FBE" w:rsidP="007D3FBE">
      <w:pPr>
        <w:spacing w:before="240" w:after="120"/>
      </w:pPr>
      <w:r w:rsidRPr="00560F06">
        <w:rPr>
          <w:rStyle w:val="Hyperlink"/>
          <w:rFonts w:cstheme="minorHAnsi"/>
          <w:b/>
          <w:color w:val="auto"/>
          <w:u w:val="none"/>
        </w:rPr>
        <w:t>Northern Ireland</w:t>
      </w:r>
    </w:p>
    <w:p w14:paraId="2E9C5B7C" w14:textId="5B75C807" w:rsidR="007D3FBE" w:rsidRPr="00560F06" w:rsidRDefault="007D3FBE" w:rsidP="007D3FBE">
      <w:pPr>
        <w:spacing w:after="120"/>
        <w:rPr>
          <w:sz w:val="20"/>
          <w:szCs w:val="20"/>
          <w:lang w:val="en"/>
        </w:rPr>
      </w:pPr>
      <w:r w:rsidRPr="00560F06">
        <w:rPr>
          <w:i/>
          <w:lang w:val="en"/>
        </w:rPr>
        <w:t>Exceptional closure days</w:t>
      </w:r>
      <w:r w:rsidRPr="00560F06">
        <w:rPr>
          <w:lang w:val="en"/>
        </w:rPr>
        <w:t xml:space="preserve"> </w:t>
      </w:r>
      <w:hyperlink r:id="rId40" w:history="1">
        <w:r w:rsidR="00E85E98" w:rsidRPr="00560F06">
          <w:rPr>
            <w:rStyle w:val="Hyperlink"/>
            <w:sz w:val="20"/>
            <w:szCs w:val="20"/>
            <w:lang w:val="en"/>
          </w:rPr>
          <w:t>https://www.education-ni.gov.uk/articles/exceptional-closure-days</w:t>
        </w:r>
      </w:hyperlink>
      <w:r w:rsidRPr="00560F06">
        <w:rPr>
          <w:sz w:val="20"/>
          <w:szCs w:val="20"/>
          <w:lang w:val="en"/>
        </w:rPr>
        <w:t xml:space="preserve"> </w:t>
      </w:r>
    </w:p>
    <w:p w14:paraId="0A2B7E4F" w14:textId="1DA0CFE0" w:rsidR="007D3FBE" w:rsidRPr="00560F06" w:rsidRDefault="007D3FBE" w:rsidP="007D3FBE">
      <w:pPr>
        <w:spacing w:after="120"/>
        <w:rPr>
          <w:sz w:val="20"/>
          <w:szCs w:val="20"/>
          <w:lang w:val="en"/>
        </w:rPr>
      </w:pPr>
      <w:r w:rsidRPr="00560F06">
        <w:rPr>
          <w:i/>
          <w:lang w:val="en"/>
        </w:rPr>
        <w:t>Checklist for Principals when considering Opening or Closure of School</w:t>
      </w:r>
      <w:r w:rsidRPr="00560F06">
        <w:rPr>
          <w:lang w:val="en"/>
        </w:rPr>
        <w:t xml:space="preserve"> </w:t>
      </w:r>
      <w:hyperlink r:id="rId41" w:history="1">
        <w:r w:rsidR="00E85E98" w:rsidRPr="00560F06">
          <w:rPr>
            <w:rStyle w:val="Hyperlink"/>
            <w:sz w:val="20"/>
            <w:szCs w:val="20"/>
            <w:lang w:val="en"/>
          </w:rPr>
          <w:t>https://www.education-ni.gov.uk/publications/checklist-exceptional-closure-schools</w:t>
        </w:r>
      </w:hyperlink>
      <w:r w:rsidRPr="00560F06">
        <w:rPr>
          <w:sz w:val="20"/>
          <w:szCs w:val="20"/>
          <w:lang w:val="en"/>
        </w:rPr>
        <w:t xml:space="preserve"> </w:t>
      </w:r>
    </w:p>
    <w:p w14:paraId="16A4AA19" w14:textId="3ADA14CB" w:rsidR="007D3FBE" w:rsidRPr="0036330F" w:rsidRDefault="007D3FBE" w:rsidP="007D3FBE">
      <w:pPr>
        <w:spacing w:after="120"/>
        <w:rPr>
          <w:lang w:val="en"/>
        </w:rPr>
      </w:pPr>
      <w:r w:rsidRPr="00560F06">
        <w:rPr>
          <w:i/>
          <w:lang w:val="en"/>
        </w:rPr>
        <w:t>School closures</w:t>
      </w:r>
      <w:r w:rsidRPr="00560F06">
        <w:rPr>
          <w:lang w:val="en"/>
        </w:rPr>
        <w:t xml:space="preserve"> </w:t>
      </w:r>
      <w:hyperlink r:id="rId42" w:history="1">
        <w:r w:rsidR="00E85E98" w:rsidRPr="00560F06">
          <w:rPr>
            <w:rStyle w:val="Hyperlink"/>
            <w:sz w:val="20"/>
            <w:szCs w:val="20"/>
            <w:lang w:val="en"/>
          </w:rPr>
          <w:t>https://www.nidirect.gov.uk/articles/school-closures</w:t>
        </w:r>
      </w:hyperlink>
      <w:r w:rsidRPr="00560F06">
        <w:rPr>
          <w:sz w:val="20"/>
          <w:szCs w:val="20"/>
          <w:lang w:val="en"/>
        </w:rPr>
        <w:t xml:space="preserve"> </w:t>
      </w:r>
    </w:p>
    <w:sectPr w:rsidR="007D3FBE" w:rsidRPr="0036330F" w:rsidSect="008A1B60">
      <w:footerReference w:type="default" r:id="rId43"/>
      <w:footerReference w:type="first" r:id="rId4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14CB" w14:textId="77777777" w:rsidR="00C26347" w:rsidRDefault="00C26347" w:rsidP="00572EAE">
      <w:pPr>
        <w:spacing w:after="0"/>
      </w:pPr>
      <w:r>
        <w:separator/>
      </w:r>
    </w:p>
  </w:endnote>
  <w:endnote w:type="continuationSeparator" w:id="0">
    <w:p w14:paraId="1CAF7BD8" w14:textId="77777777" w:rsidR="00C26347" w:rsidRDefault="00C2634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C26347" w:rsidRPr="006F7AAC" w:rsidRDefault="00C26347" w:rsidP="007D5FE6">
    <w:pPr>
      <w:pStyle w:val="Footer"/>
      <w:jc w:val="right"/>
      <w:rPr>
        <w:rFonts w:cs="Arial"/>
        <w:sz w:val="20"/>
        <w:szCs w:val="20"/>
      </w:rPr>
    </w:pPr>
  </w:p>
  <w:p w14:paraId="1D82A3E7" w14:textId="3F50A400" w:rsidR="00C26347" w:rsidRPr="00BE1447" w:rsidRDefault="00C26347"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E4EA9">
      <w:rPr>
        <w:noProof/>
        <w:sz w:val="18"/>
        <w:szCs w:val="18"/>
      </w:rPr>
      <w:t>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6C60" w14:textId="620C2BA5" w:rsidR="00C26347" w:rsidRPr="00B43781" w:rsidRDefault="00C26347" w:rsidP="008A1B60">
    <w:pPr>
      <w:pStyle w:val="Default"/>
      <w:jc w:val="right"/>
      <w:rPr>
        <w:rFonts w:ascii="Rockwell" w:hAnsi="Rockwell"/>
        <w:b/>
        <w:i/>
        <w:sz w:val="18"/>
        <w:szCs w:val="18"/>
      </w:rPr>
    </w:pPr>
    <w:r>
      <w:rPr>
        <w:rFonts w:ascii="Rockwell" w:hAnsi="Rockwell"/>
        <w:b/>
        <w:noProof/>
        <w:sz w:val="18"/>
        <w:szCs w:val="18"/>
      </w:rPr>
      <w:t xml:space="preserve">Exam Contingency Plan </w:t>
    </w:r>
    <w:r w:rsidRPr="00902479">
      <w:rPr>
        <w:rFonts w:ascii="Rockwell" w:hAnsi="Rockwell"/>
        <w:noProof/>
        <w:sz w:val="18"/>
        <w:szCs w:val="18"/>
      </w:rPr>
      <w:t>(201</w:t>
    </w:r>
    <w:r>
      <w:rPr>
        <w:rFonts w:ascii="Rockwell" w:hAnsi="Rockwell"/>
        <w:noProof/>
        <w:sz w:val="18"/>
        <w:szCs w:val="18"/>
      </w:rPr>
      <w:t>9</w:t>
    </w:r>
    <w:r w:rsidRPr="00902479">
      <w:rPr>
        <w:rFonts w:ascii="Rockwell" w:hAnsi="Rockwell"/>
        <w:noProof/>
        <w:sz w:val="18"/>
        <w:szCs w:val="18"/>
      </w:rPr>
      <w:t>/</w:t>
    </w:r>
    <w:r>
      <w:rPr>
        <w:rFonts w:ascii="Rockwell" w:hAnsi="Rockwell"/>
        <w:noProof/>
        <w:sz w:val="18"/>
        <w:szCs w:val="18"/>
      </w:rPr>
      <w:t>20</w:t>
    </w:r>
    <w:r w:rsidRPr="00902479">
      <w:rPr>
        <w:rFonts w:ascii="Rockwell" w:hAnsi="Rockwell"/>
        <w:noProof/>
        <w:sz w:val="18"/>
        <w:szCs w:val="18"/>
      </w:rPr>
      <w:t>)</w:t>
    </w:r>
  </w:p>
  <w:p w14:paraId="3DA86BF0" w14:textId="36DBE39A" w:rsidR="00C26347" w:rsidRPr="008A1B60" w:rsidRDefault="00C26347" w:rsidP="008A1B60">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at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A2C4" w14:textId="77777777" w:rsidR="00C26347" w:rsidRDefault="00C26347" w:rsidP="00572EAE">
      <w:pPr>
        <w:spacing w:after="0"/>
      </w:pPr>
      <w:r>
        <w:separator/>
      </w:r>
    </w:p>
  </w:footnote>
  <w:footnote w:type="continuationSeparator" w:id="0">
    <w:p w14:paraId="2B772E40" w14:textId="77777777" w:rsidR="00C26347" w:rsidRDefault="00C26347"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32"/>
  </w:num>
  <w:num w:numId="7">
    <w:abstractNumId w:val="13"/>
  </w:num>
  <w:num w:numId="8">
    <w:abstractNumId w:val="22"/>
  </w:num>
  <w:num w:numId="9">
    <w:abstractNumId w:val="15"/>
  </w:num>
  <w:num w:numId="10">
    <w:abstractNumId w:val="11"/>
  </w:num>
  <w:num w:numId="11">
    <w:abstractNumId w:val="2"/>
  </w:num>
  <w:num w:numId="12">
    <w:abstractNumId w:val="30"/>
  </w:num>
  <w:num w:numId="13">
    <w:abstractNumId w:val="26"/>
  </w:num>
  <w:num w:numId="14">
    <w:abstractNumId w:val="16"/>
  </w:num>
  <w:num w:numId="15">
    <w:abstractNumId w:val="10"/>
  </w:num>
  <w:num w:numId="16">
    <w:abstractNumId w:val="18"/>
  </w:num>
  <w:num w:numId="17">
    <w:abstractNumId w:val="29"/>
  </w:num>
  <w:num w:numId="18">
    <w:abstractNumId w:val="27"/>
  </w:num>
  <w:num w:numId="19">
    <w:abstractNumId w:val="28"/>
  </w:num>
  <w:num w:numId="20">
    <w:abstractNumId w:val="21"/>
  </w:num>
  <w:num w:numId="21">
    <w:abstractNumId w:val="1"/>
  </w:num>
  <w:num w:numId="22">
    <w:abstractNumId w:val="9"/>
  </w:num>
  <w:num w:numId="23">
    <w:abstractNumId w:val="8"/>
  </w:num>
  <w:num w:numId="24">
    <w:abstractNumId w:val="23"/>
  </w:num>
  <w:num w:numId="25">
    <w:abstractNumId w:val="7"/>
  </w:num>
  <w:num w:numId="26">
    <w:abstractNumId w:val="20"/>
  </w:num>
  <w:num w:numId="27">
    <w:abstractNumId w:val="12"/>
  </w:num>
  <w:num w:numId="28">
    <w:abstractNumId w:val="3"/>
  </w:num>
  <w:num w:numId="29">
    <w:abstractNumId w:val="25"/>
  </w:num>
  <w:num w:numId="30">
    <w:abstractNumId w:val="14"/>
  </w:num>
  <w:num w:numId="31">
    <w:abstractNumId w:val="17"/>
  </w:num>
  <w:num w:numId="32">
    <w:abstractNumId w:val="4"/>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21CE"/>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0E70CA"/>
    <w:rsid w:val="000E7AC7"/>
    <w:rsid w:val="00100BEF"/>
    <w:rsid w:val="00105BF2"/>
    <w:rsid w:val="00107872"/>
    <w:rsid w:val="00111617"/>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F0350"/>
    <w:rsid w:val="001F0C28"/>
    <w:rsid w:val="001F4007"/>
    <w:rsid w:val="001F59AD"/>
    <w:rsid w:val="00200ABE"/>
    <w:rsid w:val="0020477E"/>
    <w:rsid w:val="0021365B"/>
    <w:rsid w:val="00214318"/>
    <w:rsid w:val="00214342"/>
    <w:rsid w:val="00214CB1"/>
    <w:rsid w:val="002161E9"/>
    <w:rsid w:val="00216B50"/>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06D"/>
    <w:rsid w:val="00274CA2"/>
    <w:rsid w:val="00283160"/>
    <w:rsid w:val="00283445"/>
    <w:rsid w:val="002837F1"/>
    <w:rsid w:val="0028416A"/>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B6F2E"/>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28A"/>
    <w:rsid w:val="00355B6B"/>
    <w:rsid w:val="00356A3E"/>
    <w:rsid w:val="00361088"/>
    <w:rsid w:val="0037170C"/>
    <w:rsid w:val="00375CE7"/>
    <w:rsid w:val="0038011C"/>
    <w:rsid w:val="003808D1"/>
    <w:rsid w:val="00380EF0"/>
    <w:rsid w:val="00381559"/>
    <w:rsid w:val="003855D0"/>
    <w:rsid w:val="00392945"/>
    <w:rsid w:val="00393116"/>
    <w:rsid w:val="0039606C"/>
    <w:rsid w:val="003A0C7C"/>
    <w:rsid w:val="003A183A"/>
    <w:rsid w:val="003A413B"/>
    <w:rsid w:val="003A55AC"/>
    <w:rsid w:val="003B4F45"/>
    <w:rsid w:val="003C1AF6"/>
    <w:rsid w:val="003C1B1D"/>
    <w:rsid w:val="003C1E94"/>
    <w:rsid w:val="003C5FCE"/>
    <w:rsid w:val="003D4CFA"/>
    <w:rsid w:val="003D78DD"/>
    <w:rsid w:val="003E1B12"/>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03F9"/>
    <w:rsid w:val="004738FF"/>
    <w:rsid w:val="00473D52"/>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4A28"/>
    <w:rsid w:val="004D539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6F61"/>
    <w:rsid w:val="00546F70"/>
    <w:rsid w:val="00550A49"/>
    <w:rsid w:val="0055163A"/>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54C"/>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849FC"/>
    <w:rsid w:val="00694417"/>
    <w:rsid w:val="006968D9"/>
    <w:rsid w:val="0069794D"/>
    <w:rsid w:val="006A01D8"/>
    <w:rsid w:val="006A3D22"/>
    <w:rsid w:val="006B114E"/>
    <w:rsid w:val="006C4285"/>
    <w:rsid w:val="006C4B63"/>
    <w:rsid w:val="006C5808"/>
    <w:rsid w:val="006C6B53"/>
    <w:rsid w:val="006D2455"/>
    <w:rsid w:val="006D281C"/>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873"/>
    <w:rsid w:val="007C50C2"/>
    <w:rsid w:val="007C52A0"/>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21C8"/>
    <w:rsid w:val="00867251"/>
    <w:rsid w:val="008678F6"/>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0B2"/>
    <w:rsid w:val="00895981"/>
    <w:rsid w:val="008A0E2E"/>
    <w:rsid w:val="008A1B60"/>
    <w:rsid w:val="008A53B9"/>
    <w:rsid w:val="008A76C4"/>
    <w:rsid w:val="008B430B"/>
    <w:rsid w:val="008B4B01"/>
    <w:rsid w:val="008B6A0C"/>
    <w:rsid w:val="008B6F89"/>
    <w:rsid w:val="008B718E"/>
    <w:rsid w:val="008C149D"/>
    <w:rsid w:val="008C442D"/>
    <w:rsid w:val="008D0AB5"/>
    <w:rsid w:val="008D3F1D"/>
    <w:rsid w:val="008D5903"/>
    <w:rsid w:val="008E3846"/>
    <w:rsid w:val="008E4101"/>
    <w:rsid w:val="008E5C3C"/>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534F"/>
    <w:rsid w:val="00A159A6"/>
    <w:rsid w:val="00A200BD"/>
    <w:rsid w:val="00A23D3B"/>
    <w:rsid w:val="00A24A51"/>
    <w:rsid w:val="00A27B0E"/>
    <w:rsid w:val="00A35C57"/>
    <w:rsid w:val="00A35CFC"/>
    <w:rsid w:val="00A416F1"/>
    <w:rsid w:val="00A4455C"/>
    <w:rsid w:val="00A45FED"/>
    <w:rsid w:val="00A4607E"/>
    <w:rsid w:val="00A4728A"/>
    <w:rsid w:val="00A510DE"/>
    <w:rsid w:val="00A5332D"/>
    <w:rsid w:val="00A575E0"/>
    <w:rsid w:val="00A60C3A"/>
    <w:rsid w:val="00A62A12"/>
    <w:rsid w:val="00A644F8"/>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344"/>
    <w:rsid w:val="00B7754D"/>
    <w:rsid w:val="00B90A50"/>
    <w:rsid w:val="00B9377C"/>
    <w:rsid w:val="00B96DC9"/>
    <w:rsid w:val="00BA27A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26347"/>
    <w:rsid w:val="00C31FBE"/>
    <w:rsid w:val="00C45ED1"/>
    <w:rsid w:val="00C47906"/>
    <w:rsid w:val="00C5105D"/>
    <w:rsid w:val="00C62C00"/>
    <w:rsid w:val="00C634F2"/>
    <w:rsid w:val="00C6777A"/>
    <w:rsid w:val="00C728F2"/>
    <w:rsid w:val="00C75192"/>
    <w:rsid w:val="00C76227"/>
    <w:rsid w:val="00C7657F"/>
    <w:rsid w:val="00C818C7"/>
    <w:rsid w:val="00C8283A"/>
    <w:rsid w:val="00C8290A"/>
    <w:rsid w:val="00C87BA4"/>
    <w:rsid w:val="00C90208"/>
    <w:rsid w:val="00C91C40"/>
    <w:rsid w:val="00C92866"/>
    <w:rsid w:val="00C93416"/>
    <w:rsid w:val="00C94BC4"/>
    <w:rsid w:val="00C97509"/>
    <w:rsid w:val="00CA0AFC"/>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78AC"/>
    <w:rsid w:val="00D35605"/>
    <w:rsid w:val="00D361ED"/>
    <w:rsid w:val="00D3735F"/>
    <w:rsid w:val="00D41EB1"/>
    <w:rsid w:val="00D43251"/>
    <w:rsid w:val="00D4391F"/>
    <w:rsid w:val="00D44868"/>
    <w:rsid w:val="00D46078"/>
    <w:rsid w:val="00D47FDF"/>
    <w:rsid w:val="00D609ED"/>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192D"/>
    <w:rsid w:val="00DE2CB4"/>
    <w:rsid w:val="00DE35D5"/>
    <w:rsid w:val="00DE4E3F"/>
    <w:rsid w:val="00DE4EA9"/>
    <w:rsid w:val="00DE706D"/>
    <w:rsid w:val="00DF295A"/>
    <w:rsid w:val="00DF3D8C"/>
    <w:rsid w:val="00DF3FFF"/>
    <w:rsid w:val="00E00F3C"/>
    <w:rsid w:val="00E012F6"/>
    <w:rsid w:val="00E01BB3"/>
    <w:rsid w:val="00E0486A"/>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5E98"/>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hyperlink" Target="http://qualificationswales.org/" TargetMode="External"/><Relationship Id="rId2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9" Type="http://schemas.openxmlformats.org/officeDocument/2006/relationships/hyperlink" Target="https://gov.wales/school-closures-examinations" TargetMode="External"/><Relationship Id="rId3" Type="http://schemas.openxmlformats.org/officeDocument/2006/relationships/numbering" Target="numbering.xml"/><Relationship Id="rId21" Type="http://schemas.openxmlformats.org/officeDocument/2006/relationships/hyperlink" Target="https://www.education-ni.gov.uk/"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hyperlink" Target="https://www.nidirect.gov.uk/articles/school-closures"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s://www.gov.uk/ofqual" TargetMode="External"/><Relationship Id="rId2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s://www.gov.uk/government/publications/school-organisation-maintained-school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warding.org.uk/images/Guidance/FAB_Guide_on_The_Application_of_Reasonable_Adjustments_and_Special_Consideration_in_VQs_January_2012.pdf" TargetMode="External"/><Relationship Id="rId20" Type="http://schemas.openxmlformats.org/officeDocument/2006/relationships/hyperlink" Target="https://www.gov.uk/government/organisations/department-for-education" TargetMode="External"/><Relationship Id="rId29" Type="http://schemas.openxmlformats.org/officeDocument/2006/relationships/hyperlink" Target="http://www.jcq.org.uk/exams-office/other-documents" TargetMode="External"/><Relationship Id="rId41" Type="http://schemas.openxmlformats.org/officeDocument/2006/relationships/hyperlink" Target="https://www.education-ni.gov.uk/publications/checklist-exceptional-closure-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ao.ie/" TargetMode="External"/><Relationship Id="rId32" Type="http://schemas.openxmlformats.org/officeDocument/2006/relationships/hyperlink" Target="http://www.jcq.org.uk/exams-office/online-forms" TargetMode="External"/><Relationship Id="rId37" Type="http://schemas.openxmlformats.org/officeDocument/2006/relationships/hyperlink" Target="https://www.gov.uk/government/publications/dispatch-of-exam-scripts-yellow-label-service" TargetMode="External"/><Relationship Id="rId40" Type="http://schemas.openxmlformats.org/officeDocument/2006/relationships/hyperlink" Target="https://www.education-ni.gov.uk/articles/exceptional-closure-day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cq.org.uk/exams-office/access-arrangements-and-special-consideration/regulations-and-guidance" TargetMode="External"/><Relationship Id="rId23" Type="http://schemas.openxmlformats.org/officeDocument/2006/relationships/hyperlink" Target="https://www.ucas.com/"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s://www.gov.uk/government/publications/teaching-time-lost-due-to-severe-weather-conditions" TargetMode="External"/><Relationship Id="rId10" Type="http://schemas.openxmlformats.org/officeDocument/2006/relationships/image" Target="media/image2.png"/><Relationship Id="rId19" Type="http://schemas.openxmlformats.org/officeDocument/2006/relationships/hyperlink" Target="http://ccea.org.uk/" TargetMode="External"/><Relationship Id="rId31" Type="http://schemas.openxmlformats.org/officeDocument/2006/relationships/hyperlink" Target="http://www.jcq.org.uk/exams-office/online-forms"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ice---instructions-for-conducting-examinations/centre-emergency-evacuation-procedure" TargetMode="External"/><Relationship Id="rId22" Type="http://schemas.openxmlformats.org/officeDocument/2006/relationships/hyperlink" Target="http://gov.wales/topics/educationandskills/?lang=en" TargetMode="External"/><Relationship Id="rId27" Type="http://schemas.openxmlformats.org/officeDocument/2006/relationships/hyperlink" Target="https://www.gov.uk/government/publications/examsystem-contingency-plan-england-wales-and-northern-ireland"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s://www.gov.uk/guidance/emergencies-and-severe-weather-schools-and-early-years-setting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45CFC-501F-4FA3-B4CB-1A879D00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5</cp:revision>
  <dcterms:created xsi:type="dcterms:W3CDTF">2019-12-10T12:53:00Z</dcterms:created>
  <dcterms:modified xsi:type="dcterms:W3CDTF">2020-02-04T11:15:00Z</dcterms:modified>
</cp:coreProperties>
</file>