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240F3E15" w:rsidR="002940E8" w:rsidRPr="003D4C9D" w:rsidRDefault="006B5105" w:rsidP="002940E8">
      <w:pPr>
        <w:rPr>
          <w:color w:val="003399"/>
          <w:sz w:val="96"/>
          <w:szCs w:val="96"/>
        </w:rPr>
      </w:pPr>
      <w:r>
        <w:rPr>
          <w:noProof/>
          <w:color w:val="003399"/>
          <w:sz w:val="96"/>
          <w:szCs w:val="96"/>
        </w:rPr>
        <w:drawing>
          <wp:anchor distT="0" distB="0" distL="114300" distR="114300" simplePos="0" relativeHeight="251666432" behindDoc="1" locked="0" layoutInCell="1" allowOverlap="1" wp14:anchorId="5DAD2A3F" wp14:editId="6CDE83A7">
            <wp:simplePos x="0" y="0"/>
            <wp:positionH relativeFrom="margin">
              <wp:align>right</wp:align>
            </wp:positionH>
            <wp:positionV relativeFrom="paragraph">
              <wp:posOffset>0</wp:posOffset>
            </wp:positionV>
            <wp:extent cx="2475230" cy="112776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5230" cy="1127760"/>
                    </a:xfrm>
                    <a:prstGeom prst="rect">
                      <a:avLst/>
                    </a:prstGeom>
                    <a:noFill/>
                  </pic:spPr>
                </pic:pic>
              </a:graphicData>
            </a:graphic>
            <wp14:sizeRelH relativeFrom="page">
              <wp14:pctWidth>0</wp14:pctWidth>
            </wp14:sizeRelH>
            <wp14:sizeRelV relativeFrom="page">
              <wp14:pctHeight>0</wp14:pctHeight>
            </wp14:sizeRelV>
          </wp:anchor>
        </w:drawing>
      </w:r>
    </w:p>
    <w:p w14:paraId="488EE461" w14:textId="6508A020" w:rsidR="002940E8" w:rsidRDefault="002940E8" w:rsidP="002940E8">
      <w:pPr>
        <w:rPr>
          <w:color w:val="003399"/>
          <w:sz w:val="96"/>
          <w:szCs w:val="96"/>
        </w:rPr>
      </w:pPr>
    </w:p>
    <w:p w14:paraId="16F3D61A" w14:textId="603AFE42" w:rsidR="000134F3" w:rsidRDefault="000134F3" w:rsidP="002940E8">
      <w:pPr>
        <w:rPr>
          <w:color w:val="003399"/>
          <w:sz w:val="96"/>
          <w:szCs w:val="96"/>
        </w:rPr>
      </w:pPr>
    </w:p>
    <w:p w14:paraId="523904DD" w14:textId="77777777" w:rsidR="000134F3" w:rsidRPr="003D4C9D" w:rsidRDefault="000134F3" w:rsidP="002940E8">
      <w:pPr>
        <w:rPr>
          <w:color w:val="003399"/>
          <w:sz w:val="96"/>
          <w:szCs w:val="96"/>
        </w:rPr>
      </w:pPr>
    </w:p>
    <w:p w14:paraId="152658A8" w14:textId="53118487" w:rsidR="003D4C9D" w:rsidRPr="003D4C9D" w:rsidRDefault="003D4C9D" w:rsidP="002940E8">
      <w:pPr>
        <w:rPr>
          <w:color w:val="003399"/>
          <w:sz w:val="96"/>
          <w:szCs w:val="96"/>
        </w:rPr>
      </w:pPr>
    </w:p>
    <w:p w14:paraId="53FE50B6" w14:textId="77777777" w:rsidR="006B5105" w:rsidRDefault="00D53D09" w:rsidP="000134F3">
      <w:pPr>
        <w:jc w:val="center"/>
        <w:rPr>
          <w:b/>
          <w:color w:val="003399"/>
          <w:sz w:val="72"/>
          <w:szCs w:val="72"/>
        </w:rPr>
      </w:pPr>
      <w:r>
        <w:rPr>
          <w:b/>
          <w:color w:val="003399"/>
          <w:sz w:val="72"/>
          <w:szCs w:val="72"/>
        </w:rPr>
        <w:t xml:space="preserve">Internal Appeals </w:t>
      </w:r>
    </w:p>
    <w:p w14:paraId="195073E3" w14:textId="0C8135EC" w:rsidR="002940E8" w:rsidRPr="000134F3" w:rsidRDefault="00D53D09" w:rsidP="000134F3">
      <w:pPr>
        <w:jc w:val="center"/>
        <w:rPr>
          <w:b/>
          <w:color w:val="003399"/>
          <w:sz w:val="72"/>
          <w:szCs w:val="72"/>
        </w:rPr>
      </w:pPr>
      <w:r>
        <w:rPr>
          <w:b/>
          <w:color w:val="003399"/>
          <w:sz w:val="72"/>
          <w:szCs w:val="72"/>
        </w:rPr>
        <w:t>Procedures</w:t>
      </w:r>
    </w:p>
    <w:p w14:paraId="4188A687" w14:textId="77777777" w:rsidR="006B5105" w:rsidRDefault="006B5105" w:rsidP="000134F3">
      <w:pPr>
        <w:jc w:val="center"/>
        <w:rPr>
          <w:color w:val="FF3300"/>
          <w:sz w:val="72"/>
          <w:szCs w:val="72"/>
        </w:rPr>
      </w:pPr>
    </w:p>
    <w:p w14:paraId="3E7A7F3E" w14:textId="76B60FCA" w:rsidR="002940E8" w:rsidRPr="000134F3" w:rsidRDefault="002940E8" w:rsidP="000134F3">
      <w:pPr>
        <w:jc w:val="center"/>
        <w:rPr>
          <w:b/>
          <w:color w:val="FF3300"/>
          <w:sz w:val="72"/>
          <w:szCs w:val="72"/>
        </w:rPr>
      </w:pPr>
      <w:r w:rsidRPr="000134F3">
        <w:rPr>
          <w:color w:val="FF3300"/>
          <w:sz w:val="72"/>
          <w:szCs w:val="72"/>
        </w:rPr>
        <w:t>201</w:t>
      </w:r>
      <w:r w:rsidR="00E514E8">
        <w:rPr>
          <w:color w:val="FF3300"/>
          <w:sz w:val="72"/>
          <w:szCs w:val="72"/>
        </w:rPr>
        <w:t>9</w:t>
      </w:r>
      <w:r w:rsidRPr="000134F3">
        <w:rPr>
          <w:color w:val="FF3300"/>
          <w:sz w:val="72"/>
          <w:szCs w:val="72"/>
        </w:rPr>
        <w:t>/</w:t>
      </w:r>
      <w:r w:rsidR="00E514E8">
        <w:rPr>
          <w:color w:val="FF3300"/>
          <w:sz w:val="72"/>
          <w:szCs w:val="72"/>
        </w:rPr>
        <w:t>20</w:t>
      </w:r>
    </w:p>
    <w:p w14:paraId="7C7034B4" w14:textId="2C1C2DDE" w:rsidR="002940E8" w:rsidRPr="003D4C9D" w:rsidRDefault="002940E8" w:rsidP="002940E8">
      <w:pPr>
        <w:autoSpaceDE w:val="0"/>
        <w:autoSpaceDN w:val="0"/>
        <w:adjustRightInd w:val="0"/>
        <w:spacing w:line="276" w:lineRule="auto"/>
        <w:rPr>
          <w:szCs w:val="24"/>
        </w:rPr>
      </w:pPr>
    </w:p>
    <w:p w14:paraId="77A2CCA8" w14:textId="77777777" w:rsidR="002940E8" w:rsidRPr="003D4C9D" w:rsidRDefault="002940E8" w:rsidP="002940E8">
      <w:pPr>
        <w:autoSpaceDE w:val="0"/>
        <w:autoSpaceDN w:val="0"/>
        <w:adjustRightInd w:val="0"/>
        <w:spacing w:line="276" w:lineRule="auto"/>
        <w:rPr>
          <w:szCs w:val="24"/>
        </w:rPr>
      </w:pPr>
    </w:p>
    <w:p w14:paraId="3B923F32" w14:textId="773DAFE1" w:rsidR="002940E8" w:rsidRPr="003D4C9D" w:rsidRDefault="002940E8" w:rsidP="002940E8">
      <w:pPr>
        <w:autoSpaceDE w:val="0"/>
        <w:autoSpaceDN w:val="0"/>
        <w:adjustRightInd w:val="0"/>
        <w:spacing w:line="276" w:lineRule="auto"/>
        <w:rPr>
          <w:szCs w:val="24"/>
        </w:rPr>
      </w:pPr>
    </w:p>
    <w:p w14:paraId="32ACCB82" w14:textId="77777777" w:rsidR="002940E8" w:rsidRPr="003D4C9D" w:rsidRDefault="002940E8" w:rsidP="002940E8">
      <w:pPr>
        <w:autoSpaceDE w:val="0"/>
        <w:autoSpaceDN w:val="0"/>
        <w:adjustRightInd w:val="0"/>
        <w:spacing w:line="276" w:lineRule="auto"/>
        <w:rPr>
          <w:szCs w:val="24"/>
        </w:rPr>
      </w:pPr>
    </w:p>
    <w:p w14:paraId="2A07F87E" w14:textId="77777777" w:rsidR="002940E8" w:rsidRPr="003D4C9D" w:rsidRDefault="002940E8" w:rsidP="002940E8">
      <w:pPr>
        <w:autoSpaceDE w:val="0"/>
        <w:autoSpaceDN w:val="0"/>
        <w:adjustRightInd w:val="0"/>
        <w:spacing w:line="276" w:lineRule="auto"/>
        <w:rPr>
          <w:szCs w:val="24"/>
        </w:rPr>
      </w:pPr>
    </w:p>
    <w:p w14:paraId="0ED4D171" w14:textId="77777777" w:rsidR="002940E8" w:rsidRPr="003D4C9D" w:rsidRDefault="002940E8" w:rsidP="002940E8">
      <w:pPr>
        <w:autoSpaceDE w:val="0"/>
        <w:autoSpaceDN w:val="0"/>
        <w:adjustRightInd w:val="0"/>
        <w:spacing w:line="276" w:lineRule="auto"/>
        <w:rPr>
          <w:szCs w:val="24"/>
        </w:rPr>
      </w:pPr>
    </w:p>
    <w:p w14:paraId="1573A376" w14:textId="77777777" w:rsidR="002940E8" w:rsidRPr="003D4C9D" w:rsidRDefault="002940E8" w:rsidP="002940E8">
      <w:pPr>
        <w:autoSpaceDE w:val="0"/>
        <w:autoSpaceDN w:val="0"/>
        <w:adjustRightInd w:val="0"/>
        <w:spacing w:line="276" w:lineRule="auto"/>
        <w:rPr>
          <w:szCs w:val="24"/>
        </w:rPr>
      </w:pPr>
    </w:p>
    <w:p w14:paraId="10529D51" w14:textId="4C340657" w:rsidR="002940E8" w:rsidRPr="003D4C9D" w:rsidRDefault="002940E8" w:rsidP="002940E8">
      <w:pPr>
        <w:autoSpaceDE w:val="0"/>
        <w:autoSpaceDN w:val="0"/>
        <w:adjustRightInd w:val="0"/>
        <w:spacing w:line="276" w:lineRule="auto"/>
        <w:rPr>
          <w:szCs w:val="24"/>
        </w:rPr>
      </w:pPr>
    </w:p>
    <w:p w14:paraId="62659A41" w14:textId="77777777" w:rsidR="00E514E8" w:rsidRDefault="00E514E8" w:rsidP="002940E8">
      <w:pPr>
        <w:spacing w:before="120" w:after="120" w:line="276" w:lineRule="auto"/>
        <w:jc w:val="right"/>
      </w:pPr>
    </w:p>
    <w:p w14:paraId="4C69EFC9" w14:textId="519BAF8B" w:rsidR="002940E8" w:rsidRPr="00E514E8" w:rsidRDefault="00D53D09" w:rsidP="002940E8">
      <w:pPr>
        <w:spacing w:before="120" w:after="120" w:line="276" w:lineRule="auto"/>
        <w:jc w:val="right"/>
      </w:pPr>
      <w:r>
        <w:t>These procedures are</w:t>
      </w:r>
      <w:r w:rsidR="002940E8" w:rsidRPr="00E514E8">
        <w:t xml:space="preserve"> reviewed annually to ensure compliance with current regulations</w:t>
      </w:r>
    </w:p>
    <w:p w14:paraId="4EC8C9D7" w14:textId="77777777" w:rsidR="00972530" w:rsidRPr="003D4C9D" w:rsidRDefault="00972530" w:rsidP="00972530">
      <w:pPr>
        <w:spacing w:before="120" w:after="120" w:line="276" w:lineRule="auto"/>
        <w:rPr>
          <w:rFonts w:cs="Arial"/>
          <w:b/>
          <w:color w:val="FF3300"/>
        </w:rPr>
      </w:pPr>
    </w:p>
    <w:p w14:paraId="5BE36667" w14:textId="77777777" w:rsidR="006B5105" w:rsidRDefault="006B5105" w:rsidP="00D53D09">
      <w:pPr>
        <w:pStyle w:val="Headinglevel1"/>
        <w:spacing w:before="240" w:line="276" w:lineRule="auto"/>
        <w:rPr>
          <w:szCs w:val="24"/>
        </w:rPr>
      </w:pPr>
      <w:bookmarkStart w:id="0" w:name="_Toc490256598"/>
      <w:bookmarkStart w:id="1" w:name="_Toc21805437"/>
    </w:p>
    <w:p w14:paraId="0CB7DF29" w14:textId="77777777" w:rsidR="006B5105" w:rsidRDefault="006B5105" w:rsidP="00D53D09">
      <w:pPr>
        <w:pStyle w:val="Headinglevel1"/>
        <w:spacing w:before="240" w:line="276" w:lineRule="auto"/>
        <w:rPr>
          <w:szCs w:val="24"/>
        </w:rPr>
      </w:pPr>
    </w:p>
    <w:p w14:paraId="2FD89572" w14:textId="7FE19902" w:rsidR="00D53D09" w:rsidRPr="002940E8" w:rsidRDefault="002940E8" w:rsidP="00D53D09">
      <w:pPr>
        <w:pStyle w:val="Headinglevel1"/>
        <w:spacing w:before="240" w:line="276" w:lineRule="auto"/>
      </w:pPr>
      <w:r w:rsidRPr="00E514E8">
        <w:rPr>
          <w:szCs w:val="24"/>
        </w:rPr>
        <w:lastRenderedPageBreak/>
        <w:t xml:space="preserve">Key staff involved </w:t>
      </w:r>
      <w:bookmarkEnd w:id="0"/>
      <w:r w:rsidR="00D53D09" w:rsidRPr="002940E8">
        <w:t>in internal appeals procedures</w:t>
      </w:r>
      <w:bookmarkEnd w:id="1"/>
    </w:p>
    <w:tbl>
      <w:tblPr>
        <w:tblStyle w:val="TableGrid"/>
        <w:tblW w:w="0" w:type="auto"/>
        <w:tblBorders>
          <w:top w:val="single" w:sz="8" w:space="0" w:color="FF3300"/>
          <w:left w:val="single" w:sz="8" w:space="0" w:color="FF3300"/>
          <w:bottom w:val="single" w:sz="8" w:space="0" w:color="FF3300"/>
          <w:right w:val="single" w:sz="8" w:space="0" w:color="FF3300"/>
          <w:insideH w:val="single" w:sz="4" w:space="0" w:color="FF3300"/>
          <w:insideV w:val="single" w:sz="4" w:space="0" w:color="FF3300"/>
        </w:tblBorders>
        <w:tblLook w:val="04A0" w:firstRow="1" w:lastRow="0" w:firstColumn="1" w:lastColumn="0" w:noHBand="0" w:noVBand="1"/>
      </w:tblPr>
      <w:tblGrid>
        <w:gridCol w:w="3392"/>
        <w:gridCol w:w="6640"/>
      </w:tblGrid>
      <w:tr w:rsidR="00E514E8" w:rsidRPr="00B96C25" w14:paraId="17C13386" w14:textId="77777777" w:rsidTr="00E514E8">
        <w:tc>
          <w:tcPr>
            <w:tcW w:w="3392" w:type="dxa"/>
            <w:shd w:val="clear" w:color="auto" w:fill="FDE9D9" w:themeFill="accent6" w:themeFillTint="33"/>
          </w:tcPr>
          <w:p w14:paraId="6AAE5805" w14:textId="5F80DC76" w:rsidR="00E514E8" w:rsidRPr="00B96C25" w:rsidRDefault="00E514E8" w:rsidP="00E514E8">
            <w:pPr>
              <w:spacing w:before="120" w:after="120"/>
              <w:jc w:val="both"/>
              <w:rPr>
                <w:rFonts w:ascii="Rockwell Condensed" w:hAnsi="Rockwell Condensed"/>
                <w:b/>
              </w:rPr>
            </w:pPr>
            <w:r w:rsidRPr="00B96C25">
              <w:rPr>
                <w:rFonts w:ascii="Rockwell Condensed" w:hAnsi="Rockwell Condensed"/>
                <w:b/>
              </w:rPr>
              <w:t>Role</w:t>
            </w:r>
          </w:p>
        </w:tc>
        <w:tc>
          <w:tcPr>
            <w:tcW w:w="6640" w:type="dxa"/>
            <w:shd w:val="clear" w:color="auto" w:fill="FDE9D9" w:themeFill="accent6" w:themeFillTint="33"/>
          </w:tcPr>
          <w:p w14:paraId="3D739FAB" w14:textId="1C88F6F8" w:rsidR="00E514E8" w:rsidRPr="00B96C25" w:rsidRDefault="00E514E8" w:rsidP="00E514E8">
            <w:pPr>
              <w:spacing w:before="120" w:after="120"/>
              <w:jc w:val="both"/>
              <w:rPr>
                <w:rFonts w:ascii="Rockwell Condensed" w:hAnsi="Rockwell Condensed"/>
                <w:b/>
              </w:rPr>
            </w:pPr>
            <w:r w:rsidRPr="00B96C25">
              <w:rPr>
                <w:rFonts w:ascii="Rockwell Condensed" w:hAnsi="Rockwell Condensed"/>
                <w:b/>
              </w:rPr>
              <w:t>Name(s)</w:t>
            </w:r>
          </w:p>
        </w:tc>
      </w:tr>
      <w:tr w:rsidR="00E514E8" w:rsidRPr="00B96C25" w14:paraId="6BC622DB" w14:textId="77777777" w:rsidTr="00E514E8">
        <w:tc>
          <w:tcPr>
            <w:tcW w:w="3392" w:type="dxa"/>
          </w:tcPr>
          <w:p w14:paraId="69E24B55" w14:textId="2BAA103D" w:rsidR="00E514E8" w:rsidRPr="00F642BC" w:rsidRDefault="006B5105" w:rsidP="00E514E8">
            <w:pPr>
              <w:spacing w:before="120" w:after="120"/>
              <w:jc w:val="both"/>
              <w:rPr>
                <w:rFonts w:ascii="Rockwell Condensed" w:hAnsi="Rockwell Condensed"/>
              </w:rPr>
            </w:pPr>
            <w:r>
              <w:rPr>
                <w:rFonts w:ascii="Rockwell Condensed" w:hAnsi="Rockwell Condensed"/>
              </w:rPr>
              <w:t>Head of C</w:t>
            </w:r>
            <w:r w:rsidR="00E514E8" w:rsidRPr="00F642BC">
              <w:rPr>
                <w:rFonts w:ascii="Rockwell Condensed" w:hAnsi="Rockwell Condensed"/>
              </w:rPr>
              <w:t>entre</w:t>
            </w:r>
          </w:p>
        </w:tc>
        <w:tc>
          <w:tcPr>
            <w:tcW w:w="6640" w:type="dxa"/>
          </w:tcPr>
          <w:p w14:paraId="2970E9CD" w14:textId="3A46FAC0" w:rsidR="00E514E8" w:rsidRPr="00B96C25" w:rsidRDefault="006B5105" w:rsidP="00E514E8">
            <w:pPr>
              <w:spacing w:before="120" w:after="120"/>
              <w:jc w:val="both"/>
              <w:rPr>
                <w:b/>
              </w:rPr>
            </w:pPr>
            <w:r>
              <w:rPr>
                <w:b/>
              </w:rPr>
              <w:t>Mrs L McVeigh</w:t>
            </w:r>
          </w:p>
        </w:tc>
      </w:tr>
      <w:tr w:rsidR="00E514E8" w:rsidRPr="00B96C25" w14:paraId="1ED428AE" w14:textId="77777777" w:rsidTr="00E514E8">
        <w:tc>
          <w:tcPr>
            <w:tcW w:w="3392" w:type="dxa"/>
          </w:tcPr>
          <w:p w14:paraId="2B340D0B" w14:textId="15C0F643" w:rsidR="00E514E8" w:rsidRPr="00E514E8" w:rsidRDefault="006B5105" w:rsidP="00E514E8">
            <w:pPr>
              <w:spacing w:before="120" w:after="120"/>
              <w:jc w:val="both"/>
              <w:rPr>
                <w:rFonts w:ascii="Rockwell Condensed" w:hAnsi="Rockwell Condensed"/>
              </w:rPr>
            </w:pPr>
            <w:r>
              <w:rPr>
                <w:rFonts w:ascii="Rockwell Condensed" w:hAnsi="Rockwell Condensed"/>
              </w:rPr>
              <w:t>SLT M</w:t>
            </w:r>
            <w:r w:rsidR="00D53D09" w:rsidRPr="005746A5">
              <w:rPr>
                <w:rFonts w:ascii="Rockwell Condensed" w:hAnsi="Rockwell Condensed"/>
              </w:rPr>
              <w:t>ember(s)</w:t>
            </w:r>
          </w:p>
        </w:tc>
        <w:tc>
          <w:tcPr>
            <w:tcW w:w="6640" w:type="dxa"/>
          </w:tcPr>
          <w:p w14:paraId="06E51E9D" w14:textId="6B880B75" w:rsidR="00E514E8" w:rsidRPr="00B96C25" w:rsidRDefault="006B5105" w:rsidP="00E514E8">
            <w:pPr>
              <w:spacing w:before="120" w:after="120"/>
              <w:jc w:val="both"/>
              <w:rPr>
                <w:b/>
              </w:rPr>
            </w:pPr>
            <w:r>
              <w:rPr>
                <w:b/>
              </w:rPr>
              <w:t>Mr C Vallance, Mr D Broomhead, Mr I James, Mr C Bennett, Mr G Mills, Mrs M Fletcher</w:t>
            </w:r>
          </w:p>
        </w:tc>
      </w:tr>
      <w:tr w:rsidR="005746A5" w:rsidRPr="00B96C25" w14:paraId="525A045A" w14:textId="77777777" w:rsidTr="00E514E8">
        <w:tc>
          <w:tcPr>
            <w:tcW w:w="3392" w:type="dxa"/>
          </w:tcPr>
          <w:p w14:paraId="281D6EA5" w14:textId="70C772B3" w:rsidR="005746A5" w:rsidRPr="005746A5" w:rsidRDefault="00D53D09" w:rsidP="006B5105">
            <w:pPr>
              <w:spacing w:before="120" w:after="120"/>
              <w:jc w:val="both"/>
              <w:rPr>
                <w:rFonts w:ascii="Rockwell Condensed" w:hAnsi="Rockwell Condensed"/>
              </w:rPr>
            </w:pPr>
            <w:r w:rsidRPr="00F642BC">
              <w:rPr>
                <w:rFonts w:ascii="Rockwell Condensed" w:hAnsi="Rockwell Condensed"/>
              </w:rPr>
              <w:t xml:space="preserve">Exams </w:t>
            </w:r>
            <w:r w:rsidR="006B5105">
              <w:rPr>
                <w:rFonts w:ascii="Rockwell Condensed" w:hAnsi="Rockwell Condensed"/>
              </w:rPr>
              <w:t>O</w:t>
            </w:r>
            <w:r w:rsidRPr="00F642BC">
              <w:rPr>
                <w:rFonts w:ascii="Rockwell Condensed" w:hAnsi="Rockwell Condensed"/>
              </w:rPr>
              <w:t>fficer</w:t>
            </w:r>
          </w:p>
        </w:tc>
        <w:tc>
          <w:tcPr>
            <w:tcW w:w="6640" w:type="dxa"/>
          </w:tcPr>
          <w:p w14:paraId="0C2A6B10" w14:textId="0C48D0ED" w:rsidR="005746A5" w:rsidRPr="00B96C25" w:rsidRDefault="006B5105" w:rsidP="00E514E8">
            <w:pPr>
              <w:spacing w:before="120" w:after="120"/>
              <w:jc w:val="both"/>
              <w:rPr>
                <w:b/>
              </w:rPr>
            </w:pPr>
            <w:r>
              <w:rPr>
                <w:b/>
              </w:rPr>
              <w:t>Mrs M Payne</w:t>
            </w:r>
          </w:p>
        </w:tc>
      </w:tr>
    </w:tbl>
    <w:p w14:paraId="0C6BF2DE" w14:textId="1583676E" w:rsidR="00E514E8" w:rsidRDefault="00E514E8" w:rsidP="00E514E8">
      <w:pPr>
        <w:spacing w:after="200" w:line="276" w:lineRule="auto"/>
        <w:rPr>
          <w:rFonts w:cs="Arial"/>
          <w:b/>
          <w:noProof/>
          <w:color w:val="003399"/>
          <w:sz w:val="28"/>
          <w:szCs w:val="28"/>
        </w:rPr>
      </w:pPr>
      <w:r>
        <w:rPr>
          <w:rFonts w:cs="Arial"/>
          <w:b/>
          <w:noProof/>
          <w:color w:val="003399"/>
          <w:sz w:val="28"/>
          <w:szCs w:val="28"/>
        </w:rPr>
        <w:br w:type="page"/>
      </w:r>
    </w:p>
    <w:sdt>
      <w:sdtPr>
        <w:rPr>
          <w:rFonts w:cs="Arial"/>
          <w:b/>
          <w:bCs/>
        </w:rPr>
        <w:id w:val="704190"/>
        <w:docPartObj>
          <w:docPartGallery w:val="Table of Contents"/>
          <w:docPartUnique/>
        </w:docPartObj>
      </w:sdtPr>
      <w:sdtEndPr>
        <w:rPr>
          <w:rFonts w:cstheme="minorBidi"/>
          <w:b w:val="0"/>
          <w:bCs w:val="0"/>
        </w:rPr>
      </w:sdtEndPr>
      <w:sdtContent>
        <w:p w14:paraId="0DAB1902" w14:textId="6C800114" w:rsidR="003D4C9D" w:rsidRPr="005746A5" w:rsidRDefault="003D4C9D" w:rsidP="005746A5">
          <w:pPr>
            <w:spacing w:after="200" w:line="276" w:lineRule="auto"/>
            <w:rPr>
              <w:rFonts w:cs="Arial"/>
              <w:b/>
              <w:bCs/>
              <w:noProof/>
              <w:color w:val="003399"/>
              <w:sz w:val="24"/>
              <w:szCs w:val="24"/>
            </w:rPr>
          </w:pPr>
          <w:r w:rsidRPr="005746A5">
            <w:rPr>
              <w:rFonts w:cs="Arial"/>
              <w:b/>
              <w:bCs/>
              <w:color w:val="003399"/>
              <w:sz w:val="24"/>
              <w:szCs w:val="24"/>
            </w:rPr>
            <w:t>Contents</w:t>
          </w:r>
        </w:p>
        <w:p w14:paraId="6DD6D63B" w14:textId="2430EF57" w:rsidR="003064FC" w:rsidRDefault="003D4C9D">
          <w:pPr>
            <w:pStyle w:val="TOC1"/>
            <w:tabs>
              <w:tab w:val="right" w:leader="dot" w:pos="10439"/>
            </w:tabs>
            <w:rPr>
              <w:rFonts w:asciiTheme="minorHAnsi" w:hAnsiTheme="minorHAnsi"/>
              <w:noProof/>
            </w:rPr>
          </w:pPr>
          <w:r w:rsidRPr="003D4C9D">
            <w:fldChar w:fldCharType="begin"/>
          </w:r>
          <w:r w:rsidRPr="003D4C9D">
            <w:instrText xml:space="preserve"> TOC \o "1-3" \h \z \u </w:instrText>
          </w:r>
          <w:r w:rsidRPr="003D4C9D">
            <w:fldChar w:fldCharType="separate"/>
          </w:r>
          <w:hyperlink w:anchor="_Toc21805437" w:history="1">
            <w:r w:rsidR="003064FC" w:rsidRPr="003F7FA5">
              <w:rPr>
                <w:rStyle w:val="Hyperlink"/>
                <w:noProof/>
              </w:rPr>
              <w:t>Key staff involved in internal appeals procedures</w:t>
            </w:r>
            <w:r w:rsidR="003064FC">
              <w:rPr>
                <w:noProof/>
                <w:webHidden/>
              </w:rPr>
              <w:tab/>
            </w:r>
            <w:r w:rsidR="003064FC">
              <w:rPr>
                <w:noProof/>
                <w:webHidden/>
              </w:rPr>
              <w:fldChar w:fldCharType="begin"/>
            </w:r>
            <w:r w:rsidR="003064FC">
              <w:rPr>
                <w:noProof/>
                <w:webHidden/>
              </w:rPr>
              <w:instrText xml:space="preserve"> PAGEREF _Toc21805437 \h </w:instrText>
            </w:r>
            <w:r w:rsidR="003064FC">
              <w:rPr>
                <w:noProof/>
                <w:webHidden/>
              </w:rPr>
            </w:r>
            <w:r w:rsidR="003064FC">
              <w:rPr>
                <w:noProof/>
                <w:webHidden/>
              </w:rPr>
              <w:fldChar w:fldCharType="separate"/>
            </w:r>
            <w:r w:rsidR="002B5EF7">
              <w:rPr>
                <w:noProof/>
                <w:webHidden/>
              </w:rPr>
              <w:t>2</w:t>
            </w:r>
            <w:r w:rsidR="003064FC">
              <w:rPr>
                <w:noProof/>
                <w:webHidden/>
              </w:rPr>
              <w:fldChar w:fldCharType="end"/>
            </w:r>
          </w:hyperlink>
        </w:p>
        <w:p w14:paraId="65E590FD" w14:textId="7B5FB414" w:rsidR="003064FC" w:rsidRDefault="00CC2BBE">
          <w:pPr>
            <w:pStyle w:val="TOC1"/>
            <w:tabs>
              <w:tab w:val="right" w:leader="dot" w:pos="10439"/>
            </w:tabs>
            <w:rPr>
              <w:rFonts w:asciiTheme="minorHAnsi" w:hAnsiTheme="minorHAnsi"/>
              <w:noProof/>
            </w:rPr>
          </w:pPr>
          <w:hyperlink w:anchor="_Toc21805438" w:history="1">
            <w:r w:rsidR="003064FC" w:rsidRPr="003F7FA5">
              <w:rPr>
                <w:rStyle w:val="Hyperlink"/>
                <w:noProof/>
              </w:rPr>
              <w:t>1. Appeals against internal assessment decisions (centre assessed marks)</w:t>
            </w:r>
            <w:r w:rsidR="003064FC">
              <w:rPr>
                <w:noProof/>
                <w:webHidden/>
              </w:rPr>
              <w:tab/>
            </w:r>
            <w:r w:rsidR="003064FC">
              <w:rPr>
                <w:noProof/>
                <w:webHidden/>
              </w:rPr>
              <w:fldChar w:fldCharType="begin"/>
            </w:r>
            <w:r w:rsidR="003064FC">
              <w:rPr>
                <w:noProof/>
                <w:webHidden/>
              </w:rPr>
              <w:instrText xml:space="preserve"> PAGEREF _Toc21805438 \h </w:instrText>
            </w:r>
            <w:r w:rsidR="003064FC">
              <w:rPr>
                <w:noProof/>
                <w:webHidden/>
              </w:rPr>
            </w:r>
            <w:r w:rsidR="003064FC">
              <w:rPr>
                <w:noProof/>
                <w:webHidden/>
              </w:rPr>
              <w:fldChar w:fldCharType="separate"/>
            </w:r>
            <w:r w:rsidR="002B5EF7">
              <w:rPr>
                <w:noProof/>
                <w:webHidden/>
              </w:rPr>
              <w:t>4</w:t>
            </w:r>
            <w:r w:rsidR="003064FC">
              <w:rPr>
                <w:noProof/>
                <w:webHidden/>
              </w:rPr>
              <w:fldChar w:fldCharType="end"/>
            </w:r>
          </w:hyperlink>
        </w:p>
        <w:p w14:paraId="32F827FB" w14:textId="34137D6D" w:rsidR="003064FC" w:rsidRDefault="00CC2BBE">
          <w:pPr>
            <w:pStyle w:val="TOC1"/>
            <w:tabs>
              <w:tab w:val="right" w:leader="dot" w:pos="10439"/>
            </w:tabs>
            <w:rPr>
              <w:rFonts w:asciiTheme="minorHAnsi" w:hAnsiTheme="minorHAnsi"/>
              <w:noProof/>
            </w:rPr>
          </w:pPr>
          <w:hyperlink w:anchor="_Toc21805439" w:history="1">
            <w:r w:rsidR="003064FC" w:rsidRPr="003F7FA5">
              <w:rPr>
                <w:rStyle w:val="Hyperlink"/>
                <w:noProof/>
              </w:rPr>
              <w:t>2. Appeals against the centre’s decision not to support a clerical check, a review of marking, a review of moderation or an appeal</w:t>
            </w:r>
            <w:r w:rsidR="003064FC">
              <w:rPr>
                <w:noProof/>
                <w:webHidden/>
              </w:rPr>
              <w:tab/>
            </w:r>
            <w:r w:rsidR="003064FC">
              <w:rPr>
                <w:noProof/>
                <w:webHidden/>
              </w:rPr>
              <w:fldChar w:fldCharType="begin"/>
            </w:r>
            <w:r w:rsidR="003064FC">
              <w:rPr>
                <w:noProof/>
                <w:webHidden/>
              </w:rPr>
              <w:instrText xml:space="preserve"> PAGEREF _Toc21805439 \h </w:instrText>
            </w:r>
            <w:r w:rsidR="003064FC">
              <w:rPr>
                <w:noProof/>
                <w:webHidden/>
              </w:rPr>
            </w:r>
            <w:r w:rsidR="003064FC">
              <w:rPr>
                <w:noProof/>
                <w:webHidden/>
              </w:rPr>
              <w:fldChar w:fldCharType="separate"/>
            </w:r>
            <w:r w:rsidR="002B5EF7">
              <w:rPr>
                <w:noProof/>
                <w:webHidden/>
              </w:rPr>
              <w:t>6</w:t>
            </w:r>
            <w:r w:rsidR="003064FC">
              <w:rPr>
                <w:noProof/>
                <w:webHidden/>
              </w:rPr>
              <w:fldChar w:fldCharType="end"/>
            </w:r>
          </w:hyperlink>
        </w:p>
        <w:p w14:paraId="75229B80" w14:textId="48767D1F" w:rsidR="003064FC" w:rsidRDefault="00CC2BBE">
          <w:pPr>
            <w:pStyle w:val="TOC1"/>
            <w:tabs>
              <w:tab w:val="right" w:leader="dot" w:pos="10439"/>
            </w:tabs>
            <w:rPr>
              <w:rFonts w:asciiTheme="minorHAnsi" w:hAnsiTheme="minorHAnsi"/>
              <w:noProof/>
            </w:rPr>
          </w:pPr>
          <w:hyperlink w:anchor="_Toc21805440" w:history="1">
            <w:r w:rsidR="003064FC" w:rsidRPr="003F7FA5">
              <w:rPr>
                <w:rStyle w:val="Hyperlink"/>
                <w:noProof/>
                <w:lang w:val="en"/>
              </w:rPr>
              <w:t>Further guidance to inform and implement appeals procedures</w:t>
            </w:r>
            <w:r w:rsidR="003064FC">
              <w:rPr>
                <w:noProof/>
                <w:webHidden/>
              </w:rPr>
              <w:tab/>
            </w:r>
            <w:r w:rsidR="003064FC">
              <w:rPr>
                <w:noProof/>
                <w:webHidden/>
              </w:rPr>
              <w:fldChar w:fldCharType="begin"/>
            </w:r>
            <w:r w:rsidR="003064FC">
              <w:rPr>
                <w:noProof/>
                <w:webHidden/>
              </w:rPr>
              <w:instrText xml:space="preserve"> PAGEREF _Toc21805440 \h </w:instrText>
            </w:r>
            <w:r w:rsidR="003064FC">
              <w:rPr>
                <w:noProof/>
                <w:webHidden/>
              </w:rPr>
            </w:r>
            <w:r w:rsidR="003064FC">
              <w:rPr>
                <w:noProof/>
                <w:webHidden/>
              </w:rPr>
              <w:fldChar w:fldCharType="separate"/>
            </w:r>
            <w:r w:rsidR="002B5EF7">
              <w:rPr>
                <w:noProof/>
                <w:webHidden/>
              </w:rPr>
              <w:t>11</w:t>
            </w:r>
            <w:r w:rsidR="003064FC">
              <w:rPr>
                <w:noProof/>
                <w:webHidden/>
              </w:rPr>
              <w:fldChar w:fldCharType="end"/>
            </w:r>
          </w:hyperlink>
        </w:p>
        <w:p w14:paraId="4EDC93E2" w14:textId="22A9F98A" w:rsidR="003D4C9D" w:rsidRPr="003D4C9D" w:rsidRDefault="003D4C9D" w:rsidP="003D4C9D">
          <w:pPr>
            <w:spacing w:line="276" w:lineRule="auto"/>
          </w:pPr>
          <w:r w:rsidRPr="003D4C9D">
            <w:fldChar w:fldCharType="end"/>
          </w:r>
        </w:p>
      </w:sdtContent>
    </w:sdt>
    <w:p w14:paraId="3585CF25" w14:textId="3E6C6F05" w:rsidR="005746A5" w:rsidRDefault="005746A5">
      <w:pPr>
        <w:spacing w:after="200" w:line="276" w:lineRule="auto"/>
        <w:rPr>
          <w:rFonts w:eastAsia="Times New Roman" w:cs="Times New Roman"/>
          <w:b/>
          <w:color w:val="003399"/>
          <w:sz w:val="24"/>
          <w:szCs w:val="28"/>
        </w:rPr>
      </w:pPr>
      <w:bookmarkStart w:id="2" w:name="_GoBack"/>
      <w:bookmarkEnd w:id="2"/>
      <w:r>
        <w:br w:type="page"/>
      </w:r>
    </w:p>
    <w:p w14:paraId="62EDAF5A" w14:textId="77777777" w:rsidR="00D53D09" w:rsidRPr="00381FB0" w:rsidRDefault="00D53D09" w:rsidP="00D53D09">
      <w:pPr>
        <w:pStyle w:val="Headinglevel1"/>
        <w:rPr>
          <w:i/>
        </w:rPr>
      </w:pPr>
      <w:bookmarkStart w:id="3" w:name="_Toc21805438"/>
      <w:r>
        <w:lastRenderedPageBreak/>
        <w:t xml:space="preserve">1. </w:t>
      </w:r>
      <w:r w:rsidRPr="00381FB0">
        <w:t>Appeals against internal assessment decisions (centre assessed marks)</w:t>
      </w:r>
      <w:bookmarkEnd w:id="3"/>
    </w:p>
    <w:p w14:paraId="6339CABD" w14:textId="5B72CD48" w:rsidR="009930FB" w:rsidRPr="009930FB" w:rsidRDefault="006B5105" w:rsidP="009930FB">
      <w:pPr>
        <w:spacing w:before="120" w:after="120" w:line="276" w:lineRule="auto"/>
        <w:jc w:val="both"/>
        <w:rPr>
          <w:rFonts w:cs="Arial"/>
        </w:rPr>
      </w:pPr>
      <w:r>
        <w:rPr>
          <w:rFonts w:cs="Arial"/>
          <w:noProof/>
        </w:rPr>
        <w:t>This procedure confirms The Samworth Church Academ</w:t>
      </w:r>
      <w:r w:rsidR="00D53D09" w:rsidRPr="00D53D09">
        <w:rPr>
          <w:rFonts w:cs="Arial"/>
        </w:rPr>
        <w:t xml:space="preserve"> compliance with </w:t>
      </w:r>
      <w:r w:rsidR="009930FB" w:rsidRPr="009D3D37">
        <w:rPr>
          <w:rFonts w:cs="Arial"/>
          <w:szCs w:val="24"/>
        </w:rPr>
        <w:t xml:space="preserve">JCQ’s </w:t>
      </w:r>
      <w:r w:rsidR="009930FB" w:rsidRPr="00172CF5">
        <w:rPr>
          <w:rFonts w:ascii="Rockwell Condensed" w:hAnsi="Rockwell Condensed" w:cs="Arial"/>
          <w:szCs w:val="24"/>
        </w:rPr>
        <w:t>General Regulations for Approved Centres 201</w:t>
      </w:r>
      <w:r w:rsidR="009930FB" w:rsidRPr="00F642BC">
        <w:rPr>
          <w:rFonts w:ascii="Rockwell Condensed" w:hAnsi="Rockwell Condensed" w:cs="Arial"/>
          <w:szCs w:val="24"/>
          <w:highlight w:val="yellow"/>
        </w:rPr>
        <w:t>9</w:t>
      </w:r>
      <w:r w:rsidR="009930FB" w:rsidRPr="00172CF5">
        <w:rPr>
          <w:rFonts w:ascii="Rockwell Condensed" w:hAnsi="Rockwell Condensed" w:cs="Arial"/>
          <w:szCs w:val="24"/>
        </w:rPr>
        <w:t>-20</w:t>
      </w:r>
      <w:r w:rsidR="009930FB" w:rsidRPr="00F642BC">
        <w:rPr>
          <w:rFonts w:ascii="Rockwell Condensed" w:hAnsi="Rockwell Condensed" w:cs="Arial"/>
          <w:szCs w:val="24"/>
          <w:highlight w:val="yellow"/>
        </w:rPr>
        <w:t>20</w:t>
      </w:r>
      <w:r w:rsidR="009930FB" w:rsidRPr="00172CF5">
        <w:rPr>
          <w:rFonts w:ascii="Rockwell Condensed" w:hAnsi="Rockwell Condensed" w:cs="Arial"/>
          <w:szCs w:val="24"/>
        </w:rPr>
        <w:t xml:space="preserve"> </w:t>
      </w:r>
      <w:r w:rsidR="009930FB">
        <w:rPr>
          <w:rFonts w:ascii="Rockwell Condensed" w:hAnsi="Rockwell Condensed" w:cs="Arial"/>
          <w:szCs w:val="24"/>
        </w:rPr>
        <w:t>(</w:t>
      </w:r>
      <w:r w:rsidR="009930FB" w:rsidRPr="00172CF5">
        <w:rPr>
          <w:rFonts w:ascii="Rockwell Condensed" w:hAnsi="Rockwell Condensed" w:cs="Arial"/>
          <w:szCs w:val="24"/>
        </w:rPr>
        <w:t xml:space="preserve">section </w:t>
      </w:r>
      <w:r w:rsidR="009930FB" w:rsidRPr="00F642BC">
        <w:rPr>
          <w:rFonts w:ascii="Rockwell Condensed" w:hAnsi="Rockwell Condensed" w:cs="Arial"/>
          <w:szCs w:val="24"/>
        </w:rPr>
        <w:t>5.</w:t>
      </w:r>
      <w:r w:rsidR="009930FB">
        <w:rPr>
          <w:rFonts w:ascii="Rockwell Condensed" w:hAnsi="Rockwell Condensed" w:cs="Arial"/>
          <w:szCs w:val="24"/>
        </w:rPr>
        <w:t>7)</w:t>
      </w:r>
      <w:r w:rsidR="009930FB" w:rsidRPr="00F642BC">
        <w:rPr>
          <w:rFonts w:cs="Arial"/>
          <w:i/>
          <w:szCs w:val="24"/>
        </w:rPr>
        <w:t xml:space="preserve"> </w:t>
      </w:r>
      <w:r w:rsidR="009930FB" w:rsidRPr="00F642BC">
        <w:rPr>
          <w:rFonts w:cs="Arial"/>
          <w:szCs w:val="24"/>
        </w:rPr>
        <w:t>that</w:t>
      </w:r>
      <w:r w:rsidR="009930FB" w:rsidRPr="009D3D37">
        <w:rPr>
          <w:rFonts w:cs="Arial"/>
          <w:szCs w:val="24"/>
        </w:rPr>
        <w:t xml:space="preserve"> the centre </w:t>
      </w:r>
      <w:r w:rsidR="009930FB" w:rsidRPr="00F642BC">
        <w:rPr>
          <w:rFonts w:cs="Arial"/>
          <w:szCs w:val="24"/>
        </w:rPr>
        <w:t>will</w:t>
      </w:r>
      <w:r w:rsidR="009930FB">
        <w:rPr>
          <w:rFonts w:cs="Arial"/>
          <w:szCs w:val="24"/>
        </w:rPr>
        <w:t xml:space="preserve">: </w:t>
      </w:r>
    </w:p>
    <w:p w14:paraId="526877D0" w14:textId="77777777" w:rsidR="009930FB" w:rsidRDefault="009930FB" w:rsidP="006218AE">
      <w:pPr>
        <w:pStyle w:val="ListParagraph"/>
        <w:numPr>
          <w:ilvl w:val="0"/>
          <w:numId w:val="9"/>
        </w:numPr>
        <w:spacing w:after="0" w:line="276" w:lineRule="auto"/>
        <w:ind w:left="714" w:hanging="357"/>
        <w:jc w:val="both"/>
        <w:rPr>
          <w:rFonts w:cs="Arial"/>
          <w:iCs/>
          <w:color w:val="000000"/>
        </w:rPr>
      </w:pPr>
      <w:r w:rsidRPr="009930FB">
        <w:rPr>
          <w:rFonts w:cs="Arial"/>
          <w:i/>
          <w:color w:val="000000"/>
          <w:highlight w:val="yellow"/>
        </w:rPr>
        <w:t>have in place and be available for inspection purposes</w:t>
      </w:r>
      <w:r w:rsidRPr="009930FB">
        <w:rPr>
          <w:rFonts w:cs="Arial"/>
          <w:i/>
          <w:color w:val="000000"/>
        </w:rPr>
        <w:t xml:space="preserve">, a written internal appeals procedure relating to internal assessment decisions and to ensure that details of this procedure are communicated, made widely available and accessible to all candidates </w:t>
      </w:r>
    </w:p>
    <w:p w14:paraId="3FE4BEBC" w14:textId="0FA89BAA" w:rsidR="009930FB" w:rsidRPr="009930FB" w:rsidRDefault="009930FB" w:rsidP="006218AE">
      <w:pPr>
        <w:pStyle w:val="ListParagraph"/>
        <w:numPr>
          <w:ilvl w:val="0"/>
          <w:numId w:val="9"/>
        </w:numPr>
        <w:spacing w:after="120" w:line="276" w:lineRule="auto"/>
        <w:ind w:left="714" w:hanging="357"/>
        <w:jc w:val="both"/>
        <w:rPr>
          <w:rFonts w:cs="Arial"/>
          <w:iCs/>
          <w:color w:val="000000"/>
          <w:highlight w:val="yellow"/>
        </w:rPr>
      </w:pPr>
      <w:r w:rsidRPr="009930FB">
        <w:rPr>
          <w:rFonts w:cs="Arial"/>
          <w:i/>
          <w:color w:val="000000"/>
          <w:highlight w:val="yellow"/>
        </w:rPr>
        <w:t>before submitting marks to the awarding body inform candidates of their centre assessed marks and allow a candidate to request a review of the centre’s marking</w:t>
      </w:r>
    </w:p>
    <w:p w14:paraId="15141543" w14:textId="77777777" w:rsidR="00D53D09" w:rsidRPr="00D53D09" w:rsidRDefault="00D53D09" w:rsidP="00D53D09">
      <w:pPr>
        <w:spacing w:before="120" w:after="120" w:line="276" w:lineRule="auto"/>
        <w:jc w:val="both"/>
        <w:rPr>
          <w:rFonts w:cs="Arial"/>
          <w:color w:val="000000"/>
        </w:rPr>
      </w:pPr>
      <w:r w:rsidRPr="00D53D09">
        <w:rPr>
          <w:rFonts w:cs="Arial"/>
          <w:color w:val="000000"/>
        </w:rPr>
        <w:t>Certain components of GCSE and GCE (</w:t>
      </w:r>
      <w:r w:rsidRPr="00782231">
        <w:rPr>
          <w:noProof/>
        </w:rPr>
        <w:t>legacy GC</w:t>
      </w:r>
      <w:r w:rsidRPr="00D53D09">
        <w:rPr>
          <w:noProof/>
        </w:rPr>
        <w:t>E coursework, GCE and GCSE non-examination assessments</w:t>
      </w:r>
      <w:r w:rsidRPr="00D53D09">
        <w:rPr>
          <w:rFonts w:cs="Arial"/>
          <w:color w:val="000000"/>
        </w:rPr>
        <w:t>) and other qualifications that contribute to the final grade of the qualification are internally assessed (marked) by the centre. The marks awarded (the internal assessment decisions) are then submitted by the deadline set by the awarding body for external moderation.</w:t>
      </w:r>
    </w:p>
    <w:p w14:paraId="3E806CAD" w14:textId="7DA414E0" w:rsidR="00D53D09" w:rsidRPr="00D53D09" w:rsidRDefault="00D53D09" w:rsidP="00D53D09">
      <w:pPr>
        <w:spacing w:before="240" w:after="120" w:line="276" w:lineRule="auto"/>
        <w:jc w:val="both"/>
        <w:rPr>
          <w:rFonts w:cs="Arial"/>
          <w:color w:val="000000"/>
        </w:rPr>
      </w:pPr>
      <w:r w:rsidRPr="00D53D09">
        <w:rPr>
          <w:rFonts w:cs="Arial"/>
          <w:b/>
          <w:color w:val="000000"/>
        </w:rPr>
        <w:t>Deadlines for the submission of marks</w:t>
      </w:r>
      <w:r w:rsidRPr="00D53D09">
        <w:rPr>
          <w:rFonts w:cs="Arial"/>
          <w:color w:val="000000"/>
        </w:rPr>
        <w:t xml:space="preserve"> </w:t>
      </w:r>
    </w:p>
    <w:tbl>
      <w:tblPr>
        <w:tblStyle w:val="TableGrid"/>
        <w:tblW w:w="0" w:type="auto"/>
        <w:shd w:val="clear" w:color="auto" w:fill="003399"/>
        <w:tblLook w:val="04A0" w:firstRow="1" w:lastRow="0" w:firstColumn="1" w:lastColumn="0" w:noHBand="0" w:noVBand="1"/>
      </w:tblPr>
      <w:tblGrid>
        <w:gridCol w:w="1326"/>
        <w:gridCol w:w="1914"/>
        <w:gridCol w:w="5668"/>
        <w:gridCol w:w="1531"/>
      </w:tblGrid>
      <w:tr w:rsidR="00782231" w:rsidRPr="00D53D09" w14:paraId="72237197" w14:textId="05FA0288" w:rsidTr="00782231">
        <w:tc>
          <w:tcPr>
            <w:tcW w:w="1329" w:type="dxa"/>
            <w:shd w:val="clear" w:color="auto" w:fill="FDE9D9" w:themeFill="accent6" w:themeFillTint="33"/>
          </w:tcPr>
          <w:p w14:paraId="5FD611AC" w14:textId="77777777" w:rsidR="00782231" w:rsidRPr="00D53D09" w:rsidRDefault="00782231" w:rsidP="000C243E">
            <w:pPr>
              <w:spacing w:before="120" w:after="120" w:line="276" w:lineRule="auto"/>
              <w:rPr>
                <w:rFonts w:ascii="Rockwell Condensed" w:hAnsi="Rockwell Condensed" w:cs="Arial"/>
              </w:rPr>
            </w:pPr>
            <w:r w:rsidRPr="00D53D09">
              <w:rPr>
                <w:rFonts w:ascii="Rockwell Condensed" w:hAnsi="Rockwell Condensed" w:cs="Arial"/>
              </w:rPr>
              <w:t>Date</w:t>
            </w:r>
          </w:p>
        </w:tc>
        <w:tc>
          <w:tcPr>
            <w:tcW w:w="1310" w:type="dxa"/>
            <w:shd w:val="clear" w:color="auto" w:fill="FDE9D9" w:themeFill="accent6" w:themeFillTint="33"/>
          </w:tcPr>
          <w:p w14:paraId="3270D1BF" w14:textId="77777777" w:rsidR="00782231" w:rsidRPr="00D53D09" w:rsidRDefault="00782231" w:rsidP="000C243E">
            <w:pPr>
              <w:spacing w:before="120" w:after="120" w:line="276" w:lineRule="auto"/>
              <w:rPr>
                <w:rFonts w:ascii="Rockwell Condensed" w:hAnsi="Rockwell Condensed" w:cs="Arial"/>
              </w:rPr>
            </w:pPr>
            <w:r w:rsidRPr="00D53D09">
              <w:rPr>
                <w:rFonts w:ascii="Rockwell Condensed" w:hAnsi="Rockwell Condensed" w:cs="Arial"/>
              </w:rPr>
              <w:t>Qualification</w:t>
            </w:r>
          </w:p>
        </w:tc>
        <w:tc>
          <w:tcPr>
            <w:tcW w:w="5861" w:type="dxa"/>
            <w:shd w:val="clear" w:color="auto" w:fill="FDE9D9" w:themeFill="accent6" w:themeFillTint="33"/>
          </w:tcPr>
          <w:p w14:paraId="2D2B5332" w14:textId="77777777" w:rsidR="00782231" w:rsidRPr="00D53D09" w:rsidRDefault="00782231" w:rsidP="000C243E">
            <w:pPr>
              <w:spacing w:before="120" w:after="120" w:line="276" w:lineRule="auto"/>
              <w:rPr>
                <w:rFonts w:ascii="Rockwell Condensed" w:hAnsi="Rockwell Condensed" w:cs="Arial"/>
              </w:rPr>
            </w:pPr>
            <w:r w:rsidRPr="00D53D09">
              <w:rPr>
                <w:rFonts w:ascii="Rockwell Condensed" w:hAnsi="Rockwell Condensed" w:cs="Arial"/>
              </w:rPr>
              <w:t>Details</w:t>
            </w:r>
          </w:p>
        </w:tc>
        <w:tc>
          <w:tcPr>
            <w:tcW w:w="1542" w:type="dxa"/>
            <w:shd w:val="clear" w:color="auto" w:fill="FDE9D9" w:themeFill="accent6" w:themeFillTint="33"/>
          </w:tcPr>
          <w:p w14:paraId="633FCE5B" w14:textId="7BF3FDDB" w:rsidR="00782231" w:rsidRPr="00782231" w:rsidRDefault="00782231" w:rsidP="000C243E">
            <w:pPr>
              <w:spacing w:before="120" w:after="120" w:line="276" w:lineRule="auto"/>
              <w:rPr>
                <w:rFonts w:ascii="Rockwell Condensed" w:hAnsi="Rockwell Condensed" w:cs="Arial"/>
                <w:highlight w:val="yellow"/>
              </w:rPr>
            </w:pPr>
            <w:r w:rsidRPr="00782231">
              <w:rPr>
                <w:rFonts w:ascii="Rockwell Condensed" w:hAnsi="Rockwell Condensed" w:cs="Arial"/>
                <w:highlight w:val="yellow"/>
              </w:rPr>
              <w:t>Exam series</w:t>
            </w:r>
          </w:p>
        </w:tc>
      </w:tr>
      <w:tr w:rsidR="00782231" w:rsidRPr="00D53D09" w14:paraId="5BD8385A" w14:textId="21DC66AE" w:rsidTr="00782231">
        <w:tc>
          <w:tcPr>
            <w:tcW w:w="1329" w:type="dxa"/>
            <w:shd w:val="clear" w:color="auto" w:fill="auto"/>
          </w:tcPr>
          <w:p w14:paraId="54C9922F" w14:textId="4B09B947" w:rsidR="00782231" w:rsidRPr="000C4754" w:rsidRDefault="00782231" w:rsidP="000C243E">
            <w:pPr>
              <w:spacing w:before="120" w:after="120" w:line="276" w:lineRule="auto"/>
              <w:jc w:val="both"/>
              <w:rPr>
                <w:rFonts w:cs="Arial"/>
                <w:sz w:val="20"/>
                <w:szCs w:val="20"/>
                <w:highlight w:val="yellow"/>
              </w:rPr>
            </w:pPr>
            <w:r w:rsidRPr="000C4754">
              <w:rPr>
                <w:rFonts w:cs="Arial"/>
                <w:sz w:val="20"/>
                <w:szCs w:val="20"/>
                <w:highlight w:val="yellow"/>
              </w:rPr>
              <w:t>05/11/2019</w:t>
            </w:r>
          </w:p>
        </w:tc>
        <w:tc>
          <w:tcPr>
            <w:tcW w:w="1310" w:type="dxa"/>
          </w:tcPr>
          <w:p w14:paraId="53F9F74E" w14:textId="77777777" w:rsidR="00782231" w:rsidRPr="000C4754" w:rsidRDefault="00782231" w:rsidP="000C243E">
            <w:pPr>
              <w:spacing w:before="120" w:after="120" w:line="276" w:lineRule="auto"/>
              <w:jc w:val="both"/>
              <w:rPr>
                <w:rFonts w:cs="Arial"/>
                <w:sz w:val="20"/>
                <w:szCs w:val="20"/>
                <w:highlight w:val="yellow"/>
              </w:rPr>
            </w:pPr>
            <w:r w:rsidRPr="000C4754">
              <w:rPr>
                <w:rFonts w:cs="Arial"/>
                <w:sz w:val="20"/>
                <w:szCs w:val="20"/>
                <w:highlight w:val="yellow"/>
              </w:rPr>
              <w:t>GCSE</w:t>
            </w:r>
          </w:p>
        </w:tc>
        <w:tc>
          <w:tcPr>
            <w:tcW w:w="5861" w:type="dxa"/>
            <w:shd w:val="clear" w:color="auto" w:fill="auto"/>
          </w:tcPr>
          <w:p w14:paraId="37914A32" w14:textId="773DE23D" w:rsidR="00782231" w:rsidRPr="000C4754" w:rsidRDefault="00782231" w:rsidP="000C243E">
            <w:pPr>
              <w:spacing w:before="120" w:after="120" w:line="276" w:lineRule="auto"/>
              <w:jc w:val="both"/>
              <w:rPr>
                <w:rFonts w:cs="Arial"/>
                <w:sz w:val="20"/>
                <w:szCs w:val="20"/>
                <w:highlight w:val="yellow"/>
              </w:rPr>
            </w:pPr>
            <w:r w:rsidRPr="000C4754">
              <w:rPr>
                <w:rFonts w:cs="Arial"/>
                <w:sz w:val="20"/>
                <w:szCs w:val="20"/>
                <w:highlight w:val="yellow"/>
              </w:rPr>
              <w:t>Final date for submitting centre assessed marks</w:t>
            </w:r>
          </w:p>
        </w:tc>
        <w:tc>
          <w:tcPr>
            <w:tcW w:w="1542" w:type="dxa"/>
          </w:tcPr>
          <w:p w14:paraId="1F5BF116" w14:textId="185B7069" w:rsidR="00782231" w:rsidRPr="00782231" w:rsidRDefault="00782231" w:rsidP="000C243E">
            <w:pPr>
              <w:spacing w:before="120" w:after="120" w:line="276" w:lineRule="auto"/>
              <w:jc w:val="both"/>
              <w:rPr>
                <w:rFonts w:cs="Arial"/>
                <w:sz w:val="20"/>
                <w:szCs w:val="20"/>
                <w:highlight w:val="yellow"/>
              </w:rPr>
            </w:pPr>
            <w:r w:rsidRPr="00782231">
              <w:rPr>
                <w:rFonts w:cs="Arial"/>
                <w:sz w:val="20"/>
                <w:szCs w:val="20"/>
                <w:highlight w:val="yellow"/>
              </w:rPr>
              <w:t>November-19</w:t>
            </w:r>
          </w:p>
        </w:tc>
      </w:tr>
      <w:tr w:rsidR="00782231" w:rsidRPr="00D53D09" w14:paraId="492261CF" w14:textId="77777777" w:rsidTr="00782231">
        <w:tc>
          <w:tcPr>
            <w:tcW w:w="1329" w:type="dxa"/>
            <w:shd w:val="clear" w:color="auto" w:fill="auto"/>
          </w:tcPr>
          <w:p w14:paraId="1F42D094" w14:textId="041003C3" w:rsidR="00782231" w:rsidRDefault="00C62B72" w:rsidP="00C62B72">
            <w:pPr>
              <w:spacing w:after="0"/>
              <w:jc w:val="both"/>
              <w:rPr>
                <w:sz w:val="20"/>
                <w:szCs w:val="20"/>
              </w:rPr>
            </w:pPr>
            <w:r>
              <w:rPr>
                <w:sz w:val="20"/>
                <w:szCs w:val="20"/>
              </w:rPr>
              <w:t>31/03/2020</w:t>
            </w:r>
          </w:p>
          <w:p w14:paraId="6FDDAB58" w14:textId="44E6179F" w:rsidR="00C62B72" w:rsidRDefault="00C62B72" w:rsidP="00C62B72">
            <w:pPr>
              <w:spacing w:after="0"/>
              <w:jc w:val="both"/>
              <w:rPr>
                <w:sz w:val="20"/>
                <w:szCs w:val="20"/>
              </w:rPr>
            </w:pPr>
          </w:p>
          <w:p w14:paraId="4A24FF89" w14:textId="77777777" w:rsidR="000F6E54" w:rsidRDefault="000F6E54" w:rsidP="00C62B72">
            <w:pPr>
              <w:spacing w:after="0"/>
              <w:jc w:val="both"/>
              <w:rPr>
                <w:sz w:val="20"/>
                <w:szCs w:val="20"/>
              </w:rPr>
            </w:pPr>
          </w:p>
          <w:p w14:paraId="67A81DDC" w14:textId="484960D1" w:rsidR="000F6E54" w:rsidRDefault="000F6E54" w:rsidP="00C62B72">
            <w:pPr>
              <w:spacing w:after="0"/>
              <w:jc w:val="both"/>
              <w:rPr>
                <w:sz w:val="20"/>
                <w:szCs w:val="20"/>
              </w:rPr>
            </w:pPr>
            <w:r w:rsidRPr="000F6E54">
              <w:rPr>
                <w:sz w:val="20"/>
                <w:szCs w:val="20"/>
              </w:rPr>
              <w:t>07/05/2020</w:t>
            </w:r>
          </w:p>
          <w:p w14:paraId="5185F6F8" w14:textId="77777777" w:rsidR="000F6E54" w:rsidRDefault="000F6E54" w:rsidP="00C62B72">
            <w:pPr>
              <w:spacing w:after="0"/>
              <w:jc w:val="both"/>
              <w:rPr>
                <w:sz w:val="20"/>
                <w:szCs w:val="20"/>
              </w:rPr>
            </w:pPr>
          </w:p>
          <w:p w14:paraId="217DC8CA" w14:textId="36756A90" w:rsidR="00C62B72" w:rsidRDefault="00C62B72" w:rsidP="00C62B72">
            <w:pPr>
              <w:spacing w:after="0"/>
              <w:jc w:val="both"/>
              <w:rPr>
                <w:sz w:val="20"/>
                <w:szCs w:val="20"/>
              </w:rPr>
            </w:pPr>
            <w:r>
              <w:rPr>
                <w:sz w:val="20"/>
                <w:szCs w:val="20"/>
              </w:rPr>
              <w:t>15/05/2020</w:t>
            </w:r>
          </w:p>
          <w:p w14:paraId="00603889" w14:textId="77777777" w:rsidR="00C62B72" w:rsidRDefault="00C62B72" w:rsidP="00C62B72">
            <w:pPr>
              <w:spacing w:after="0"/>
              <w:jc w:val="both"/>
              <w:rPr>
                <w:sz w:val="20"/>
                <w:szCs w:val="20"/>
              </w:rPr>
            </w:pPr>
          </w:p>
          <w:p w14:paraId="251FB807" w14:textId="77777777" w:rsidR="000F6E54" w:rsidRDefault="000F6E54" w:rsidP="00C62B72">
            <w:pPr>
              <w:spacing w:after="0"/>
              <w:jc w:val="both"/>
              <w:rPr>
                <w:sz w:val="20"/>
                <w:szCs w:val="20"/>
              </w:rPr>
            </w:pPr>
          </w:p>
          <w:p w14:paraId="38B12B2A" w14:textId="662DEB5F" w:rsidR="000F6E54" w:rsidRDefault="000F6E54" w:rsidP="00C62B72">
            <w:pPr>
              <w:spacing w:after="0"/>
              <w:jc w:val="both"/>
              <w:rPr>
                <w:sz w:val="20"/>
                <w:szCs w:val="20"/>
              </w:rPr>
            </w:pPr>
            <w:r>
              <w:rPr>
                <w:sz w:val="20"/>
                <w:szCs w:val="20"/>
              </w:rPr>
              <w:t>31/05/2020</w:t>
            </w:r>
          </w:p>
          <w:p w14:paraId="569911D6" w14:textId="79CFB6E8" w:rsidR="000F6E54" w:rsidRPr="00D53D09" w:rsidRDefault="000F6E54" w:rsidP="009139F3">
            <w:pPr>
              <w:spacing w:after="0"/>
              <w:jc w:val="both"/>
              <w:rPr>
                <w:sz w:val="20"/>
                <w:szCs w:val="20"/>
              </w:rPr>
            </w:pPr>
          </w:p>
        </w:tc>
        <w:tc>
          <w:tcPr>
            <w:tcW w:w="1310" w:type="dxa"/>
          </w:tcPr>
          <w:p w14:paraId="3A8E5B75" w14:textId="04B9BB6C" w:rsidR="00782231" w:rsidRDefault="00782231" w:rsidP="00C62B72">
            <w:pPr>
              <w:spacing w:after="0"/>
              <w:jc w:val="both"/>
              <w:rPr>
                <w:sz w:val="20"/>
                <w:szCs w:val="20"/>
              </w:rPr>
            </w:pPr>
            <w:r>
              <w:rPr>
                <w:sz w:val="20"/>
                <w:szCs w:val="20"/>
              </w:rPr>
              <w:t>GCSE</w:t>
            </w:r>
          </w:p>
          <w:p w14:paraId="1CDEC446" w14:textId="5152D4A7" w:rsidR="00C62B72" w:rsidRDefault="00C62B72" w:rsidP="00C62B72">
            <w:pPr>
              <w:spacing w:after="0"/>
              <w:jc w:val="both"/>
              <w:rPr>
                <w:sz w:val="20"/>
                <w:szCs w:val="20"/>
              </w:rPr>
            </w:pPr>
          </w:p>
          <w:p w14:paraId="71B4E55E" w14:textId="77777777" w:rsidR="000F6E54" w:rsidRDefault="000F6E54" w:rsidP="00C62B72">
            <w:pPr>
              <w:spacing w:after="0"/>
              <w:jc w:val="both"/>
              <w:rPr>
                <w:sz w:val="20"/>
                <w:szCs w:val="20"/>
              </w:rPr>
            </w:pPr>
          </w:p>
          <w:p w14:paraId="58A62E8C" w14:textId="4271652A" w:rsidR="000F6E54" w:rsidRDefault="000F6E54" w:rsidP="00C62B72">
            <w:pPr>
              <w:spacing w:after="0"/>
              <w:jc w:val="both"/>
              <w:rPr>
                <w:sz w:val="20"/>
                <w:szCs w:val="20"/>
              </w:rPr>
            </w:pPr>
            <w:r>
              <w:rPr>
                <w:sz w:val="20"/>
                <w:szCs w:val="20"/>
              </w:rPr>
              <w:t>GCSE</w:t>
            </w:r>
          </w:p>
          <w:p w14:paraId="7CFB9892" w14:textId="77777777" w:rsidR="000F6E54" w:rsidRDefault="000F6E54" w:rsidP="00C62B72">
            <w:pPr>
              <w:spacing w:after="0"/>
              <w:jc w:val="both"/>
              <w:rPr>
                <w:sz w:val="20"/>
                <w:szCs w:val="20"/>
              </w:rPr>
            </w:pPr>
          </w:p>
          <w:p w14:paraId="74DC5343" w14:textId="37381147" w:rsidR="00C62B72" w:rsidRDefault="00C62B72" w:rsidP="00C62B72">
            <w:pPr>
              <w:spacing w:after="0"/>
              <w:jc w:val="both"/>
              <w:rPr>
                <w:sz w:val="20"/>
                <w:szCs w:val="20"/>
              </w:rPr>
            </w:pPr>
            <w:r>
              <w:rPr>
                <w:sz w:val="20"/>
                <w:szCs w:val="20"/>
              </w:rPr>
              <w:t>GCSE/Cambridge</w:t>
            </w:r>
          </w:p>
          <w:p w14:paraId="1F98E649" w14:textId="53A2983A" w:rsidR="00C62B72" w:rsidRDefault="00C62B72" w:rsidP="00C62B72">
            <w:pPr>
              <w:spacing w:after="0"/>
              <w:jc w:val="both"/>
              <w:rPr>
                <w:sz w:val="20"/>
                <w:szCs w:val="20"/>
              </w:rPr>
            </w:pPr>
            <w:r>
              <w:rPr>
                <w:sz w:val="20"/>
                <w:szCs w:val="20"/>
              </w:rPr>
              <w:t>National</w:t>
            </w:r>
          </w:p>
          <w:p w14:paraId="1FB6D33F" w14:textId="77777777" w:rsidR="000F6E54" w:rsidRDefault="000F6E54" w:rsidP="00C62B72">
            <w:pPr>
              <w:spacing w:after="0"/>
              <w:jc w:val="both"/>
              <w:rPr>
                <w:sz w:val="20"/>
                <w:szCs w:val="20"/>
              </w:rPr>
            </w:pPr>
          </w:p>
          <w:p w14:paraId="6FBDC85F" w14:textId="4D01F09A" w:rsidR="000F6E54" w:rsidRDefault="000F6E54" w:rsidP="00C62B72">
            <w:pPr>
              <w:spacing w:after="0"/>
              <w:jc w:val="both"/>
              <w:rPr>
                <w:sz w:val="20"/>
                <w:szCs w:val="20"/>
              </w:rPr>
            </w:pPr>
            <w:r>
              <w:rPr>
                <w:sz w:val="20"/>
                <w:szCs w:val="20"/>
              </w:rPr>
              <w:t>GCSE</w:t>
            </w:r>
          </w:p>
          <w:p w14:paraId="494E2B8A" w14:textId="52B213A8" w:rsidR="00C62B72" w:rsidRPr="00D53D09" w:rsidRDefault="00C62B72" w:rsidP="00C62B72">
            <w:pPr>
              <w:spacing w:after="0"/>
              <w:jc w:val="both"/>
              <w:rPr>
                <w:sz w:val="20"/>
                <w:szCs w:val="20"/>
              </w:rPr>
            </w:pPr>
          </w:p>
        </w:tc>
        <w:tc>
          <w:tcPr>
            <w:tcW w:w="5861" w:type="dxa"/>
            <w:shd w:val="clear" w:color="auto" w:fill="auto"/>
          </w:tcPr>
          <w:p w14:paraId="12EAEA7A" w14:textId="75935139" w:rsidR="00782231" w:rsidRDefault="00C62B72" w:rsidP="00C62B72">
            <w:pPr>
              <w:spacing w:after="0"/>
              <w:rPr>
                <w:rFonts w:cs="Arial"/>
                <w:sz w:val="20"/>
                <w:szCs w:val="20"/>
              </w:rPr>
            </w:pPr>
            <w:r>
              <w:rPr>
                <w:rFonts w:cs="Arial"/>
                <w:sz w:val="20"/>
                <w:szCs w:val="20"/>
              </w:rPr>
              <w:t>Final date for submission of centre assessed marks P E only</w:t>
            </w:r>
            <w:r w:rsidR="000F6E54">
              <w:rPr>
                <w:rFonts w:cs="Arial"/>
                <w:sz w:val="20"/>
                <w:szCs w:val="20"/>
              </w:rPr>
              <w:t xml:space="preserve"> </w:t>
            </w:r>
            <w:r>
              <w:rPr>
                <w:rFonts w:cs="Arial"/>
                <w:sz w:val="20"/>
                <w:szCs w:val="20"/>
              </w:rPr>
              <w:t>(OCR)</w:t>
            </w:r>
          </w:p>
          <w:p w14:paraId="2F9FF883" w14:textId="77777777" w:rsidR="000F6E54" w:rsidRDefault="000F6E54" w:rsidP="00C62B72">
            <w:pPr>
              <w:spacing w:after="0"/>
              <w:rPr>
                <w:rFonts w:cs="Arial"/>
                <w:sz w:val="20"/>
                <w:szCs w:val="20"/>
              </w:rPr>
            </w:pPr>
          </w:p>
          <w:p w14:paraId="4A7A8FE6" w14:textId="5AB31854" w:rsidR="000F6E54" w:rsidRDefault="000F6E54" w:rsidP="00C62B72">
            <w:pPr>
              <w:spacing w:after="0"/>
              <w:rPr>
                <w:rFonts w:cs="Arial"/>
                <w:sz w:val="20"/>
                <w:szCs w:val="20"/>
              </w:rPr>
            </w:pPr>
            <w:r w:rsidRPr="000F6E54">
              <w:rPr>
                <w:rFonts w:cs="Arial"/>
                <w:sz w:val="20"/>
                <w:szCs w:val="20"/>
              </w:rPr>
              <w:t>Final date for submission of centre assessed marks (AQA)</w:t>
            </w:r>
          </w:p>
          <w:p w14:paraId="5B5A197F" w14:textId="77777777" w:rsidR="000F6E54" w:rsidRDefault="000F6E54" w:rsidP="00C62B72">
            <w:pPr>
              <w:spacing w:after="0"/>
              <w:rPr>
                <w:rFonts w:cs="Arial"/>
                <w:sz w:val="20"/>
                <w:szCs w:val="20"/>
              </w:rPr>
            </w:pPr>
          </w:p>
          <w:p w14:paraId="6E8E895E" w14:textId="59C7A6E2" w:rsidR="00C62B72" w:rsidRDefault="00C62B72" w:rsidP="00C62B72">
            <w:pPr>
              <w:spacing w:after="0"/>
              <w:rPr>
                <w:rFonts w:cs="Arial"/>
                <w:sz w:val="20"/>
                <w:szCs w:val="20"/>
              </w:rPr>
            </w:pPr>
            <w:r w:rsidRPr="00C62B72">
              <w:rPr>
                <w:rFonts w:cs="Arial"/>
                <w:sz w:val="20"/>
                <w:szCs w:val="20"/>
              </w:rPr>
              <w:t>Final date for submission of centre assessed marks</w:t>
            </w:r>
            <w:r>
              <w:rPr>
                <w:rFonts w:cs="Arial"/>
                <w:sz w:val="20"/>
                <w:szCs w:val="20"/>
              </w:rPr>
              <w:t xml:space="preserve"> (OCR, Pearson)</w:t>
            </w:r>
          </w:p>
          <w:p w14:paraId="082E9E7F" w14:textId="77777777" w:rsidR="000F6E54" w:rsidRDefault="000F6E54" w:rsidP="00C62B72">
            <w:pPr>
              <w:spacing w:after="0"/>
              <w:rPr>
                <w:rFonts w:cs="Arial"/>
                <w:sz w:val="20"/>
                <w:szCs w:val="20"/>
              </w:rPr>
            </w:pPr>
          </w:p>
          <w:p w14:paraId="56E91D15" w14:textId="6238BE48" w:rsidR="00C62B72" w:rsidRPr="00D53D09" w:rsidRDefault="000F6E54" w:rsidP="009139F3">
            <w:pPr>
              <w:spacing w:after="0"/>
              <w:rPr>
                <w:rFonts w:cs="Arial"/>
                <w:sz w:val="20"/>
                <w:szCs w:val="20"/>
              </w:rPr>
            </w:pPr>
            <w:r>
              <w:rPr>
                <w:rFonts w:cs="Arial"/>
                <w:sz w:val="20"/>
                <w:szCs w:val="20"/>
              </w:rPr>
              <w:t>Final date for submission of centre assessed marks Art only (AQA)</w:t>
            </w:r>
          </w:p>
        </w:tc>
        <w:tc>
          <w:tcPr>
            <w:tcW w:w="1542" w:type="dxa"/>
          </w:tcPr>
          <w:p w14:paraId="5E3E20F4" w14:textId="77777777" w:rsidR="00782231" w:rsidRDefault="00782231" w:rsidP="000F6E54">
            <w:pPr>
              <w:spacing w:after="0"/>
              <w:rPr>
                <w:rFonts w:cs="Arial"/>
                <w:sz w:val="20"/>
                <w:szCs w:val="20"/>
              </w:rPr>
            </w:pPr>
            <w:r w:rsidRPr="00782231">
              <w:rPr>
                <w:rFonts w:cs="Arial"/>
                <w:sz w:val="20"/>
                <w:szCs w:val="20"/>
                <w:highlight w:val="yellow"/>
              </w:rPr>
              <w:t>Summer-20</w:t>
            </w:r>
          </w:p>
          <w:p w14:paraId="73B0F3BE" w14:textId="77777777" w:rsidR="00EC1846" w:rsidRDefault="00EC1846" w:rsidP="00EC1846">
            <w:pPr>
              <w:spacing w:after="0"/>
              <w:jc w:val="center"/>
              <w:rPr>
                <w:rFonts w:cs="Arial"/>
                <w:sz w:val="20"/>
                <w:szCs w:val="20"/>
              </w:rPr>
            </w:pPr>
          </w:p>
          <w:p w14:paraId="25CC249F" w14:textId="77777777" w:rsidR="00EC1846" w:rsidRDefault="00EC1846" w:rsidP="002A3DE6">
            <w:pPr>
              <w:spacing w:after="0"/>
              <w:rPr>
                <w:rFonts w:cs="Arial"/>
                <w:sz w:val="20"/>
                <w:szCs w:val="20"/>
              </w:rPr>
            </w:pPr>
          </w:p>
          <w:p w14:paraId="71F5E6BD" w14:textId="33E21C5E" w:rsidR="00EC1846" w:rsidRDefault="00EC1846" w:rsidP="002A3DE6">
            <w:pPr>
              <w:spacing w:after="0"/>
              <w:rPr>
                <w:rFonts w:cs="Arial"/>
                <w:sz w:val="20"/>
                <w:szCs w:val="20"/>
              </w:rPr>
            </w:pPr>
          </w:p>
          <w:p w14:paraId="405C6D95" w14:textId="77777777" w:rsidR="00EC1846" w:rsidRDefault="00EC1846" w:rsidP="002A3DE6">
            <w:pPr>
              <w:spacing w:after="0"/>
              <w:rPr>
                <w:rFonts w:cs="Arial"/>
                <w:sz w:val="20"/>
                <w:szCs w:val="20"/>
              </w:rPr>
            </w:pPr>
          </w:p>
          <w:p w14:paraId="30B79685" w14:textId="77777777" w:rsidR="00EC1846" w:rsidRDefault="00EC1846" w:rsidP="002A3DE6">
            <w:pPr>
              <w:spacing w:after="0"/>
              <w:rPr>
                <w:rFonts w:cs="Arial"/>
                <w:sz w:val="20"/>
                <w:szCs w:val="20"/>
              </w:rPr>
            </w:pPr>
          </w:p>
          <w:p w14:paraId="097043B3" w14:textId="77777777" w:rsidR="00EC1846" w:rsidRDefault="00EC1846" w:rsidP="002A3DE6">
            <w:pPr>
              <w:spacing w:after="0"/>
              <w:rPr>
                <w:rFonts w:cs="Arial"/>
                <w:sz w:val="20"/>
                <w:szCs w:val="20"/>
              </w:rPr>
            </w:pPr>
          </w:p>
          <w:p w14:paraId="480D8133" w14:textId="65CD20CD" w:rsidR="00EC1846" w:rsidRDefault="00EC1846" w:rsidP="002A3DE6">
            <w:pPr>
              <w:spacing w:after="0"/>
              <w:rPr>
                <w:rFonts w:cs="Arial"/>
                <w:sz w:val="20"/>
                <w:szCs w:val="20"/>
              </w:rPr>
            </w:pPr>
          </w:p>
        </w:tc>
      </w:tr>
      <w:tr w:rsidR="00782231" w:rsidRPr="00D53D09" w14:paraId="61FF8E65" w14:textId="253CA499" w:rsidTr="00782231">
        <w:tc>
          <w:tcPr>
            <w:tcW w:w="1329" w:type="dxa"/>
            <w:shd w:val="clear" w:color="auto" w:fill="auto"/>
          </w:tcPr>
          <w:p w14:paraId="22487C66" w14:textId="77777777" w:rsidR="00782231" w:rsidRDefault="00782231" w:rsidP="009139F3">
            <w:pPr>
              <w:spacing w:after="0"/>
              <w:jc w:val="both"/>
              <w:rPr>
                <w:sz w:val="20"/>
                <w:szCs w:val="20"/>
                <w:highlight w:val="yellow"/>
              </w:rPr>
            </w:pPr>
            <w:r w:rsidRPr="00D53D09">
              <w:rPr>
                <w:sz w:val="20"/>
                <w:szCs w:val="20"/>
              </w:rPr>
              <w:t>15/05/</w:t>
            </w:r>
            <w:r w:rsidRPr="00782231">
              <w:rPr>
                <w:sz w:val="20"/>
                <w:szCs w:val="20"/>
                <w:highlight w:val="yellow"/>
              </w:rPr>
              <w:t>2020</w:t>
            </w:r>
          </w:p>
          <w:p w14:paraId="2889AE1A" w14:textId="77777777" w:rsidR="009139F3" w:rsidRDefault="009139F3" w:rsidP="009139F3">
            <w:pPr>
              <w:spacing w:after="0"/>
              <w:jc w:val="both"/>
              <w:rPr>
                <w:sz w:val="20"/>
                <w:szCs w:val="20"/>
                <w:highlight w:val="yellow"/>
              </w:rPr>
            </w:pPr>
          </w:p>
          <w:p w14:paraId="700BE9E3" w14:textId="77777777" w:rsidR="009139F3" w:rsidRDefault="009139F3" w:rsidP="009139F3">
            <w:pPr>
              <w:spacing w:after="0"/>
              <w:jc w:val="both"/>
              <w:rPr>
                <w:sz w:val="20"/>
                <w:szCs w:val="20"/>
              </w:rPr>
            </w:pPr>
          </w:p>
          <w:p w14:paraId="10F6CCE2" w14:textId="41FBB2EC" w:rsidR="009139F3" w:rsidRPr="00D53D09" w:rsidRDefault="009139F3" w:rsidP="009139F3">
            <w:pPr>
              <w:spacing w:after="0"/>
              <w:jc w:val="both"/>
              <w:rPr>
                <w:sz w:val="20"/>
                <w:szCs w:val="20"/>
                <w:highlight w:val="cyan"/>
              </w:rPr>
            </w:pPr>
            <w:r w:rsidRPr="009139F3">
              <w:rPr>
                <w:sz w:val="20"/>
                <w:szCs w:val="20"/>
              </w:rPr>
              <w:t>31/05/2020</w:t>
            </w:r>
          </w:p>
        </w:tc>
        <w:tc>
          <w:tcPr>
            <w:tcW w:w="1310" w:type="dxa"/>
          </w:tcPr>
          <w:p w14:paraId="70C5D826" w14:textId="77777777" w:rsidR="00782231" w:rsidRDefault="00782231" w:rsidP="009139F3">
            <w:pPr>
              <w:spacing w:after="0"/>
              <w:jc w:val="both"/>
              <w:rPr>
                <w:sz w:val="20"/>
                <w:szCs w:val="20"/>
              </w:rPr>
            </w:pPr>
            <w:r w:rsidRPr="00D53D09">
              <w:rPr>
                <w:sz w:val="20"/>
                <w:szCs w:val="20"/>
              </w:rPr>
              <w:t>GCE</w:t>
            </w:r>
          </w:p>
          <w:p w14:paraId="746EADB1" w14:textId="7E9BF43E" w:rsidR="009139F3" w:rsidRDefault="009139F3" w:rsidP="009139F3">
            <w:pPr>
              <w:spacing w:after="0"/>
              <w:jc w:val="both"/>
              <w:rPr>
                <w:sz w:val="20"/>
                <w:szCs w:val="20"/>
              </w:rPr>
            </w:pPr>
          </w:p>
          <w:p w14:paraId="3FF5FB77" w14:textId="77777777" w:rsidR="009139F3" w:rsidRDefault="009139F3" w:rsidP="009139F3">
            <w:pPr>
              <w:spacing w:after="0"/>
              <w:jc w:val="both"/>
              <w:rPr>
                <w:sz w:val="20"/>
                <w:szCs w:val="20"/>
              </w:rPr>
            </w:pPr>
          </w:p>
          <w:p w14:paraId="671EBB10" w14:textId="00B948C9" w:rsidR="009139F3" w:rsidRPr="00D53D09" w:rsidRDefault="009139F3" w:rsidP="009139F3">
            <w:pPr>
              <w:spacing w:after="0"/>
              <w:jc w:val="both"/>
              <w:rPr>
                <w:sz w:val="20"/>
                <w:szCs w:val="20"/>
                <w:highlight w:val="cyan"/>
              </w:rPr>
            </w:pPr>
            <w:r w:rsidRPr="009139F3">
              <w:rPr>
                <w:sz w:val="20"/>
                <w:szCs w:val="20"/>
              </w:rPr>
              <w:t>GCE</w:t>
            </w:r>
          </w:p>
        </w:tc>
        <w:tc>
          <w:tcPr>
            <w:tcW w:w="5861" w:type="dxa"/>
            <w:shd w:val="clear" w:color="auto" w:fill="auto"/>
          </w:tcPr>
          <w:p w14:paraId="6045FB01" w14:textId="34C89F2E" w:rsidR="00782231" w:rsidRDefault="00782231" w:rsidP="009139F3">
            <w:pPr>
              <w:spacing w:after="0"/>
              <w:rPr>
                <w:rFonts w:cs="Arial"/>
                <w:sz w:val="20"/>
                <w:szCs w:val="20"/>
              </w:rPr>
            </w:pPr>
            <w:r w:rsidRPr="00D53D09">
              <w:rPr>
                <w:rFonts w:cs="Arial"/>
                <w:sz w:val="20"/>
                <w:szCs w:val="20"/>
              </w:rPr>
              <w:t xml:space="preserve">Final date for submission </w:t>
            </w:r>
            <w:r w:rsidRPr="00782231">
              <w:rPr>
                <w:rFonts w:cs="Arial"/>
                <w:sz w:val="20"/>
                <w:szCs w:val="20"/>
              </w:rPr>
              <w:t>of centre assessed marks</w:t>
            </w:r>
            <w:r w:rsidRPr="00D53D09">
              <w:rPr>
                <w:rFonts w:cs="Arial"/>
                <w:sz w:val="20"/>
                <w:szCs w:val="20"/>
              </w:rPr>
              <w:t xml:space="preserve"> (AQA, OCR, Pearson and WJEC)</w:t>
            </w:r>
          </w:p>
          <w:p w14:paraId="0F8F81EE" w14:textId="77777777" w:rsidR="009139F3" w:rsidRDefault="009139F3" w:rsidP="009139F3">
            <w:pPr>
              <w:spacing w:after="0"/>
              <w:rPr>
                <w:rFonts w:cs="Arial"/>
                <w:sz w:val="20"/>
                <w:szCs w:val="20"/>
              </w:rPr>
            </w:pPr>
          </w:p>
          <w:p w14:paraId="20FB4129" w14:textId="047915F7" w:rsidR="009139F3" w:rsidRPr="00D53D09" w:rsidRDefault="009139F3" w:rsidP="009139F3">
            <w:pPr>
              <w:spacing w:after="0"/>
              <w:rPr>
                <w:rFonts w:cs="Arial"/>
                <w:sz w:val="20"/>
                <w:szCs w:val="20"/>
              </w:rPr>
            </w:pPr>
            <w:r w:rsidRPr="009139F3">
              <w:rPr>
                <w:rFonts w:cs="Arial"/>
                <w:sz w:val="20"/>
                <w:szCs w:val="20"/>
              </w:rPr>
              <w:t>Final date for submission of centre assessed marks Art only (OCR, AQA)</w:t>
            </w:r>
          </w:p>
        </w:tc>
        <w:tc>
          <w:tcPr>
            <w:tcW w:w="1542" w:type="dxa"/>
          </w:tcPr>
          <w:p w14:paraId="22833FA0" w14:textId="570BD6F1" w:rsidR="00782231" w:rsidRPr="00D53D09" w:rsidRDefault="00782231" w:rsidP="000C243E">
            <w:pPr>
              <w:spacing w:before="120" w:after="120" w:line="276" w:lineRule="auto"/>
              <w:rPr>
                <w:rFonts w:cs="Arial"/>
                <w:sz w:val="20"/>
                <w:szCs w:val="20"/>
              </w:rPr>
            </w:pPr>
            <w:r w:rsidRPr="00782231">
              <w:rPr>
                <w:rFonts w:cs="Arial"/>
                <w:sz w:val="20"/>
                <w:szCs w:val="20"/>
                <w:highlight w:val="yellow"/>
              </w:rPr>
              <w:t>Summer-20</w:t>
            </w:r>
          </w:p>
        </w:tc>
      </w:tr>
      <w:tr w:rsidR="00782231" w:rsidRPr="00D53D09" w14:paraId="53555780" w14:textId="202C9FE3" w:rsidTr="00782231">
        <w:tc>
          <w:tcPr>
            <w:tcW w:w="1329" w:type="dxa"/>
            <w:shd w:val="clear" w:color="auto" w:fill="auto"/>
          </w:tcPr>
          <w:p w14:paraId="2406A3FE" w14:textId="27F4BC1C" w:rsidR="00782231" w:rsidRPr="00D53D09" w:rsidRDefault="00EC1846" w:rsidP="000C243E">
            <w:pPr>
              <w:spacing w:before="120" w:after="120" w:line="276" w:lineRule="auto"/>
              <w:jc w:val="both"/>
              <w:rPr>
                <w:sz w:val="20"/>
                <w:szCs w:val="20"/>
              </w:rPr>
            </w:pPr>
            <w:r>
              <w:rPr>
                <w:sz w:val="20"/>
                <w:szCs w:val="20"/>
              </w:rPr>
              <w:t>48hrs</w:t>
            </w:r>
            <w:r w:rsidR="00AA0B85">
              <w:rPr>
                <w:sz w:val="20"/>
                <w:szCs w:val="20"/>
              </w:rPr>
              <w:t xml:space="preserve"> prior to visit</w:t>
            </w:r>
          </w:p>
        </w:tc>
        <w:tc>
          <w:tcPr>
            <w:tcW w:w="1310" w:type="dxa"/>
          </w:tcPr>
          <w:p w14:paraId="2DCDFEF2" w14:textId="071557CA" w:rsidR="00782231" w:rsidRPr="00D53D09" w:rsidRDefault="00EC1846" w:rsidP="000C243E">
            <w:pPr>
              <w:spacing w:before="120" w:after="120" w:line="276" w:lineRule="auto"/>
              <w:jc w:val="both"/>
              <w:rPr>
                <w:sz w:val="20"/>
                <w:szCs w:val="20"/>
              </w:rPr>
            </w:pPr>
            <w:r>
              <w:rPr>
                <w:sz w:val="20"/>
                <w:szCs w:val="20"/>
              </w:rPr>
              <w:t>GCSE</w:t>
            </w:r>
          </w:p>
        </w:tc>
        <w:tc>
          <w:tcPr>
            <w:tcW w:w="5861" w:type="dxa"/>
            <w:shd w:val="clear" w:color="auto" w:fill="auto"/>
          </w:tcPr>
          <w:p w14:paraId="52BA622E" w14:textId="3BACFDD0" w:rsidR="00782231" w:rsidRPr="00D53D09" w:rsidRDefault="00EC1846" w:rsidP="000C243E">
            <w:pPr>
              <w:spacing w:before="120" w:after="120" w:line="276" w:lineRule="auto"/>
              <w:jc w:val="both"/>
              <w:rPr>
                <w:rFonts w:cs="Arial"/>
                <w:sz w:val="20"/>
                <w:szCs w:val="20"/>
              </w:rPr>
            </w:pPr>
            <w:r>
              <w:rPr>
                <w:rFonts w:cs="Arial"/>
                <w:sz w:val="20"/>
                <w:szCs w:val="20"/>
              </w:rPr>
              <w:t xml:space="preserve">Final </w:t>
            </w:r>
            <w:r w:rsidR="000F6E54">
              <w:rPr>
                <w:rFonts w:cs="Arial"/>
                <w:sz w:val="20"/>
                <w:szCs w:val="20"/>
              </w:rPr>
              <w:t>date for submission of centre assessed marks Art only (Pearson)</w:t>
            </w:r>
          </w:p>
        </w:tc>
        <w:tc>
          <w:tcPr>
            <w:tcW w:w="1542" w:type="dxa"/>
          </w:tcPr>
          <w:p w14:paraId="6AFE9B3B" w14:textId="2953D9D3" w:rsidR="00782231" w:rsidRPr="00D53D09" w:rsidRDefault="000F6E54" w:rsidP="000C243E">
            <w:pPr>
              <w:spacing w:before="120" w:after="120" w:line="276" w:lineRule="auto"/>
              <w:jc w:val="both"/>
              <w:rPr>
                <w:rFonts w:cs="Arial"/>
                <w:sz w:val="20"/>
                <w:szCs w:val="20"/>
              </w:rPr>
            </w:pPr>
            <w:r>
              <w:rPr>
                <w:rFonts w:cs="Arial"/>
                <w:sz w:val="20"/>
                <w:szCs w:val="20"/>
              </w:rPr>
              <w:t>Summer-20</w:t>
            </w:r>
          </w:p>
        </w:tc>
      </w:tr>
    </w:tbl>
    <w:p w14:paraId="0C0AACB5" w14:textId="77777777" w:rsidR="00D53D09" w:rsidRDefault="00D53D09" w:rsidP="00D53D09">
      <w:pPr>
        <w:spacing w:line="276" w:lineRule="auto"/>
        <w:rPr>
          <w:rFonts w:cs="Arial"/>
          <w:color w:val="7F7F7F" w:themeColor="text1" w:themeTint="80"/>
          <w:sz w:val="24"/>
          <w:szCs w:val="24"/>
        </w:rPr>
      </w:pPr>
    </w:p>
    <w:p w14:paraId="1090621D" w14:textId="16316A75" w:rsidR="00D53D09" w:rsidRPr="007D2B62" w:rsidRDefault="00AA0B85" w:rsidP="00D53D09">
      <w:pPr>
        <w:spacing w:before="120" w:after="120" w:line="276" w:lineRule="auto"/>
        <w:jc w:val="both"/>
        <w:rPr>
          <w:rFonts w:cs="Arial"/>
          <w:color w:val="7F7F7F" w:themeColor="text1" w:themeTint="80"/>
        </w:rPr>
      </w:pPr>
      <w:r>
        <w:rPr>
          <w:rFonts w:cs="Arial"/>
          <w:color w:val="7F7F7F" w:themeColor="text1" w:themeTint="80"/>
        </w:rPr>
        <w:t>The Samworth Church Academy</w:t>
      </w:r>
      <w:r w:rsidR="00D53D09" w:rsidRPr="007D2B62">
        <w:rPr>
          <w:rFonts w:cs="Arial"/>
          <w:color w:val="7F7F7F" w:themeColor="text1" w:themeTint="80"/>
        </w:rPr>
        <w:t xml:space="preserve"> is committed to ensuring that whenever its staff mark candidates’ work this is done fairly, consistently and in accordance with the awarding body’s specification and subject-specific associated documents. </w:t>
      </w:r>
    </w:p>
    <w:p w14:paraId="0E10BB85" w14:textId="148B44A6" w:rsidR="00D53D09" w:rsidRPr="00D53D09" w:rsidRDefault="00AA0B85" w:rsidP="00D53D09">
      <w:pPr>
        <w:spacing w:before="120" w:after="120" w:line="276" w:lineRule="auto"/>
        <w:jc w:val="both"/>
        <w:rPr>
          <w:rFonts w:ascii="Segoe UI" w:eastAsia="Times New Roman" w:hAnsi="Segoe UI" w:cs="Segoe UI"/>
          <w:color w:val="212121"/>
        </w:rPr>
      </w:pPr>
      <w:r w:rsidRPr="00AA0B85">
        <w:rPr>
          <w:rFonts w:eastAsia="Times New Roman" w:cs="Calibri"/>
          <w:color w:val="212121"/>
        </w:rPr>
        <w:t>The Samworth Church Academy</w:t>
      </w:r>
      <w:r w:rsidR="00D53D09" w:rsidRPr="00D53D09">
        <w:rPr>
          <w:rFonts w:eastAsia="Times New Roman" w:cs="Calibri"/>
          <w:color w:val="212121"/>
        </w:rPr>
        <w:t xml:space="preserve"> ensures that all centre staff follow a robust </w:t>
      </w:r>
      <w:r w:rsidR="00D53D09" w:rsidRPr="00D53D09">
        <w:rPr>
          <w:rFonts w:eastAsia="Times New Roman" w:cs="Calibri"/>
          <w:i/>
          <w:iCs/>
          <w:color w:val="212121"/>
        </w:rPr>
        <w:t>Non-examination assessment policy</w:t>
      </w:r>
      <w:r w:rsidR="00D53D09" w:rsidRPr="00D53D09">
        <w:rPr>
          <w:rFonts w:eastAsia="Times New Roman" w:cs="Calibri"/>
          <w:color w:val="212121"/>
        </w:rPr>
        <w:t> (for the management of GCE and GCSE non-examination assessments). This policy details all procedures relating to non-examination assessments for GCE, GCSE,</w:t>
      </w:r>
      <w:r>
        <w:rPr>
          <w:rFonts w:eastAsia="Times New Roman" w:cs="Calibri"/>
          <w:color w:val="212121"/>
        </w:rPr>
        <w:t xml:space="preserve"> BTEC, Cambridge Technical, Cambridge National, City &amp; Guild and</w:t>
      </w:r>
      <w:r w:rsidR="00D53D09" w:rsidRPr="00D53D09">
        <w:rPr>
          <w:rFonts w:eastAsia="Times New Roman" w:cs="Calibri"/>
          <w:color w:val="212121"/>
        </w:rPr>
        <w:t xml:space="preserve"> Project qualifications, including the marking and quality assurance processes which relevant teaching staff are required to follow.</w:t>
      </w:r>
    </w:p>
    <w:p w14:paraId="32F68DA5" w14:textId="0077EC33" w:rsidR="00D53D09" w:rsidRPr="007D2B62" w:rsidRDefault="00D53D09" w:rsidP="00D53D09">
      <w:pPr>
        <w:spacing w:before="120" w:after="120" w:line="276" w:lineRule="auto"/>
        <w:jc w:val="both"/>
        <w:rPr>
          <w:rFonts w:cs="Arial"/>
          <w:color w:val="7F7F7F" w:themeColor="text1" w:themeTint="80"/>
        </w:rPr>
      </w:pPr>
      <w:r w:rsidRPr="007D2B62">
        <w:rPr>
          <w:rFonts w:cs="Arial"/>
          <w:color w:val="7F7F7F" w:themeColor="text1" w:themeTint="80"/>
        </w:rPr>
        <w:t>Candidates’ work will be marked by staff who have appropriate knowledge, understanding and skill, and who have b</w:t>
      </w:r>
      <w:r w:rsidR="00AA0B85">
        <w:rPr>
          <w:rFonts w:cs="Arial"/>
          <w:color w:val="7F7F7F" w:themeColor="text1" w:themeTint="80"/>
        </w:rPr>
        <w:t xml:space="preserve">een trained in this activity.   The Samworth Church Academy </w:t>
      </w:r>
      <w:r w:rsidRPr="007D2B62">
        <w:rPr>
          <w:rFonts w:cs="Arial"/>
          <w:color w:val="7F7F7F" w:themeColor="text1" w:themeTint="80"/>
        </w:rPr>
        <w:t>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37A4D2DA" w14:textId="77777777" w:rsidR="00D53D09" w:rsidRPr="00D53D09" w:rsidRDefault="00D53D09" w:rsidP="00D53D09">
      <w:pPr>
        <w:spacing w:before="120" w:after="120" w:line="276" w:lineRule="auto"/>
        <w:jc w:val="both"/>
      </w:pPr>
      <w:r w:rsidRPr="007D2B62">
        <w:rPr>
          <w:noProof/>
        </w:rPr>
        <w:lastRenderedPageBreak/>
        <w:t xml:space="preserve">On being informed of their centre assessed marks, if a candidate believes that the above procedures were not followed in relation to the marking of his/her work, or that the assessor has not properly applied the mark scheme to his/her marking, then he/she may make use of the appeals procedure below to consider whether to request a review </w:t>
      </w:r>
      <w:r w:rsidRPr="007D2B62">
        <w:t>of the centre’s marking.</w:t>
      </w:r>
    </w:p>
    <w:p w14:paraId="4939BBDA" w14:textId="77777777" w:rsidR="00D53D09" w:rsidRPr="00D53D09" w:rsidRDefault="00D53D09" w:rsidP="00D53D09">
      <w:pPr>
        <w:spacing w:before="120" w:after="120" w:line="276" w:lineRule="auto"/>
        <w:jc w:val="both"/>
      </w:pPr>
    </w:p>
    <w:p w14:paraId="46E87F0C" w14:textId="5A07610F" w:rsidR="00D53D09" w:rsidRPr="007D2B62" w:rsidRDefault="00AA0B85" w:rsidP="00D53D09">
      <w:pPr>
        <w:spacing w:before="120" w:after="120" w:line="276" w:lineRule="auto"/>
        <w:jc w:val="both"/>
      </w:pPr>
      <w:r>
        <w:t>The Samworth Church Academy</w:t>
      </w:r>
      <w:r w:rsidR="00D53D09" w:rsidRPr="007D2B62">
        <w:t xml:space="preserve"> will</w:t>
      </w:r>
    </w:p>
    <w:p w14:paraId="605EDBEE" w14:textId="77777777" w:rsidR="00D53D09" w:rsidRPr="00D53D09" w:rsidRDefault="00D53D09" w:rsidP="006218AE">
      <w:pPr>
        <w:pStyle w:val="ListParagraph"/>
        <w:numPr>
          <w:ilvl w:val="0"/>
          <w:numId w:val="6"/>
        </w:numPr>
        <w:spacing w:before="120" w:after="120" w:line="276" w:lineRule="auto"/>
        <w:ind w:left="714" w:hanging="357"/>
        <w:jc w:val="both"/>
        <w:rPr>
          <w:rFonts w:cs="Arial"/>
          <w:color w:val="7F7F7F" w:themeColor="text1" w:themeTint="80"/>
        </w:rPr>
      </w:pPr>
      <w:r w:rsidRPr="00D53D09">
        <w:rPr>
          <w:rFonts w:cs="Arial"/>
          <w:color w:val="7F7F7F" w:themeColor="text1" w:themeTint="80"/>
        </w:rPr>
        <w:t>ensure that candidates are informed of their centre assessed marks so that they may request a review of the centre’s marking before marks are submitted to the awarding body.</w:t>
      </w:r>
    </w:p>
    <w:p w14:paraId="32281ADE" w14:textId="77777777" w:rsidR="00D53D09" w:rsidRPr="00D53D09" w:rsidRDefault="00D53D09" w:rsidP="00D53D09">
      <w:pPr>
        <w:pStyle w:val="ListParagraph"/>
        <w:spacing w:before="120" w:after="120" w:line="276" w:lineRule="auto"/>
        <w:ind w:left="714"/>
        <w:jc w:val="both"/>
        <w:rPr>
          <w:rFonts w:cs="Arial"/>
          <w:color w:val="7F7F7F" w:themeColor="text1" w:themeTint="80"/>
        </w:rPr>
      </w:pPr>
    </w:p>
    <w:p w14:paraId="479B9595" w14:textId="77777777" w:rsidR="00D53D09" w:rsidRPr="00D53D09" w:rsidRDefault="00D53D09" w:rsidP="006218AE">
      <w:pPr>
        <w:pStyle w:val="ListParagraph"/>
        <w:numPr>
          <w:ilvl w:val="0"/>
          <w:numId w:val="6"/>
        </w:numPr>
        <w:spacing w:before="120" w:after="120" w:line="276" w:lineRule="auto"/>
        <w:ind w:left="714" w:hanging="357"/>
        <w:jc w:val="both"/>
        <w:rPr>
          <w:rFonts w:cs="Arial"/>
          <w:color w:val="7F7F7F" w:themeColor="text1" w:themeTint="80"/>
        </w:rPr>
      </w:pPr>
      <w:r w:rsidRPr="00D53D09">
        <w:rPr>
          <w:rFonts w:cs="Arial"/>
          <w:color w:val="7F7F7F" w:themeColor="text1" w:themeTint="80"/>
        </w:rPr>
        <w:t xml:space="preserve">inform candidates that they may request copies of materials </w:t>
      </w:r>
      <w:r w:rsidRPr="00D53D09">
        <w:rPr>
          <w:rFonts w:cs="Arial"/>
        </w:rPr>
        <w:t>(for example, a copy of their marked work, the relevant specification, the mark scheme and any other associated subject-specific documents)</w:t>
      </w:r>
      <w:r w:rsidRPr="00D53D09">
        <w:rPr>
          <w:rFonts w:cs="Arial"/>
          <w:color w:val="7F7F7F" w:themeColor="text1" w:themeTint="80"/>
        </w:rPr>
        <w:t xml:space="preserve"> to assist them in considering whether to request a review of the centre’s marking of the assessment.</w:t>
      </w:r>
    </w:p>
    <w:p w14:paraId="36C6544A" w14:textId="77777777" w:rsidR="00D53D09" w:rsidRPr="00D53D09" w:rsidRDefault="00D53D09" w:rsidP="00D53D09">
      <w:pPr>
        <w:pStyle w:val="ListParagraph"/>
        <w:jc w:val="both"/>
        <w:rPr>
          <w:rFonts w:cs="Arial"/>
          <w:color w:val="7F7F7F" w:themeColor="text1" w:themeTint="80"/>
        </w:rPr>
      </w:pPr>
    </w:p>
    <w:p w14:paraId="719C6895" w14:textId="55B057A5" w:rsidR="00D53D09" w:rsidRPr="00D53D09" w:rsidRDefault="00D53D09" w:rsidP="006218AE">
      <w:pPr>
        <w:pStyle w:val="ListParagraph"/>
        <w:numPr>
          <w:ilvl w:val="0"/>
          <w:numId w:val="6"/>
        </w:numPr>
        <w:spacing w:before="120" w:after="120" w:line="276" w:lineRule="auto"/>
        <w:ind w:left="714" w:hanging="357"/>
        <w:jc w:val="both"/>
        <w:rPr>
          <w:rFonts w:cs="Arial"/>
          <w:color w:val="7F7F7F" w:themeColor="text1" w:themeTint="80"/>
        </w:rPr>
      </w:pPr>
      <w:r w:rsidRPr="00D53D09">
        <w:rPr>
          <w:rFonts w:cs="Arial"/>
          <w:color w:val="7F7F7F" w:themeColor="text1" w:themeTint="80"/>
        </w:rPr>
        <w:t xml:space="preserve">having received a request for copies of materials, promptly make them available to the candidate </w:t>
      </w:r>
      <w:r w:rsidRPr="00D53D09">
        <w:rPr>
          <w:rFonts w:cs="Arial"/>
        </w:rPr>
        <w:t>within</w:t>
      </w:r>
      <w:r w:rsidR="00AA0B85">
        <w:rPr>
          <w:rFonts w:cs="Arial"/>
        </w:rPr>
        <w:t xml:space="preserve"> 4 working days</w:t>
      </w:r>
      <w:r w:rsidRPr="00D53D09">
        <w:rPr>
          <w:rFonts w:cs="Arial"/>
        </w:rPr>
        <w:t>.</w:t>
      </w:r>
    </w:p>
    <w:p w14:paraId="186503D5" w14:textId="77777777" w:rsidR="00D53D09" w:rsidRPr="00D53D09" w:rsidRDefault="00D53D09" w:rsidP="00D53D09">
      <w:pPr>
        <w:pStyle w:val="ListParagraph"/>
        <w:jc w:val="both"/>
        <w:rPr>
          <w:rFonts w:cs="Arial"/>
          <w:color w:val="7F7F7F" w:themeColor="text1" w:themeTint="80"/>
        </w:rPr>
      </w:pPr>
    </w:p>
    <w:p w14:paraId="7650C4D6" w14:textId="77777777" w:rsidR="00D53D09" w:rsidRPr="00D53D09" w:rsidRDefault="00D53D09" w:rsidP="006218AE">
      <w:pPr>
        <w:pStyle w:val="ListParagraph"/>
        <w:numPr>
          <w:ilvl w:val="0"/>
          <w:numId w:val="6"/>
        </w:numPr>
        <w:spacing w:before="120" w:after="120" w:line="276" w:lineRule="auto"/>
        <w:ind w:left="714" w:hanging="357"/>
        <w:jc w:val="both"/>
        <w:rPr>
          <w:rFonts w:cs="Arial"/>
          <w:color w:val="7F7F7F" w:themeColor="text1" w:themeTint="80"/>
        </w:rPr>
      </w:pPr>
      <w:r w:rsidRPr="00D53D09">
        <w:rPr>
          <w:rFonts w:cs="Arial"/>
          <w:color w:val="7F7F7F" w:themeColor="text1" w:themeTint="80"/>
        </w:rPr>
        <w:t>provide candidates with sufficient time in order to allow them to review copies of materials and reach a decision.</w:t>
      </w:r>
    </w:p>
    <w:p w14:paraId="139C4A5E" w14:textId="77777777" w:rsidR="00D53D09" w:rsidRPr="00D53D09" w:rsidRDefault="00D53D09" w:rsidP="00D53D09">
      <w:pPr>
        <w:pStyle w:val="ListParagraph"/>
        <w:jc w:val="both"/>
        <w:rPr>
          <w:rFonts w:cs="Arial"/>
          <w:color w:val="7F7F7F" w:themeColor="text1" w:themeTint="80"/>
        </w:rPr>
      </w:pPr>
    </w:p>
    <w:p w14:paraId="6DDDBF1A" w14:textId="762326F8" w:rsidR="00D53D09" w:rsidRPr="00D53D09" w:rsidRDefault="00D53D09" w:rsidP="006218AE">
      <w:pPr>
        <w:pStyle w:val="ListParagraph"/>
        <w:numPr>
          <w:ilvl w:val="0"/>
          <w:numId w:val="6"/>
        </w:numPr>
        <w:spacing w:before="120" w:after="120" w:line="276" w:lineRule="auto"/>
        <w:ind w:left="714" w:hanging="357"/>
        <w:jc w:val="both"/>
        <w:rPr>
          <w:rFonts w:cs="Arial"/>
          <w:color w:val="7F7F7F" w:themeColor="text1" w:themeTint="80"/>
        </w:rPr>
      </w:pPr>
      <w:r w:rsidRPr="00D53D09">
        <w:rPr>
          <w:rFonts w:cs="Arial"/>
          <w:color w:val="7F7F7F" w:themeColor="text1" w:themeTint="80"/>
        </w:rPr>
        <w:t xml:space="preserve">provide a clear deadline for candidates to submit a request for a review of the centre’s marking. Requests will not be accepted after this deadline. Requests must be made in writing </w:t>
      </w:r>
      <w:r w:rsidRPr="00D53D09">
        <w:rPr>
          <w:rFonts w:cs="Arial"/>
        </w:rPr>
        <w:t xml:space="preserve">within </w:t>
      </w:r>
      <w:r w:rsidR="00AA0B85">
        <w:rPr>
          <w:rFonts w:cs="Arial"/>
        </w:rPr>
        <w:t>4 working days</w:t>
      </w:r>
      <w:r w:rsidRPr="00D53D09">
        <w:rPr>
          <w:rFonts w:cs="Arial"/>
        </w:rPr>
        <w:t xml:space="preserve"> of receiving copies of the requested materials</w:t>
      </w:r>
      <w:r w:rsidRPr="00D53D09">
        <w:rPr>
          <w:rFonts w:cs="Arial"/>
          <w:color w:val="7F7F7F" w:themeColor="text1" w:themeTint="80"/>
        </w:rPr>
        <w:t xml:space="preserve"> </w:t>
      </w:r>
      <w:r w:rsidRPr="00D53D09">
        <w:t xml:space="preserve">by completing the </w:t>
      </w:r>
      <w:r w:rsidRPr="00D53D09">
        <w:rPr>
          <w:b/>
        </w:rPr>
        <w:t>internal appeals form</w:t>
      </w:r>
      <w:r w:rsidR="00A42865">
        <w:rPr>
          <w:b/>
        </w:rPr>
        <w:t xml:space="preserve">, </w:t>
      </w:r>
      <w:r w:rsidR="00A42865" w:rsidRPr="00A42865">
        <w:t>see page 9</w:t>
      </w:r>
      <w:r w:rsidRPr="00D53D09">
        <w:rPr>
          <w:rFonts w:cs="Arial"/>
          <w:color w:val="7F7F7F" w:themeColor="text1" w:themeTint="80"/>
        </w:rPr>
        <w:t>.</w:t>
      </w:r>
    </w:p>
    <w:p w14:paraId="6EF9492B" w14:textId="77777777" w:rsidR="00D53D09" w:rsidRPr="00D53D09" w:rsidRDefault="00D53D09" w:rsidP="00D53D09">
      <w:pPr>
        <w:pStyle w:val="ListParagraph"/>
        <w:spacing w:before="120" w:after="120" w:line="276" w:lineRule="auto"/>
        <w:ind w:left="714"/>
        <w:jc w:val="both"/>
        <w:rPr>
          <w:rFonts w:cs="Arial"/>
          <w:color w:val="7F7F7F" w:themeColor="text1" w:themeTint="80"/>
        </w:rPr>
      </w:pPr>
    </w:p>
    <w:p w14:paraId="6C78F938" w14:textId="21CFD5E5" w:rsidR="00D53D09" w:rsidRPr="00D53D09" w:rsidRDefault="00D53D09" w:rsidP="006218AE">
      <w:pPr>
        <w:pStyle w:val="ListParagraph"/>
        <w:numPr>
          <w:ilvl w:val="0"/>
          <w:numId w:val="6"/>
        </w:numPr>
        <w:spacing w:before="120" w:after="120" w:line="276" w:lineRule="auto"/>
        <w:ind w:left="714" w:hanging="357"/>
        <w:jc w:val="both"/>
        <w:rPr>
          <w:rFonts w:cs="Arial"/>
          <w:color w:val="7F7F7F" w:themeColor="text1" w:themeTint="80"/>
        </w:rPr>
      </w:pPr>
      <w:r w:rsidRPr="00D53D09">
        <w:rPr>
          <w:rFonts w:cs="Tahoma"/>
          <w:color w:val="7F7F7F" w:themeColor="text1" w:themeTint="80"/>
        </w:rPr>
        <w:t xml:space="preserve">allow </w:t>
      </w:r>
      <w:r w:rsidR="00A42865">
        <w:rPr>
          <w:rFonts w:cs="Tahoma"/>
          <w:color w:val="7F7F7F" w:themeColor="text1" w:themeTint="80"/>
        </w:rPr>
        <w:t>3 working days</w:t>
      </w:r>
      <w:r w:rsidRPr="00D53D09">
        <w:rPr>
          <w:rFonts w:cs="Tahoma"/>
          <w:color w:val="7F7F7F" w:themeColor="text1" w:themeTint="80"/>
        </w:rPr>
        <w:t xml:space="preserve"> for the review to be carried out, to make any necessary changes to marks and to inform the candidate of the outcome, all before the awarding body’s deadline.</w:t>
      </w:r>
    </w:p>
    <w:p w14:paraId="77FDCA42" w14:textId="77777777" w:rsidR="00D53D09" w:rsidRPr="00D53D09" w:rsidRDefault="00D53D09" w:rsidP="00D53D09">
      <w:pPr>
        <w:pStyle w:val="ListParagraph"/>
        <w:jc w:val="both"/>
        <w:rPr>
          <w:rFonts w:cs="Arial"/>
          <w:color w:val="7F7F7F" w:themeColor="text1" w:themeTint="80"/>
        </w:rPr>
      </w:pPr>
    </w:p>
    <w:p w14:paraId="5E453BFD" w14:textId="77777777" w:rsidR="00D53D09" w:rsidRPr="00D53D09" w:rsidRDefault="00D53D09" w:rsidP="006218AE">
      <w:pPr>
        <w:pStyle w:val="ListParagraph"/>
        <w:numPr>
          <w:ilvl w:val="0"/>
          <w:numId w:val="6"/>
        </w:numPr>
        <w:spacing w:before="120" w:after="120" w:line="276" w:lineRule="auto"/>
        <w:ind w:left="714" w:hanging="357"/>
        <w:jc w:val="both"/>
        <w:rPr>
          <w:rFonts w:cs="Arial"/>
          <w:color w:val="7F7F7F" w:themeColor="text1" w:themeTint="80"/>
        </w:rPr>
      </w:pPr>
      <w:r w:rsidRPr="00D53D09">
        <w:rPr>
          <w:rFonts w:cs="Arial"/>
          <w:color w:val="7F7F7F" w:themeColor="text1" w:themeTint="80"/>
        </w:rPr>
        <w:t xml:space="preserve">ensure that the review of marking is carried out by an assessor who has appropriate competence, has had no previous involvement in the assessment of that candidate and has no personal interest in the review. </w:t>
      </w:r>
    </w:p>
    <w:p w14:paraId="211B360C" w14:textId="77777777" w:rsidR="00D53D09" w:rsidRPr="00D53D09" w:rsidRDefault="00D53D09" w:rsidP="00D53D09">
      <w:pPr>
        <w:pStyle w:val="ListParagraph"/>
        <w:jc w:val="both"/>
        <w:rPr>
          <w:rFonts w:cs="Arial"/>
          <w:color w:val="7F7F7F" w:themeColor="text1" w:themeTint="80"/>
        </w:rPr>
      </w:pPr>
    </w:p>
    <w:p w14:paraId="2BF53BBC" w14:textId="77777777" w:rsidR="00D53D09" w:rsidRPr="00D53D09" w:rsidRDefault="00D53D09" w:rsidP="006218AE">
      <w:pPr>
        <w:pStyle w:val="ListParagraph"/>
        <w:numPr>
          <w:ilvl w:val="0"/>
          <w:numId w:val="6"/>
        </w:numPr>
        <w:spacing w:before="120" w:after="120" w:line="276" w:lineRule="auto"/>
        <w:ind w:left="714" w:hanging="357"/>
        <w:jc w:val="both"/>
        <w:rPr>
          <w:rFonts w:cs="Arial"/>
          <w:color w:val="7F7F7F" w:themeColor="text1" w:themeTint="80"/>
        </w:rPr>
      </w:pPr>
      <w:r w:rsidRPr="00D53D09">
        <w:rPr>
          <w:rFonts w:cs="Arial"/>
          <w:color w:val="7F7F7F" w:themeColor="text1" w:themeTint="80"/>
        </w:rPr>
        <w:t>instruct the reviewer to ensure that the candidate’s mark is consistent with the standard set by the centre.</w:t>
      </w:r>
    </w:p>
    <w:p w14:paraId="7A0158CF" w14:textId="77777777" w:rsidR="00D53D09" w:rsidRPr="00D53D09" w:rsidRDefault="00D53D09" w:rsidP="00D53D09">
      <w:pPr>
        <w:pStyle w:val="ListParagraph"/>
        <w:jc w:val="both"/>
        <w:rPr>
          <w:rFonts w:cs="Arial"/>
          <w:color w:val="7F7F7F" w:themeColor="text1" w:themeTint="80"/>
        </w:rPr>
      </w:pPr>
    </w:p>
    <w:p w14:paraId="20B90246" w14:textId="77777777" w:rsidR="00D53D09" w:rsidRPr="00D53D09" w:rsidRDefault="00D53D09" w:rsidP="006218AE">
      <w:pPr>
        <w:pStyle w:val="ListParagraph"/>
        <w:numPr>
          <w:ilvl w:val="0"/>
          <w:numId w:val="6"/>
        </w:numPr>
        <w:spacing w:before="120" w:after="120" w:line="276" w:lineRule="auto"/>
        <w:ind w:left="714" w:hanging="357"/>
        <w:jc w:val="both"/>
        <w:rPr>
          <w:rFonts w:cs="Arial"/>
          <w:color w:val="7F7F7F" w:themeColor="text1" w:themeTint="80"/>
        </w:rPr>
      </w:pPr>
      <w:r w:rsidRPr="00D53D09">
        <w:rPr>
          <w:rFonts w:cs="Arial"/>
          <w:color w:val="7F7F7F" w:themeColor="text1" w:themeTint="80"/>
        </w:rPr>
        <w:t>inform the candidate in writing of the outcome of the review of the centre’s marking.</w:t>
      </w:r>
    </w:p>
    <w:p w14:paraId="749901AE" w14:textId="3217977E" w:rsidR="00D53D09" w:rsidRPr="00D53D09" w:rsidRDefault="00D53D09" w:rsidP="00D53D09">
      <w:pPr>
        <w:spacing w:before="120" w:after="120" w:line="276" w:lineRule="auto"/>
        <w:jc w:val="both"/>
        <w:rPr>
          <w:rFonts w:cs="Arial"/>
          <w:color w:val="7F7F7F" w:themeColor="text1" w:themeTint="80"/>
        </w:rPr>
      </w:pPr>
      <w:r w:rsidRPr="007D2B62">
        <w:rPr>
          <w:rFonts w:cs="Arial"/>
          <w:color w:val="7F7F7F" w:themeColor="text1" w:themeTint="80"/>
        </w:rPr>
        <w:t>The outcome of the review of the centre’s mar</w:t>
      </w:r>
      <w:r w:rsidR="00A42865">
        <w:rPr>
          <w:rFonts w:cs="Arial"/>
          <w:color w:val="7F7F7F" w:themeColor="text1" w:themeTint="80"/>
        </w:rPr>
        <w:t>king will be made known to the Head of C</w:t>
      </w:r>
      <w:r w:rsidRPr="007D2B62">
        <w:rPr>
          <w:rFonts w:cs="Arial"/>
          <w:color w:val="7F7F7F" w:themeColor="text1" w:themeTint="80"/>
        </w:rPr>
        <w:t>entre.  A</w:t>
      </w:r>
      <w:r w:rsidRPr="00D53D09">
        <w:rPr>
          <w:rFonts w:cs="Arial"/>
          <w:color w:val="7F7F7F" w:themeColor="text1" w:themeTint="80"/>
        </w:rPr>
        <w:t xml:space="preserve"> written record of the review will be kept and made available to the awarding body upon request.</w:t>
      </w:r>
    </w:p>
    <w:p w14:paraId="2CE270A4" w14:textId="25A04A9D" w:rsidR="00D53D09" w:rsidRDefault="00D53D09" w:rsidP="00D53D09">
      <w:pPr>
        <w:spacing w:line="276" w:lineRule="auto"/>
        <w:jc w:val="both"/>
        <w:rPr>
          <w:rFonts w:cs="Arial"/>
          <w:color w:val="7F7F7F" w:themeColor="text1" w:themeTint="80"/>
        </w:rPr>
      </w:pPr>
      <w:r w:rsidRPr="00D53D09">
        <w:rPr>
          <w:rFonts w:cs="Arial"/>
          <w:color w:val="7F7F7F" w:themeColor="text1" w:themeTint="80"/>
        </w:rP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line with national standards.  The mark submitted to the awarding body is subject to change and should therefore be considered provisional.</w:t>
      </w:r>
    </w:p>
    <w:p w14:paraId="060803F2" w14:textId="35C39E98" w:rsidR="00D53D09" w:rsidRPr="00D53D09" w:rsidRDefault="00D53D09" w:rsidP="00D53D09">
      <w:pPr>
        <w:spacing w:before="120" w:after="120" w:line="276" w:lineRule="auto"/>
        <w:ind w:right="-166"/>
        <w:rPr>
          <w:rStyle w:val="Hyperlink"/>
          <w:rFonts w:cs="Arial"/>
          <w:color w:val="auto"/>
          <w:highlight w:val="yellow"/>
          <w:u w:val="none"/>
        </w:rPr>
      </w:pPr>
      <w:r w:rsidRPr="00D53D09">
        <w:rPr>
          <w:rFonts w:eastAsia="Times New Roman" w:cs="Arial"/>
        </w:rPr>
        <w:t xml:space="preserve">The procedure (in </w:t>
      </w:r>
      <w:r w:rsidRPr="00D53D09">
        <w:rPr>
          <w:rFonts w:eastAsia="Times New Roman" w:cs="Arial"/>
          <w:color w:val="7F7F7F" w:themeColor="text1" w:themeTint="80"/>
        </w:rPr>
        <w:t>grey font</w:t>
      </w:r>
      <w:r w:rsidRPr="00D53D09">
        <w:rPr>
          <w:rFonts w:eastAsia="Times New Roman" w:cs="Arial"/>
        </w:rPr>
        <w:t xml:space="preserve">) is quoted directly from the </w:t>
      </w:r>
      <w:r w:rsidRPr="00D53D09">
        <w:rPr>
          <w:rFonts w:ascii="Rockwell Condensed" w:eastAsia="Times New Roman" w:hAnsi="Rockwell Condensed" w:cs="Arial"/>
        </w:rPr>
        <w:t>JCQ</w:t>
      </w:r>
      <w:r w:rsidRPr="00D53D09">
        <w:rPr>
          <w:rFonts w:eastAsia="Times New Roman" w:cs="Arial"/>
        </w:rPr>
        <w:t xml:space="preserve"> publication </w:t>
      </w:r>
      <w:hyperlink r:id="rId10" w:history="1">
        <w:r w:rsidRPr="00D53D09">
          <w:rPr>
            <w:rStyle w:val="Hyperlink"/>
            <w:rFonts w:ascii="Rockwell Condensed" w:hAnsi="Rockwell Condensed" w:cs="Arial"/>
          </w:rPr>
          <w:t>Reviews of marking (centre assessed marks) suggested template for centres</w:t>
        </w:r>
      </w:hyperlink>
      <w:r w:rsidRPr="00D53D09">
        <w:rPr>
          <w:rStyle w:val="Hyperlink"/>
          <w:rFonts w:cs="Arial"/>
          <w:i/>
        </w:rPr>
        <w:t xml:space="preserve"> </w:t>
      </w:r>
    </w:p>
    <w:p w14:paraId="0DA29000" w14:textId="77777777" w:rsidR="00E9133C" w:rsidRDefault="00E9133C" w:rsidP="000C4754">
      <w:pPr>
        <w:pStyle w:val="Headinglevel1"/>
        <w:ind w:left="284" w:hanging="284"/>
      </w:pPr>
      <w:bookmarkStart w:id="4" w:name="_Toc21805439"/>
    </w:p>
    <w:p w14:paraId="32086AB9" w14:textId="77777777" w:rsidR="00E9133C" w:rsidRDefault="00E9133C" w:rsidP="000C4754">
      <w:pPr>
        <w:pStyle w:val="Headinglevel1"/>
        <w:ind w:left="284" w:hanging="284"/>
      </w:pPr>
    </w:p>
    <w:p w14:paraId="7C8C0F83" w14:textId="697469B6" w:rsidR="00D53D09" w:rsidRPr="00381FB0" w:rsidRDefault="00D53D09" w:rsidP="000C4754">
      <w:pPr>
        <w:pStyle w:val="Headinglevel1"/>
        <w:ind w:left="284" w:hanging="284"/>
      </w:pPr>
      <w:r>
        <w:lastRenderedPageBreak/>
        <w:t xml:space="preserve">2. </w:t>
      </w:r>
      <w:r w:rsidRPr="00381FB0">
        <w:t>Appeals against the centre’s decision not to support a clerical check, a review of marking, a review of moderation or an appeal</w:t>
      </w:r>
      <w:bookmarkEnd w:id="4"/>
    </w:p>
    <w:p w14:paraId="6442893F" w14:textId="45A01ECF" w:rsidR="000C4754" w:rsidRDefault="000C4754" w:rsidP="000C4754">
      <w:pPr>
        <w:spacing w:before="120" w:after="120" w:line="276" w:lineRule="auto"/>
        <w:jc w:val="both"/>
        <w:rPr>
          <w:rFonts w:cs="Arial"/>
          <w:szCs w:val="24"/>
        </w:rPr>
      </w:pPr>
      <w:r w:rsidRPr="00D53D09">
        <w:rPr>
          <w:rFonts w:cs="Arial"/>
          <w:noProof/>
        </w:rPr>
        <w:t xml:space="preserve">This procedure confirms </w:t>
      </w:r>
      <w:r w:rsidR="00E9133C">
        <w:rPr>
          <w:rFonts w:cs="Arial"/>
          <w:noProof/>
        </w:rPr>
        <w:t>The Samworth Church Academy</w:t>
      </w:r>
      <w:r w:rsidRPr="009930FB">
        <w:rPr>
          <w:rFonts w:cs="Arial"/>
          <w:noProof/>
        </w:rPr>
        <w:t>’s</w:t>
      </w:r>
      <w:r w:rsidRPr="00D53D09">
        <w:rPr>
          <w:rFonts w:cs="Arial"/>
        </w:rPr>
        <w:t xml:space="preserve"> compliance with </w:t>
      </w:r>
      <w:r w:rsidRPr="009D3D37">
        <w:rPr>
          <w:rFonts w:cs="Arial"/>
          <w:szCs w:val="24"/>
        </w:rPr>
        <w:t xml:space="preserve">JCQ’s </w:t>
      </w:r>
      <w:r w:rsidRPr="00172CF5">
        <w:rPr>
          <w:rFonts w:ascii="Rockwell Condensed" w:hAnsi="Rockwell Condensed" w:cs="Arial"/>
          <w:szCs w:val="24"/>
        </w:rPr>
        <w:t>General Regulations for Approved Centres 201</w:t>
      </w:r>
      <w:r w:rsidRPr="00F642BC">
        <w:rPr>
          <w:rFonts w:ascii="Rockwell Condensed" w:hAnsi="Rockwell Condensed" w:cs="Arial"/>
          <w:szCs w:val="24"/>
          <w:highlight w:val="yellow"/>
        </w:rPr>
        <w:t>9</w:t>
      </w:r>
      <w:r w:rsidRPr="00172CF5">
        <w:rPr>
          <w:rFonts w:ascii="Rockwell Condensed" w:hAnsi="Rockwell Condensed" w:cs="Arial"/>
          <w:szCs w:val="24"/>
        </w:rPr>
        <w:t>-20</w:t>
      </w:r>
      <w:r w:rsidRPr="00F642BC">
        <w:rPr>
          <w:rFonts w:ascii="Rockwell Condensed" w:hAnsi="Rockwell Condensed" w:cs="Arial"/>
          <w:szCs w:val="24"/>
          <w:highlight w:val="yellow"/>
        </w:rPr>
        <w:t>20</w:t>
      </w:r>
      <w:r w:rsidRPr="00172CF5">
        <w:rPr>
          <w:rFonts w:ascii="Rockwell Condensed" w:hAnsi="Rockwell Condensed" w:cs="Arial"/>
          <w:szCs w:val="24"/>
        </w:rPr>
        <w:t xml:space="preserve"> </w:t>
      </w:r>
      <w:r>
        <w:rPr>
          <w:rFonts w:ascii="Rockwell Condensed" w:hAnsi="Rockwell Condensed" w:cs="Arial"/>
          <w:szCs w:val="24"/>
        </w:rPr>
        <w:t>(</w:t>
      </w:r>
      <w:r w:rsidRPr="00172CF5">
        <w:rPr>
          <w:rFonts w:ascii="Rockwell Condensed" w:hAnsi="Rockwell Condensed" w:cs="Arial"/>
          <w:szCs w:val="24"/>
        </w:rPr>
        <w:t xml:space="preserve">section </w:t>
      </w:r>
      <w:r w:rsidRPr="00F642BC">
        <w:rPr>
          <w:rFonts w:ascii="Rockwell Condensed" w:hAnsi="Rockwell Condensed" w:cs="Arial"/>
          <w:szCs w:val="24"/>
        </w:rPr>
        <w:t>5.</w:t>
      </w:r>
      <w:r>
        <w:rPr>
          <w:rFonts w:ascii="Rockwell Condensed" w:hAnsi="Rockwell Condensed" w:cs="Arial"/>
          <w:szCs w:val="24"/>
        </w:rPr>
        <w:t>13)</w:t>
      </w:r>
      <w:r w:rsidRPr="00F642BC">
        <w:rPr>
          <w:rFonts w:cs="Arial"/>
          <w:i/>
          <w:szCs w:val="24"/>
        </w:rPr>
        <w:t xml:space="preserve"> </w:t>
      </w:r>
      <w:r w:rsidRPr="00F642BC">
        <w:rPr>
          <w:rFonts w:cs="Arial"/>
          <w:szCs w:val="24"/>
        </w:rPr>
        <w:t>that</w:t>
      </w:r>
      <w:r w:rsidRPr="009D3D37">
        <w:rPr>
          <w:rFonts w:cs="Arial"/>
          <w:szCs w:val="24"/>
        </w:rPr>
        <w:t xml:space="preserve"> the centre </w:t>
      </w:r>
      <w:r w:rsidRPr="00F642BC">
        <w:rPr>
          <w:rFonts w:cs="Arial"/>
          <w:szCs w:val="24"/>
        </w:rPr>
        <w:t>will</w:t>
      </w:r>
      <w:r>
        <w:rPr>
          <w:rFonts w:cs="Arial"/>
          <w:szCs w:val="24"/>
        </w:rPr>
        <w:t xml:space="preserve">: </w:t>
      </w:r>
    </w:p>
    <w:p w14:paraId="3C69A7B7" w14:textId="015A15AC" w:rsidR="000C4754" w:rsidRPr="000C4754" w:rsidRDefault="000C4754" w:rsidP="006218AE">
      <w:pPr>
        <w:pStyle w:val="ListParagraph"/>
        <w:numPr>
          <w:ilvl w:val="0"/>
          <w:numId w:val="10"/>
        </w:numPr>
        <w:spacing w:before="120" w:after="120" w:line="276" w:lineRule="auto"/>
        <w:jc w:val="both"/>
        <w:rPr>
          <w:rFonts w:cs="Arial"/>
          <w:i/>
          <w:iCs/>
        </w:rPr>
      </w:pPr>
      <w:r w:rsidRPr="000C4754">
        <w:rPr>
          <w:rFonts w:cs="Arial"/>
          <w:i/>
          <w:iCs/>
        </w:rPr>
        <w:t>have available for inspection purposes and draw to the attention of candidates and their parents/carers, a written internal appeals procedure to manage disputes when a candidate disagrees with a centre decision not to support a clerical re-check, a review of marking, a review of moderation or an appeal</w:t>
      </w:r>
    </w:p>
    <w:p w14:paraId="2D27E1D3" w14:textId="662B5A2B" w:rsidR="00D53D09" w:rsidRPr="00D53D09" w:rsidRDefault="00D53D09" w:rsidP="00D53D09">
      <w:pPr>
        <w:spacing w:before="120" w:after="120" w:line="276" w:lineRule="auto"/>
        <w:jc w:val="both"/>
        <w:rPr>
          <w:rFonts w:cs="Arial"/>
        </w:rPr>
      </w:pPr>
      <w:r w:rsidRPr="00D53D09">
        <w:rPr>
          <w:rFonts w:cs="Arial"/>
        </w:rPr>
        <w:t>Following the issue of results, awarding bodies make p</w:t>
      </w:r>
      <w:r w:rsidR="00E9133C">
        <w:rPr>
          <w:rFonts w:cs="Arial"/>
        </w:rPr>
        <w:t xml:space="preserve">ost-results services available.  </w:t>
      </w:r>
      <w:r w:rsidRPr="00D53D09">
        <w:rPr>
          <w:rFonts w:cs="Arial"/>
        </w:rPr>
        <w:t xml:space="preserve">Full details of these services, internal deadlines for requesting a service and fees charged are provided by the </w:t>
      </w:r>
      <w:r w:rsidR="00E9133C">
        <w:rPr>
          <w:rFonts w:cs="Arial"/>
        </w:rPr>
        <w:t>Exams Officer</w:t>
      </w:r>
      <w:r w:rsidRPr="00D53D09">
        <w:rPr>
          <w:rFonts w:cs="Arial"/>
        </w:rPr>
        <w:t xml:space="preserve">. </w:t>
      </w:r>
    </w:p>
    <w:p w14:paraId="6E0F3677" w14:textId="2CBD175E" w:rsidR="00D53D09" w:rsidRDefault="00D53D09" w:rsidP="00D53D09">
      <w:pPr>
        <w:spacing w:before="120" w:after="120" w:line="276" w:lineRule="auto"/>
        <w:jc w:val="both"/>
        <w:rPr>
          <w:rFonts w:cs="Arial"/>
        </w:rPr>
      </w:pPr>
      <w:r w:rsidRPr="00D53D09">
        <w:rPr>
          <w:rFonts w:cs="Arial"/>
        </w:rPr>
        <w:t xml:space="preserve">Candidates are also informed of the arrangements for post-results services </w:t>
      </w:r>
      <w:r w:rsidRPr="00D53D09">
        <w:rPr>
          <w:rFonts w:cs="Arial"/>
          <w:b/>
        </w:rPr>
        <w:t>before</w:t>
      </w:r>
      <w:r w:rsidRPr="00D53D09">
        <w:rPr>
          <w:rFonts w:cs="Arial"/>
        </w:rPr>
        <w:t xml:space="preserve"> they sit any exams and the accessibility of senior members of centre staff immediately after the publication of results</w:t>
      </w:r>
      <w:r w:rsidR="00E9133C">
        <w:rPr>
          <w:rFonts w:cs="Arial"/>
        </w:rPr>
        <w:t>.</w:t>
      </w:r>
    </w:p>
    <w:p w14:paraId="3E64735C" w14:textId="15207E25" w:rsidR="00266709" w:rsidRPr="00266709" w:rsidRDefault="00266709" w:rsidP="00266709">
      <w:pPr>
        <w:spacing w:before="120" w:after="120" w:line="276" w:lineRule="auto"/>
        <w:jc w:val="both"/>
        <w:rPr>
          <w:rFonts w:cs="Arial"/>
        </w:rPr>
      </w:pPr>
      <w:r w:rsidRPr="00266709">
        <w:rPr>
          <w:rFonts w:cs="Arial"/>
        </w:rPr>
        <w:t xml:space="preserve">If the centre or a candidate (or his/her parent/carer) has a concern and believes a result may not be accurate, </w:t>
      </w:r>
      <w:r w:rsidRPr="00B52EB2">
        <w:rPr>
          <w:rFonts w:cs="Arial"/>
          <w:highlight w:val="yellow"/>
        </w:rPr>
        <w:t>post-results services may b</w:t>
      </w:r>
      <w:r w:rsidR="00B52EB2" w:rsidRPr="00B52EB2">
        <w:rPr>
          <w:rFonts w:cs="Arial"/>
          <w:highlight w:val="yellow"/>
        </w:rPr>
        <w:t>e considered</w:t>
      </w:r>
      <w:r w:rsidRPr="00266709">
        <w:rPr>
          <w:rFonts w:cs="Arial"/>
        </w:rPr>
        <w:t xml:space="preserve">. </w:t>
      </w:r>
    </w:p>
    <w:p w14:paraId="7C9E06EC" w14:textId="52DFBFDB" w:rsidR="00D2452A" w:rsidRPr="00856F5D" w:rsidRDefault="00D2452A" w:rsidP="00D53D09">
      <w:pPr>
        <w:spacing w:before="120" w:after="120" w:line="276" w:lineRule="auto"/>
        <w:jc w:val="both"/>
        <w:rPr>
          <w:rFonts w:cs="Arial"/>
          <w:highlight w:val="yellow"/>
        </w:rPr>
      </w:pPr>
      <w:r w:rsidRPr="00856F5D">
        <w:rPr>
          <w:rFonts w:cs="Arial"/>
          <w:highlight w:val="yellow"/>
        </w:rPr>
        <w:t xml:space="preserve">The </w:t>
      </w:r>
      <w:r w:rsidR="00931448" w:rsidRPr="00856F5D">
        <w:rPr>
          <w:rFonts w:cs="Arial"/>
          <w:highlight w:val="yellow"/>
        </w:rPr>
        <w:t xml:space="preserve">JCQ </w:t>
      </w:r>
      <w:r w:rsidRPr="00856F5D">
        <w:rPr>
          <w:rFonts w:cs="Arial"/>
          <w:highlight w:val="yellow"/>
        </w:rPr>
        <w:t xml:space="preserve">post-results services </w:t>
      </w:r>
      <w:r w:rsidR="00931448" w:rsidRPr="00856F5D">
        <w:rPr>
          <w:rFonts w:cs="Arial"/>
          <w:highlight w:val="yellow"/>
        </w:rPr>
        <w:t>currently available are</w:t>
      </w:r>
      <w:r w:rsidR="00856F5D" w:rsidRPr="00856F5D">
        <w:rPr>
          <w:rFonts w:cs="Arial"/>
          <w:highlight w:val="yellow"/>
        </w:rPr>
        <w:t xml:space="preserve"> detailed below.</w:t>
      </w:r>
    </w:p>
    <w:p w14:paraId="6C038B41" w14:textId="2EEBA383" w:rsidR="00931448" w:rsidRPr="00856F5D" w:rsidRDefault="00931448" w:rsidP="00931448">
      <w:pPr>
        <w:spacing w:line="276" w:lineRule="auto"/>
        <w:rPr>
          <w:b/>
          <w:highlight w:val="yellow"/>
        </w:rPr>
      </w:pPr>
      <w:r w:rsidRPr="00856F5D">
        <w:rPr>
          <w:b/>
          <w:bCs/>
          <w:highlight w:val="yellow"/>
        </w:rPr>
        <w:t>Reviews of Results</w:t>
      </w:r>
      <w:r w:rsidRPr="00856F5D">
        <w:rPr>
          <w:highlight w:val="yellow"/>
        </w:rPr>
        <w:t xml:space="preserve"> (RoRs):</w:t>
      </w:r>
    </w:p>
    <w:p w14:paraId="535FFAFE" w14:textId="6D6E2B54" w:rsidR="00931448" w:rsidRPr="00856F5D" w:rsidRDefault="00931448" w:rsidP="00931448">
      <w:pPr>
        <w:pStyle w:val="ListParagraph"/>
        <w:numPr>
          <w:ilvl w:val="0"/>
          <w:numId w:val="11"/>
        </w:numPr>
        <w:spacing w:line="276" w:lineRule="auto"/>
        <w:rPr>
          <w:b/>
          <w:highlight w:val="yellow"/>
        </w:rPr>
      </w:pPr>
      <w:r w:rsidRPr="00856F5D">
        <w:rPr>
          <w:highlight w:val="yellow"/>
        </w:rPr>
        <w:t>Service 1 (Clerical re-check)</w:t>
      </w:r>
    </w:p>
    <w:p w14:paraId="5F022510" w14:textId="30FA5443" w:rsidR="00931448" w:rsidRPr="00856F5D" w:rsidRDefault="00931448" w:rsidP="00931448">
      <w:pPr>
        <w:pStyle w:val="ListParagraph"/>
        <w:spacing w:line="276" w:lineRule="auto"/>
        <w:rPr>
          <w:b/>
          <w:highlight w:val="yellow"/>
        </w:rPr>
      </w:pPr>
      <w:r w:rsidRPr="00856F5D">
        <w:rPr>
          <w:highlight w:val="yellow"/>
        </w:rPr>
        <w:t>This is the only service that can be requested for objective tests (multiple choice tests)</w:t>
      </w:r>
    </w:p>
    <w:p w14:paraId="7054C421" w14:textId="0E7F4D0F" w:rsidR="00931448" w:rsidRPr="00856F5D" w:rsidRDefault="00931448" w:rsidP="00931448">
      <w:pPr>
        <w:pStyle w:val="ListParagraph"/>
        <w:numPr>
          <w:ilvl w:val="0"/>
          <w:numId w:val="11"/>
        </w:numPr>
        <w:spacing w:line="276" w:lineRule="auto"/>
        <w:rPr>
          <w:b/>
          <w:highlight w:val="yellow"/>
        </w:rPr>
      </w:pPr>
      <w:r w:rsidRPr="00856F5D">
        <w:rPr>
          <w:highlight w:val="yellow"/>
        </w:rPr>
        <w:t>Service 2 (Review of marking)</w:t>
      </w:r>
    </w:p>
    <w:p w14:paraId="3404B09B" w14:textId="77777777" w:rsidR="00931448" w:rsidRPr="00856F5D" w:rsidRDefault="00931448" w:rsidP="00931448">
      <w:pPr>
        <w:pStyle w:val="ListParagraph"/>
        <w:numPr>
          <w:ilvl w:val="0"/>
          <w:numId w:val="11"/>
        </w:numPr>
        <w:spacing w:line="276" w:lineRule="auto"/>
        <w:rPr>
          <w:bCs/>
          <w:highlight w:val="yellow"/>
        </w:rPr>
      </w:pPr>
      <w:r w:rsidRPr="00856F5D">
        <w:rPr>
          <w:bCs/>
          <w:highlight w:val="yellow"/>
        </w:rPr>
        <w:t xml:space="preserve">Priority Service 2 (Review of marking) </w:t>
      </w:r>
    </w:p>
    <w:p w14:paraId="44BBED33" w14:textId="32A0A595" w:rsidR="00931448" w:rsidRPr="00856F5D" w:rsidRDefault="00931448" w:rsidP="00856F5D">
      <w:pPr>
        <w:pStyle w:val="ListParagraph"/>
        <w:spacing w:line="276" w:lineRule="auto"/>
        <w:rPr>
          <w:b/>
          <w:highlight w:val="yellow"/>
        </w:rPr>
      </w:pPr>
      <w:r w:rsidRPr="00856F5D">
        <w:rPr>
          <w:bCs/>
          <w:highlight w:val="yellow"/>
        </w:rPr>
        <w:t xml:space="preserve">This service is only available for externally assessed components </w:t>
      </w:r>
      <w:r w:rsidR="00213CBC">
        <w:rPr>
          <w:bCs/>
          <w:highlight w:val="yellow"/>
        </w:rPr>
        <w:t xml:space="preserve">of </w:t>
      </w:r>
      <w:r w:rsidRPr="00856F5D">
        <w:rPr>
          <w:bCs/>
          <w:highlight w:val="yellow"/>
        </w:rPr>
        <w:t>GCE A-level specifications</w:t>
      </w:r>
      <w:r w:rsidR="00856F5D">
        <w:rPr>
          <w:bCs/>
          <w:highlight w:val="yellow"/>
        </w:rPr>
        <w:t xml:space="preserve"> (an individual awarding body </w:t>
      </w:r>
      <w:r w:rsidR="006B4D4C">
        <w:rPr>
          <w:bCs/>
          <w:highlight w:val="yellow"/>
        </w:rPr>
        <w:t>may also offer</w:t>
      </w:r>
      <w:r w:rsidR="00856F5D">
        <w:rPr>
          <w:bCs/>
          <w:highlight w:val="yellow"/>
        </w:rPr>
        <w:t xml:space="preserve"> this priority service for other qualifications)</w:t>
      </w:r>
    </w:p>
    <w:p w14:paraId="188E8902" w14:textId="77777777" w:rsidR="00931448" w:rsidRPr="00856F5D" w:rsidRDefault="00931448" w:rsidP="00931448">
      <w:pPr>
        <w:pStyle w:val="ListParagraph"/>
        <w:numPr>
          <w:ilvl w:val="0"/>
          <w:numId w:val="11"/>
        </w:numPr>
        <w:spacing w:line="276" w:lineRule="auto"/>
        <w:rPr>
          <w:b/>
          <w:highlight w:val="yellow"/>
        </w:rPr>
      </w:pPr>
      <w:r w:rsidRPr="00856F5D">
        <w:rPr>
          <w:highlight w:val="yellow"/>
        </w:rPr>
        <w:t xml:space="preserve">Service 3 (Review of moderation) </w:t>
      </w:r>
    </w:p>
    <w:p w14:paraId="7EF526B6" w14:textId="5D3C015D" w:rsidR="00931448" w:rsidRPr="00856F5D" w:rsidRDefault="00931448" w:rsidP="00931448">
      <w:pPr>
        <w:pStyle w:val="ListParagraph"/>
        <w:spacing w:line="276" w:lineRule="auto"/>
        <w:rPr>
          <w:b/>
          <w:highlight w:val="yellow"/>
        </w:rPr>
      </w:pPr>
      <w:r w:rsidRPr="00856F5D">
        <w:rPr>
          <w:highlight w:val="yellow"/>
        </w:rPr>
        <w:t>This service is not available to an individual candidate</w:t>
      </w:r>
    </w:p>
    <w:p w14:paraId="5D415023" w14:textId="6E6B5108" w:rsidR="00931448" w:rsidRPr="00856F5D" w:rsidRDefault="00931448" w:rsidP="00D53D09">
      <w:pPr>
        <w:spacing w:before="120" w:after="120" w:line="276" w:lineRule="auto"/>
        <w:jc w:val="both"/>
        <w:rPr>
          <w:rFonts w:cs="Arial"/>
          <w:highlight w:val="yellow"/>
        </w:rPr>
      </w:pPr>
      <w:r w:rsidRPr="00856F5D">
        <w:rPr>
          <w:rFonts w:cs="Arial"/>
          <w:b/>
          <w:bCs/>
          <w:highlight w:val="yellow"/>
        </w:rPr>
        <w:t>Access to Scripts</w:t>
      </w:r>
      <w:r w:rsidRPr="00856F5D">
        <w:rPr>
          <w:rFonts w:cs="Arial"/>
          <w:highlight w:val="yellow"/>
        </w:rPr>
        <w:t xml:space="preserve"> (ATS):</w:t>
      </w:r>
    </w:p>
    <w:p w14:paraId="00E200AB" w14:textId="4FE3A6EA" w:rsidR="00931448" w:rsidRPr="00856F5D" w:rsidRDefault="00931448" w:rsidP="00931448">
      <w:pPr>
        <w:pStyle w:val="ListParagraph"/>
        <w:numPr>
          <w:ilvl w:val="0"/>
          <w:numId w:val="13"/>
        </w:numPr>
        <w:spacing w:before="120" w:after="120" w:line="276" w:lineRule="auto"/>
        <w:jc w:val="both"/>
        <w:rPr>
          <w:rFonts w:cs="Arial"/>
          <w:highlight w:val="yellow"/>
        </w:rPr>
      </w:pPr>
      <w:r w:rsidRPr="00856F5D">
        <w:rPr>
          <w:rFonts w:cs="Arial"/>
          <w:highlight w:val="yellow"/>
        </w:rPr>
        <w:t xml:space="preserve">Copies of scripts to support reviews of marking </w:t>
      </w:r>
    </w:p>
    <w:p w14:paraId="26107FF7" w14:textId="6CD00B8C" w:rsidR="00931448" w:rsidRPr="00856F5D" w:rsidRDefault="00931448" w:rsidP="00931448">
      <w:pPr>
        <w:pStyle w:val="ListParagraph"/>
        <w:numPr>
          <w:ilvl w:val="0"/>
          <w:numId w:val="13"/>
        </w:numPr>
        <w:spacing w:before="120" w:after="120" w:line="276" w:lineRule="auto"/>
        <w:jc w:val="both"/>
        <w:rPr>
          <w:rFonts w:cs="Arial"/>
          <w:highlight w:val="yellow"/>
        </w:rPr>
      </w:pPr>
      <w:r w:rsidRPr="00856F5D">
        <w:rPr>
          <w:rFonts w:cs="Arial"/>
          <w:highlight w:val="yellow"/>
        </w:rPr>
        <w:t>copies of scripts to support teaching and learning</w:t>
      </w:r>
    </w:p>
    <w:p w14:paraId="0457F5A5" w14:textId="77777777" w:rsidR="00856F5D" w:rsidRPr="00931448" w:rsidRDefault="00856F5D" w:rsidP="00856F5D">
      <w:pPr>
        <w:pStyle w:val="ListParagraph"/>
        <w:spacing w:before="120" w:after="120" w:line="276" w:lineRule="auto"/>
        <w:jc w:val="both"/>
        <w:rPr>
          <w:rFonts w:cs="Arial"/>
        </w:rPr>
      </w:pPr>
    </w:p>
    <w:p w14:paraId="3AEF6428" w14:textId="223B889B" w:rsidR="00B52EB2" w:rsidRPr="00B52EB2" w:rsidRDefault="00B52EB2" w:rsidP="008070AF">
      <w:pPr>
        <w:spacing w:line="276" w:lineRule="auto"/>
        <w:jc w:val="both"/>
        <w:rPr>
          <w:b/>
          <w:sz w:val="24"/>
          <w:szCs w:val="24"/>
        </w:rPr>
      </w:pPr>
      <w:r w:rsidRPr="00B52EB2">
        <w:rPr>
          <w:highlight w:val="yellow"/>
        </w:rPr>
        <w:t>Where a concern is expressed that a particular result may not be accurate, the centre</w:t>
      </w:r>
      <w:r>
        <w:rPr>
          <w:highlight w:val="yellow"/>
        </w:rPr>
        <w:t xml:space="preserve"> </w:t>
      </w:r>
      <w:r w:rsidRPr="00B52EB2">
        <w:rPr>
          <w:highlight w:val="yellow"/>
        </w:rPr>
        <w:t xml:space="preserve">will look at the marks awarded for each component part of the qualification alongside any </w:t>
      </w:r>
      <w:r w:rsidR="002140D1">
        <w:rPr>
          <w:highlight w:val="yellow"/>
        </w:rPr>
        <w:t xml:space="preserve">mark schemes, </w:t>
      </w:r>
      <w:r w:rsidRPr="00B52EB2">
        <w:rPr>
          <w:highlight w:val="yellow"/>
        </w:rPr>
        <w:t xml:space="preserve">relevant </w:t>
      </w:r>
      <w:r w:rsidR="009D2893">
        <w:rPr>
          <w:highlight w:val="yellow"/>
        </w:rPr>
        <w:t xml:space="preserve">result </w:t>
      </w:r>
      <w:r w:rsidRPr="00B52EB2">
        <w:rPr>
          <w:highlight w:val="yellow"/>
        </w:rPr>
        <w:t>reports</w:t>
      </w:r>
      <w:r w:rsidR="002140D1">
        <w:rPr>
          <w:highlight w:val="yellow"/>
        </w:rPr>
        <w:t xml:space="preserve">, </w:t>
      </w:r>
      <w:r>
        <w:rPr>
          <w:highlight w:val="yellow"/>
        </w:rPr>
        <w:t>grade boundary information</w:t>
      </w:r>
      <w:r w:rsidR="002140D1">
        <w:rPr>
          <w:highlight w:val="yellow"/>
        </w:rPr>
        <w:t xml:space="preserve"> etc.</w:t>
      </w:r>
      <w:r>
        <w:rPr>
          <w:highlight w:val="yellow"/>
        </w:rPr>
        <w:t xml:space="preserve"> </w:t>
      </w:r>
      <w:r w:rsidR="002140D1">
        <w:rPr>
          <w:highlight w:val="yellow"/>
        </w:rPr>
        <w:t>when made available</w:t>
      </w:r>
      <w:r w:rsidRPr="00B52EB2">
        <w:rPr>
          <w:highlight w:val="yellow"/>
        </w:rPr>
        <w:t xml:space="preserve"> by the awarding </w:t>
      </w:r>
      <w:r>
        <w:rPr>
          <w:highlight w:val="yellow"/>
        </w:rPr>
        <w:t xml:space="preserve">body </w:t>
      </w:r>
      <w:r w:rsidRPr="00B52EB2">
        <w:rPr>
          <w:highlight w:val="yellow"/>
        </w:rPr>
        <w:t>to determine if the centre supports any concerns</w:t>
      </w:r>
      <w:r>
        <w:rPr>
          <w:highlight w:val="yellow"/>
        </w:rPr>
        <w:t>.</w:t>
      </w:r>
      <w:r w:rsidRPr="00B52EB2">
        <w:rPr>
          <w:highlight w:val="yellow"/>
        </w:rPr>
        <w:t xml:space="preserve"> </w:t>
      </w:r>
    </w:p>
    <w:p w14:paraId="46A7B77A" w14:textId="08585646" w:rsidR="00D0041F" w:rsidRDefault="00945D5C" w:rsidP="008070AF">
      <w:pPr>
        <w:spacing w:line="276" w:lineRule="auto"/>
        <w:jc w:val="both"/>
      </w:pPr>
      <w:r w:rsidRPr="00820396">
        <w:rPr>
          <w:highlight w:val="yellow"/>
        </w:rPr>
        <w:t xml:space="preserve">For </w:t>
      </w:r>
      <w:r w:rsidR="003E2C09" w:rsidRPr="00820396">
        <w:rPr>
          <w:highlight w:val="yellow"/>
        </w:rPr>
        <w:t>written</w:t>
      </w:r>
      <w:r w:rsidRPr="00820396">
        <w:rPr>
          <w:highlight w:val="yellow"/>
        </w:rPr>
        <w:t xml:space="preserve"> components</w:t>
      </w:r>
      <w:r w:rsidR="003E2C09" w:rsidRPr="00820396">
        <w:rPr>
          <w:highlight w:val="yellow"/>
        </w:rPr>
        <w:t xml:space="preserve"> that contributed to the final result</w:t>
      </w:r>
      <w:r w:rsidRPr="00820396">
        <w:rPr>
          <w:highlight w:val="yellow"/>
        </w:rPr>
        <w:t xml:space="preserve">, the </w:t>
      </w:r>
      <w:r w:rsidRPr="00C11707">
        <w:rPr>
          <w:highlight w:val="yellow"/>
        </w:rPr>
        <w:t>centre will</w:t>
      </w:r>
      <w:r w:rsidR="00C11707" w:rsidRPr="00C11707">
        <w:rPr>
          <w:highlight w:val="yellow"/>
        </w:rPr>
        <w:t>:</w:t>
      </w:r>
    </w:p>
    <w:p w14:paraId="766F9B70" w14:textId="60881093" w:rsidR="00D0041F" w:rsidRDefault="00D0041F" w:rsidP="008070AF">
      <w:pPr>
        <w:pStyle w:val="ListParagraph"/>
        <w:numPr>
          <w:ilvl w:val="0"/>
          <w:numId w:val="12"/>
        </w:numPr>
        <w:spacing w:line="276" w:lineRule="auto"/>
        <w:jc w:val="both"/>
        <w:rPr>
          <w:highlight w:val="yellow"/>
        </w:rPr>
      </w:pPr>
      <w:r>
        <w:rPr>
          <w:highlight w:val="yellow"/>
        </w:rPr>
        <w:t xml:space="preserve">Where </w:t>
      </w:r>
      <w:r w:rsidR="006167CD">
        <w:rPr>
          <w:highlight w:val="yellow"/>
        </w:rPr>
        <w:t>a place a university or college is at risk, consider supporting a</w:t>
      </w:r>
      <w:r w:rsidR="00945D5C">
        <w:rPr>
          <w:highlight w:val="yellow"/>
        </w:rPr>
        <w:t xml:space="preserve"> request for a</w:t>
      </w:r>
      <w:r w:rsidR="006167CD">
        <w:rPr>
          <w:highlight w:val="yellow"/>
        </w:rPr>
        <w:t xml:space="preserve"> Priority Service 2 review of marking</w:t>
      </w:r>
      <w:r w:rsidR="006B4D4C">
        <w:rPr>
          <w:highlight w:val="yellow"/>
        </w:rPr>
        <w:t xml:space="preserve"> </w:t>
      </w:r>
    </w:p>
    <w:p w14:paraId="7804BDDD" w14:textId="0E2D4DD2" w:rsidR="00D2452A" w:rsidRPr="006167CD" w:rsidRDefault="006167CD" w:rsidP="008070AF">
      <w:pPr>
        <w:pStyle w:val="ListParagraph"/>
        <w:numPr>
          <w:ilvl w:val="0"/>
          <w:numId w:val="12"/>
        </w:numPr>
        <w:spacing w:line="276" w:lineRule="auto"/>
        <w:jc w:val="both"/>
        <w:rPr>
          <w:highlight w:val="yellow"/>
        </w:rPr>
      </w:pPr>
      <w:r>
        <w:rPr>
          <w:highlight w:val="yellow"/>
        </w:rPr>
        <w:t>In all other instances, c</w:t>
      </w:r>
      <w:r w:rsidR="00D2452A" w:rsidRPr="006167CD">
        <w:rPr>
          <w:highlight w:val="yellow"/>
        </w:rPr>
        <w:t>onsider</w:t>
      </w:r>
      <w:r w:rsidR="008341BF" w:rsidRPr="006167CD">
        <w:rPr>
          <w:highlight w:val="yellow"/>
        </w:rPr>
        <w:t xml:space="preserve"> accessing the script by:</w:t>
      </w:r>
    </w:p>
    <w:p w14:paraId="68F4B2CE" w14:textId="0C690FA7" w:rsidR="00D2452A" w:rsidRPr="00301000" w:rsidRDefault="009D2893" w:rsidP="008070AF">
      <w:pPr>
        <w:pStyle w:val="ListParagraph"/>
        <w:numPr>
          <w:ilvl w:val="1"/>
          <w:numId w:val="12"/>
        </w:numPr>
        <w:spacing w:line="276" w:lineRule="auto"/>
        <w:jc w:val="both"/>
        <w:rPr>
          <w:highlight w:val="yellow"/>
        </w:rPr>
      </w:pPr>
      <w:r>
        <w:rPr>
          <w:color w:val="141414"/>
          <w:highlight w:val="yellow"/>
          <w:shd w:val="clear" w:color="auto" w:fill="FFFFFF"/>
        </w:rPr>
        <w:t>(</w:t>
      </w:r>
      <w:r w:rsidRPr="00301000">
        <w:rPr>
          <w:highlight w:val="yellow"/>
        </w:rPr>
        <w:t xml:space="preserve">where </w:t>
      </w:r>
      <w:r>
        <w:rPr>
          <w:highlight w:val="yellow"/>
        </w:rPr>
        <w:t xml:space="preserve">the service is </w:t>
      </w:r>
      <w:r w:rsidRPr="00301000">
        <w:rPr>
          <w:highlight w:val="yellow"/>
        </w:rPr>
        <w:t xml:space="preserve">made available by the awarding body) </w:t>
      </w:r>
      <w:r w:rsidR="00D2452A" w:rsidRPr="00301000">
        <w:rPr>
          <w:highlight w:val="yellow"/>
        </w:rPr>
        <w:t>requesting a priority copy of the candidate’s script to support a review of markin</w:t>
      </w:r>
      <w:r w:rsidR="00D2452A">
        <w:rPr>
          <w:highlight w:val="yellow"/>
        </w:rPr>
        <w:t>g</w:t>
      </w:r>
      <w:r w:rsidR="008070AF">
        <w:rPr>
          <w:highlight w:val="yellow"/>
        </w:rPr>
        <w:t xml:space="preserve"> by the awarding body deadline</w:t>
      </w:r>
      <w:r w:rsidR="00D2452A">
        <w:rPr>
          <w:highlight w:val="yellow"/>
        </w:rPr>
        <w:t xml:space="preserve"> or </w:t>
      </w:r>
    </w:p>
    <w:p w14:paraId="0E7C7BDB" w14:textId="4163BCE9" w:rsidR="00D2452A" w:rsidRDefault="008341BF" w:rsidP="008070AF">
      <w:pPr>
        <w:pStyle w:val="ListParagraph"/>
        <w:numPr>
          <w:ilvl w:val="1"/>
          <w:numId w:val="12"/>
        </w:numPr>
        <w:spacing w:line="276" w:lineRule="auto"/>
        <w:jc w:val="both"/>
        <w:rPr>
          <w:highlight w:val="yellow"/>
        </w:rPr>
      </w:pPr>
      <w:r>
        <w:rPr>
          <w:color w:val="141414"/>
          <w:highlight w:val="yellow"/>
          <w:shd w:val="clear" w:color="auto" w:fill="FFFFFF"/>
        </w:rPr>
        <w:t>(</w:t>
      </w:r>
      <w:r w:rsidRPr="00301000">
        <w:rPr>
          <w:highlight w:val="yellow"/>
        </w:rPr>
        <w:t xml:space="preserve">where </w:t>
      </w:r>
      <w:r>
        <w:rPr>
          <w:highlight w:val="yellow"/>
        </w:rPr>
        <w:t xml:space="preserve">the option is </w:t>
      </w:r>
      <w:r w:rsidRPr="00301000">
        <w:rPr>
          <w:highlight w:val="yellow"/>
        </w:rPr>
        <w:t xml:space="preserve">made available by the awarding body) </w:t>
      </w:r>
      <w:r w:rsidR="00D2452A" w:rsidRPr="00C56B19">
        <w:rPr>
          <w:color w:val="141414"/>
          <w:highlight w:val="yellow"/>
          <w:shd w:val="clear" w:color="auto" w:fill="FFFFFF"/>
        </w:rPr>
        <w:t>viewing the candidate’s marked script online to consider</w:t>
      </w:r>
      <w:r w:rsidR="00D2452A">
        <w:rPr>
          <w:color w:val="141414"/>
          <w:highlight w:val="yellow"/>
          <w:shd w:val="clear" w:color="auto" w:fill="FFFFFF"/>
        </w:rPr>
        <w:t xml:space="preserve"> if </w:t>
      </w:r>
      <w:r w:rsidR="00D2452A" w:rsidRPr="00C56B19">
        <w:rPr>
          <w:highlight w:val="yellow"/>
        </w:rPr>
        <w:t>requesting a review of marking is appropriate</w:t>
      </w:r>
    </w:p>
    <w:p w14:paraId="08615BEB" w14:textId="3C8E3EAA" w:rsidR="00213CBC" w:rsidRDefault="00D0041F" w:rsidP="008070AF">
      <w:pPr>
        <w:pStyle w:val="ListParagraph"/>
        <w:numPr>
          <w:ilvl w:val="0"/>
          <w:numId w:val="12"/>
        </w:numPr>
        <w:spacing w:line="276" w:lineRule="auto"/>
        <w:jc w:val="both"/>
        <w:rPr>
          <w:highlight w:val="yellow"/>
        </w:rPr>
      </w:pPr>
      <w:r>
        <w:rPr>
          <w:highlight w:val="yellow"/>
        </w:rPr>
        <w:t>Collect</w:t>
      </w:r>
      <w:r w:rsidR="00213CBC">
        <w:rPr>
          <w:highlight w:val="yellow"/>
        </w:rPr>
        <w:t xml:space="preserve"> informed written consent/permission from the candidate to </w:t>
      </w:r>
      <w:r w:rsidR="008341BF">
        <w:rPr>
          <w:highlight w:val="yellow"/>
        </w:rPr>
        <w:t>access</w:t>
      </w:r>
      <w:r w:rsidR="00213CBC">
        <w:rPr>
          <w:highlight w:val="yellow"/>
        </w:rPr>
        <w:t xml:space="preserve"> his/her script</w:t>
      </w:r>
    </w:p>
    <w:p w14:paraId="58A82D11" w14:textId="28AB9159" w:rsidR="00D2452A" w:rsidRPr="004D4249" w:rsidRDefault="00D2452A" w:rsidP="008070AF">
      <w:pPr>
        <w:pStyle w:val="ListParagraph"/>
        <w:numPr>
          <w:ilvl w:val="0"/>
          <w:numId w:val="12"/>
        </w:numPr>
        <w:spacing w:line="276" w:lineRule="auto"/>
        <w:jc w:val="both"/>
        <w:rPr>
          <w:highlight w:val="yellow"/>
        </w:rPr>
      </w:pPr>
      <w:r w:rsidRPr="00856F5D">
        <w:rPr>
          <w:highlight w:val="yellow"/>
        </w:rPr>
        <w:t xml:space="preserve">On access to the script, consider if it is felt that the agreed mark </w:t>
      </w:r>
      <w:r w:rsidRPr="002140D1">
        <w:rPr>
          <w:highlight w:val="yellow"/>
        </w:rPr>
        <w:t xml:space="preserve">scheme has been </w:t>
      </w:r>
      <w:r w:rsidRPr="004D4249">
        <w:rPr>
          <w:highlight w:val="yellow"/>
        </w:rPr>
        <w:t>applied correctly in the original marking and if the centre considers there are any errors in the marking</w:t>
      </w:r>
    </w:p>
    <w:p w14:paraId="46D5BAF8" w14:textId="7CD6CF33" w:rsidR="00D2452A" w:rsidRDefault="00D2452A" w:rsidP="008070AF">
      <w:pPr>
        <w:pStyle w:val="ListParagraph"/>
        <w:numPr>
          <w:ilvl w:val="0"/>
          <w:numId w:val="12"/>
        </w:numPr>
        <w:spacing w:line="276" w:lineRule="auto"/>
        <w:jc w:val="both"/>
        <w:rPr>
          <w:highlight w:val="yellow"/>
        </w:rPr>
      </w:pPr>
      <w:r w:rsidRPr="004D4249">
        <w:rPr>
          <w:highlight w:val="yellow"/>
        </w:rPr>
        <w:lastRenderedPageBreak/>
        <w:t xml:space="preserve">Support a request for </w:t>
      </w:r>
      <w:r>
        <w:rPr>
          <w:highlight w:val="yellow"/>
        </w:rPr>
        <w:t xml:space="preserve">the appropriate RoR service (clerical re-check or </w:t>
      </w:r>
      <w:r w:rsidRPr="004D4249">
        <w:rPr>
          <w:highlight w:val="yellow"/>
        </w:rPr>
        <w:t>review of marking</w:t>
      </w:r>
      <w:r>
        <w:rPr>
          <w:highlight w:val="yellow"/>
        </w:rPr>
        <w:t>)</w:t>
      </w:r>
      <w:r w:rsidRPr="004D4249">
        <w:rPr>
          <w:highlight w:val="yellow"/>
        </w:rPr>
        <w:t xml:space="preserve"> if any error is identified</w:t>
      </w:r>
    </w:p>
    <w:p w14:paraId="456A3DFA" w14:textId="23890AEC" w:rsidR="00213CBC" w:rsidRDefault="00D0041F" w:rsidP="008070AF">
      <w:pPr>
        <w:pStyle w:val="ListParagraph"/>
        <w:numPr>
          <w:ilvl w:val="0"/>
          <w:numId w:val="12"/>
        </w:numPr>
        <w:spacing w:line="276" w:lineRule="auto"/>
        <w:jc w:val="both"/>
        <w:rPr>
          <w:highlight w:val="yellow"/>
        </w:rPr>
      </w:pPr>
      <w:r>
        <w:rPr>
          <w:highlight w:val="yellow"/>
        </w:rPr>
        <w:t>Collect</w:t>
      </w:r>
      <w:r w:rsidR="00213CBC">
        <w:rPr>
          <w:highlight w:val="yellow"/>
        </w:rPr>
        <w:t xml:space="preserve"> informed written consent from the candidate to request the RoR service</w:t>
      </w:r>
      <w:r w:rsidR="006167CD">
        <w:rPr>
          <w:highlight w:val="yellow"/>
        </w:rPr>
        <w:t xml:space="preserve"> before the request is submitted</w:t>
      </w:r>
    </w:p>
    <w:p w14:paraId="5B74B515" w14:textId="71288AB8" w:rsidR="00D653F8" w:rsidRPr="00D653F8" w:rsidRDefault="00D653F8" w:rsidP="008070AF">
      <w:pPr>
        <w:pStyle w:val="ListParagraph"/>
        <w:numPr>
          <w:ilvl w:val="0"/>
          <w:numId w:val="12"/>
        </w:numPr>
        <w:spacing w:line="276" w:lineRule="auto"/>
        <w:jc w:val="both"/>
        <w:rPr>
          <w:highlight w:val="yellow"/>
        </w:rPr>
      </w:pPr>
      <w:r w:rsidRPr="00D653F8">
        <w:rPr>
          <w:highlight w:val="yellow"/>
        </w:rPr>
        <w:t>Where relevant, advise an affected candidate to inform any third party (such as a university or college) that a review of marking has been submitted to an awarding body</w:t>
      </w:r>
      <w:r w:rsidR="00C11707">
        <w:rPr>
          <w:highlight w:val="yellow"/>
        </w:rPr>
        <w:t>]</w:t>
      </w:r>
    </w:p>
    <w:p w14:paraId="1C770EB6" w14:textId="12937056" w:rsidR="00D53D09" w:rsidRDefault="00D53D09" w:rsidP="00820396">
      <w:pPr>
        <w:spacing w:line="276" w:lineRule="auto"/>
        <w:jc w:val="both"/>
      </w:pPr>
      <w:r w:rsidRPr="00D53D09">
        <w:t xml:space="preserve">Written candidate consent (informed consent via candidate email is acceptable) is required in all </w:t>
      </w:r>
      <w:r w:rsidRPr="00E936F4">
        <w:t xml:space="preserve">cases before a request for a RoR service 1 </w:t>
      </w:r>
      <w:r w:rsidR="00DC5577">
        <w:t xml:space="preserve">or </w:t>
      </w:r>
      <w:r w:rsidRPr="00E936F4">
        <w:t>2</w:t>
      </w:r>
      <w:r w:rsidR="006167CD">
        <w:t xml:space="preserve"> (including priority service 2)</w:t>
      </w:r>
      <w:r w:rsidRPr="00E936F4">
        <w:t xml:space="preserve"> is submitted to the awarding body</w:t>
      </w:r>
      <w:r w:rsidR="00CB27CC">
        <w:t>.</w:t>
      </w:r>
      <w:r w:rsidRPr="00E936F4">
        <w:t xml:space="preserve"> </w:t>
      </w:r>
      <w:r w:rsidR="00C11707">
        <w:rPr>
          <w:highlight w:val="yellow"/>
        </w:rPr>
        <w:t>Consent</w:t>
      </w:r>
      <w:r w:rsidR="00CB27CC" w:rsidRPr="00CB27CC">
        <w:rPr>
          <w:highlight w:val="yellow"/>
        </w:rPr>
        <w:t xml:space="preserve"> is required </w:t>
      </w:r>
      <w:r w:rsidR="00C11707">
        <w:rPr>
          <w:highlight w:val="yellow"/>
        </w:rPr>
        <w:t>to confirm the candidate</w:t>
      </w:r>
      <w:r w:rsidR="00D653F8">
        <w:rPr>
          <w:highlight w:val="yellow"/>
        </w:rPr>
        <w:t xml:space="preserve"> </w:t>
      </w:r>
      <w:r w:rsidR="00CB27CC" w:rsidRPr="00CB27CC">
        <w:rPr>
          <w:highlight w:val="yellow"/>
        </w:rPr>
        <w:t>understand</w:t>
      </w:r>
      <w:r w:rsidR="00D653F8">
        <w:rPr>
          <w:highlight w:val="yellow"/>
        </w:rPr>
        <w:t>s</w:t>
      </w:r>
      <w:r w:rsidR="00CB27CC" w:rsidRPr="00CB27CC">
        <w:rPr>
          <w:highlight w:val="yellow"/>
        </w:rPr>
        <w:t xml:space="preserve"> that</w:t>
      </w:r>
      <w:r w:rsidRPr="00CB27CC">
        <w:rPr>
          <w:highlight w:val="yellow"/>
        </w:rPr>
        <w:t xml:space="preserve"> </w:t>
      </w:r>
      <w:r w:rsidR="00F87DC8" w:rsidRPr="00CB27CC">
        <w:rPr>
          <w:highlight w:val="yellow"/>
        </w:rPr>
        <w:t xml:space="preserve">the final </w:t>
      </w:r>
      <w:r w:rsidR="00F87DC8" w:rsidRPr="00F87DC8">
        <w:rPr>
          <w:highlight w:val="yellow"/>
        </w:rPr>
        <w:t>subject grade and/or mark awarded following a clerical re-check or a review of marking, and any subsequent appeal, may be lower than, higher than, or the same as the result which was originally awarded</w:t>
      </w:r>
      <w:r w:rsidRPr="00F87DC8">
        <w:rPr>
          <w:highlight w:val="yellow"/>
        </w:rPr>
        <w:t>.</w:t>
      </w:r>
      <w:r w:rsidRPr="00D53D09">
        <w:t xml:space="preserve"> Candidate consent </w:t>
      </w:r>
      <w:r w:rsidR="00DC5577" w:rsidRPr="00DC5577">
        <w:rPr>
          <w:highlight w:val="yellow"/>
        </w:rPr>
        <w:t>must</w:t>
      </w:r>
      <w:r w:rsidRPr="00D53D09">
        <w:t xml:space="preserve"> only be collected after the publication of results.</w:t>
      </w:r>
    </w:p>
    <w:p w14:paraId="4414F9EE" w14:textId="240253DF" w:rsidR="003E2C09" w:rsidRDefault="003E2C09" w:rsidP="008070AF">
      <w:pPr>
        <w:spacing w:line="276" w:lineRule="auto"/>
        <w:jc w:val="both"/>
      </w:pPr>
      <w:r w:rsidRPr="00912508">
        <w:rPr>
          <w:highlight w:val="yellow"/>
        </w:rPr>
        <w:t xml:space="preserve">For </w:t>
      </w:r>
      <w:r w:rsidR="00B52EB2">
        <w:rPr>
          <w:highlight w:val="yellow"/>
        </w:rPr>
        <w:t xml:space="preserve">any </w:t>
      </w:r>
      <w:r w:rsidRPr="00912508">
        <w:rPr>
          <w:highlight w:val="yellow"/>
        </w:rPr>
        <w:t xml:space="preserve">moderated components that contributed to the final result, the centre </w:t>
      </w:r>
      <w:r w:rsidRPr="00C11707">
        <w:rPr>
          <w:highlight w:val="yellow"/>
        </w:rPr>
        <w:t>will</w:t>
      </w:r>
      <w:r w:rsidR="00C11707" w:rsidRPr="00C11707">
        <w:rPr>
          <w:highlight w:val="yellow"/>
        </w:rPr>
        <w:t>:</w:t>
      </w:r>
    </w:p>
    <w:p w14:paraId="5BAD7765" w14:textId="4DABAA83" w:rsidR="00912508" w:rsidRPr="00912508" w:rsidRDefault="00912508" w:rsidP="008070AF">
      <w:pPr>
        <w:pStyle w:val="ListParagraph"/>
        <w:numPr>
          <w:ilvl w:val="0"/>
          <w:numId w:val="16"/>
        </w:numPr>
        <w:spacing w:line="276" w:lineRule="auto"/>
        <w:jc w:val="both"/>
        <w:rPr>
          <w:bCs/>
          <w:highlight w:val="yellow"/>
        </w:rPr>
      </w:pPr>
      <w:r w:rsidRPr="00912508">
        <w:rPr>
          <w:bCs/>
          <w:highlight w:val="yellow"/>
        </w:rPr>
        <w:t>Confirm that a review of moderation cannot be undertaken on the work of an individual candidate or the work of candidates not in the original sample</w:t>
      </w:r>
      <w:r w:rsidR="00B52EB2">
        <w:rPr>
          <w:bCs/>
          <w:highlight w:val="yellow"/>
        </w:rPr>
        <w:t xml:space="preserve"> submitted for moderation</w:t>
      </w:r>
    </w:p>
    <w:p w14:paraId="64E4D786" w14:textId="274BA2FF" w:rsidR="00912508" w:rsidRDefault="00912508" w:rsidP="008070AF">
      <w:pPr>
        <w:pStyle w:val="ListParagraph"/>
        <w:numPr>
          <w:ilvl w:val="0"/>
          <w:numId w:val="16"/>
        </w:numPr>
        <w:spacing w:line="276" w:lineRule="auto"/>
        <w:jc w:val="both"/>
        <w:rPr>
          <w:bCs/>
          <w:highlight w:val="yellow"/>
        </w:rPr>
      </w:pPr>
      <w:r>
        <w:rPr>
          <w:bCs/>
          <w:highlight w:val="yellow"/>
        </w:rPr>
        <w:t>Consult the moderator’s report</w:t>
      </w:r>
      <w:r w:rsidR="00B52EB2">
        <w:rPr>
          <w:bCs/>
          <w:highlight w:val="yellow"/>
        </w:rPr>
        <w:t>/feedback</w:t>
      </w:r>
      <w:r w:rsidR="003D76E4">
        <w:rPr>
          <w:bCs/>
          <w:highlight w:val="yellow"/>
        </w:rPr>
        <w:t xml:space="preserve"> to identify any issues raised</w:t>
      </w:r>
    </w:p>
    <w:p w14:paraId="120CF81C" w14:textId="60F46BF6" w:rsidR="003E2C09" w:rsidRDefault="00912508" w:rsidP="008070AF">
      <w:pPr>
        <w:pStyle w:val="ListParagraph"/>
        <w:numPr>
          <w:ilvl w:val="0"/>
          <w:numId w:val="16"/>
        </w:numPr>
        <w:spacing w:line="276" w:lineRule="auto"/>
        <w:jc w:val="both"/>
        <w:rPr>
          <w:bCs/>
          <w:highlight w:val="yellow"/>
        </w:rPr>
      </w:pPr>
      <w:r>
        <w:rPr>
          <w:bCs/>
          <w:highlight w:val="yellow"/>
        </w:rPr>
        <w:t>D</w:t>
      </w:r>
      <w:r w:rsidR="003E2C09" w:rsidRPr="00912508">
        <w:rPr>
          <w:bCs/>
          <w:highlight w:val="yellow"/>
        </w:rPr>
        <w:t xml:space="preserve">etermine if the centre’s internally assessed marks have been accepted without change by the awarding body </w:t>
      </w:r>
      <w:r w:rsidRPr="00912508">
        <w:rPr>
          <w:bCs/>
          <w:highlight w:val="yellow"/>
        </w:rPr>
        <w:t>– if this is the case,</w:t>
      </w:r>
      <w:r w:rsidR="00C11707">
        <w:rPr>
          <w:bCs/>
          <w:highlight w:val="yellow"/>
        </w:rPr>
        <w:t xml:space="preserve"> a</w:t>
      </w:r>
      <w:r w:rsidRPr="00912508">
        <w:rPr>
          <w:bCs/>
          <w:highlight w:val="yellow"/>
        </w:rPr>
        <w:t xml:space="preserve"> RoR service 3</w:t>
      </w:r>
      <w:r w:rsidR="00C11707">
        <w:rPr>
          <w:bCs/>
          <w:highlight w:val="yellow"/>
        </w:rPr>
        <w:t xml:space="preserve"> (Review of moderation)</w:t>
      </w:r>
      <w:r w:rsidRPr="00912508">
        <w:rPr>
          <w:bCs/>
          <w:highlight w:val="yellow"/>
        </w:rPr>
        <w:t xml:space="preserve"> will not be available</w:t>
      </w:r>
    </w:p>
    <w:p w14:paraId="6BB6E62F" w14:textId="43963B0A" w:rsidR="00912508" w:rsidRPr="00912508" w:rsidRDefault="00912508" w:rsidP="008070AF">
      <w:pPr>
        <w:pStyle w:val="ListParagraph"/>
        <w:numPr>
          <w:ilvl w:val="0"/>
          <w:numId w:val="16"/>
        </w:numPr>
        <w:spacing w:line="276" w:lineRule="auto"/>
        <w:jc w:val="both"/>
        <w:rPr>
          <w:bCs/>
          <w:highlight w:val="yellow"/>
        </w:rPr>
      </w:pPr>
      <w:r>
        <w:rPr>
          <w:bCs/>
          <w:highlight w:val="yellow"/>
        </w:rPr>
        <w:t>Determine if there are any grounds to submit a request for a review of moderation for the work of candidates in the original sample</w:t>
      </w:r>
    </w:p>
    <w:p w14:paraId="1E3CD907" w14:textId="008D3C93" w:rsidR="00C147E3" w:rsidRDefault="003D76E4" w:rsidP="008070AF">
      <w:pPr>
        <w:spacing w:line="276" w:lineRule="auto"/>
        <w:jc w:val="both"/>
      </w:pPr>
      <w:r w:rsidRPr="000C4572">
        <w:rPr>
          <w:rFonts w:cs="Arial"/>
          <w:highlight w:val="yellow"/>
        </w:rPr>
        <w:t>Where a candidate disagrees with a centre decision not to support a clerical re-check, a review of marking or a review of moderation</w:t>
      </w:r>
      <w:r w:rsidR="00C11707">
        <w:rPr>
          <w:rFonts w:cs="Arial"/>
          <w:highlight w:val="yellow"/>
        </w:rPr>
        <w:t>, the centre will:</w:t>
      </w:r>
      <w:r w:rsidR="00D53D09" w:rsidRPr="000C4572">
        <w:rPr>
          <w:highlight w:val="yellow"/>
        </w:rPr>
        <w:t xml:space="preserve"> </w:t>
      </w:r>
    </w:p>
    <w:p w14:paraId="1D0363ED" w14:textId="483A52F4" w:rsidR="00C11707" w:rsidRPr="000C4572" w:rsidRDefault="00C11707" w:rsidP="008070AF">
      <w:pPr>
        <w:spacing w:line="276" w:lineRule="auto"/>
        <w:jc w:val="both"/>
      </w:pPr>
      <w:r w:rsidRPr="004D4249">
        <w:rPr>
          <w:highlight w:val="yellow"/>
        </w:rPr>
        <w:t>[</w:t>
      </w:r>
      <w:r>
        <w:rPr>
          <w:highlight w:val="yellow"/>
        </w:rPr>
        <w:t>I</w:t>
      </w:r>
      <w:r w:rsidRPr="004D4249">
        <w:rPr>
          <w:highlight w:val="yellow"/>
        </w:rPr>
        <w:t>nsert how this works in your centre, for example –</w:t>
      </w:r>
      <w:r w:rsidRPr="00D53D09">
        <w:t xml:space="preserve"> </w:t>
      </w:r>
    </w:p>
    <w:p w14:paraId="2A651B31" w14:textId="0960302C" w:rsidR="00F87DC8" w:rsidRPr="00F87DC8" w:rsidRDefault="00F87DC8" w:rsidP="008070AF">
      <w:pPr>
        <w:pStyle w:val="ListParagraph"/>
        <w:numPr>
          <w:ilvl w:val="0"/>
          <w:numId w:val="14"/>
        </w:numPr>
        <w:spacing w:line="276" w:lineRule="auto"/>
        <w:jc w:val="both"/>
        <w:rPr>
          <w:b/>
          <w:highlight w:val="yellow"/>
        </w:rPr>
      </w:pPr>
      <w:r>
        <w:rPr>
          <w:highlight w:val="yellow"/>
        </w:rPr>
        <w:t xml:space="preserve">For a review of marking (RoR priority service 2), advise the </w:t>
      </w:r>
      <w:r w:rsidRPr="00F87DC8">
        <w:rPr>
          <w:highlight w:val="yellow"/>
        </w:rPr>
        <w:t>candidate h</w:t>
      </w:r>
      <w:r>
        <w:rPr>
          <w:highlight w:val="yellow"/>
        </w:rPr>
        <w:t xml:space="preserve">e/she </w:t>
      </w:r>
      <w:r w:rsidRPr="00EB5FFC">
        <w:rPr>
          <w:highlight w:val="yellow"/>
        </w:rPr>
        <w:t xml:space="preserve">may request the </w:t>
      </w:r>
      <w:r>
        <w:rPr>
          <w:highlight w:val="yellow"/>
        </w:rPr>
        <w:t>review by providing</w:t>
      </w:r>
      <w:r w:rsidRPr="00EB5FFC">
        <w:rPr>
          <w:highlight w:val="yellow"/>
        </w:rPr>
        <w:t xml:space="preserve"> </w:t>
      </w:r>
      <w:r w:rsidR="00F34FBB">
        <w:rPr>
          <w:highlight w:val="yellow"/>
        </w:rPr>
        <w:t xml:space="preserve">informed </w:t>
      </w:r>
      <w:r w:rsidRPr="00EB5FFC">
        <w:rPr>
          <w:highlight w:val="yellow"/>
        </w:rPr>
        <w:t>written consent</w:t>
      </w:r>
      <w:r w:rsidR="00F34FBB">
        <w:rPr>
          <w:highlight w:val="yellow"/>
        </w:rPr>
        <w:t xml:space="preserve"> (and the required fee) for this service</w:t>
      </w:r>
      <w:r>
        <w:rPr>
          <w:highlight w:val="yellow"/>
        </w:rPr>
        <w:t xml:space="preserve"> </w:t>
      </w:r>
      <w:r w:rsidR="00F34FBB">
        <w:rPr>
          <w:highlight w:val="yellow"/>
        </w:rPr>
        <w:t>to the centre by the deadline set by the centre</w:t>
      </w:r>
    </w:p>
    <w:p w14:paraId="4A996B89" w14:textId="77777777" w:rsidR="008070AF" w:rsidRPr="008070AF" w:rsidRDefault="003D76E4" w:rsidP="008070AF">
      <w:pPr>
        <w:pStyle w:val="ListParagraph"/>
        <w:numPr>
          <w:ilvl w:val="0"/>
          <w:numId w:val="14"/>
        </w:numPr>
        <w:spacing w:line="276" w:lineRule="auto"/>
        <w:jc w:val="both"/>
        <w:rPr>
          <w:b/>
          <w:highlight w:val="yellow"/>
        </w:rPr>
      </w:pPr>
      <w:r w:rsidRPr="008070AF">
        <w:rPr>
          <w:highlight w:val="yellow"/>
        </w:rPr>
        <w:t xml:space="preserve">For </w:t>
      </w:r>
      <w:r w:rsidR="00F87DC8" w:rsidRPr="008070AF">
        <w:rPr>
          <w:highlight w:val="yellow"/>
        </w:rPr>
        <w:t xml:space="preserve">a review of marking </w:t>
      </w:r>
      <w:r w:rsidRPr="008070AF">
        <w:rPr>
          <w:highlight w:val="yellow"/>
        </w:rPr>
        <w:t>(RoR service 1 or 2)</w:t>
      </w:r>
      <w:r w:rsidR="00F87DC8" w:rsidRPr="008070AF">
        <w:rPr>
          <w:highlight w:val="yellow"/>
        </w:rPr>
        <w:t>,</w:t>
      </w:r>
      <w:r w:rsidRPr="008070AF">
        <w:rPr>
          <w:highlight w:val="yellow"/>
        </w:rPr>
        <w:t xml:space="preserve"> </w:t>
      </w:r>
      <w:r w:rsidR="00C11707" w:rsidRPr="008070AF">
        <w:rPr>
          <w:highlight w:val="yellow"/>
        </w:rPr>
        <w:t>first advise the candidate</w:t>
      </w:r>
      <w:r w:rsidR="00DC5577" w:rsidRPr="008070AF">
        <w:rPr>
          <w:highlight w:val="yellow"/>
        </w:rPr>
        <w:t xml:space="preserve"> to access his/her script</w:t>
      </w:r>
      <w:r w:rsidR="008070AF" w:rsidRPr="008070AF">
        <w:rPr>
          <w:highlight w:val="yellow"/>
        </w:rPr>
        <w:t xml:space="preserve"> to support a review of marking</w:t>
      </w:r>
      <w:r w:rsidR="00C147E3" w:rsidRPr="008070AF">
        <w:rPr>
          <w:highlight w:val="yellow"/>
        </w:rPr>
        <w:t xml:space="preserve"> </w:t>
      </w:r>
      <w:r w:rsidR="000C4572" w:rsidRPr="008070AF">
        <w:rPr>
          <w:highlight w:val="yellow"/>
        </w:rPr>
        <w:t>by</w:t>
      </w:r>
      <w:r w:rsidR="00F34FBB" w:rsidRPr="008070AF">
        <w:rPr>
          <w:highlight w:val="yellow"/>
        </w:rPr>
        <w:t xml:space="preserve"> </w:t>
      </w:r>
      <w:r w:rsidR="000C4572" w:rsidRPr="008070AF">
        <w:rPr>
          <w:highlight w:val="yellow"/>
        </w:rPr>
        <w:t>providing</w:t>
      </w:r>
      <w:r w:rsidR="00C147E3" w:rsidRPr="008070AF">
        <w:rPr>
          <w:highlight w:val="yellow"/>
        </w:rPr>
        <w:t xml:space="preserve"> written permission for the centre to </w:t>
      </w:r>
      <w:r w:rsidR="00F34FBB" w:rsidRPr="008070AF">
        <w:rPr>
          <w:highlight w:val="yellow"/>
        </w:rPr>
        <w:t>access the script</w:t>
      </w:r>
      <w:r w:rsidR="00DC5577" w:rsidRPr="008070AF">
        <w:rPr>
          <w:highlight w:val="yellow"/>
        </w:rPr>
        <w:t xml:space="preserve"> </w:t>
      </w:r>
      <w:r w:rsidR="008070AF" w:rsidRPr="008070AF">
        <w:rPr>
          <w:highlight w:val="yellow"/>
        </w:rPr>
        <w:t xml:space="preserve">(and </w:t>
      </w:r>
      <w:r w:rsidR="008070AF">
        <w:rPr>
          <w:highlight w:val="yellow"/>
        </w:rPr>
        <w:t xml:space="preserve">any </w:t>
      </w:r>
      <w:r w:rsidR="008070AF" w:rsidRPr="008070AF">
        <w:rPr>
          <w:highlight w:val="yellow"/>
        </w:rPr>
        <w:t xml:space="preserve">required fee) for this service to the centre to submit this request </w:t>
      </w:r>
    </w:p>
    <w:p w14:paraId="1A9CB2CE" w14:textId="7B26820E" w:rsidR="00D53D09" w:rsidRPr="008070AF" w:rsidRDefault="00C11707" w:rsidP="008070AF">
      <w:pPr>
        <w:pStyle w:val="ListParagraph"/>
        <w:numPr>
          <w:ilvl w:val="0"/>
          <w:numId w:val="14"/>
        </w:numPr>
        <w:spacing w:line="276" w:lineRule="auto"/>
        <w:jc w:val="both"/>
        <w:rPr>
          <w:b/>
          <w:highlight w:val="yellow"/>
        </w:rPr>
      </w:pPr>
      <w:r w:rsidRPr="008070AF">
        <w:rPr>
          <w:highlight w:val="yellow"/>
        </w:rPr>
        <w:t xml:space="preserve">After accessing the script </w:t>
      </w:r>
      <w:r w:rsidR="00F34FBB" w:rsidRPr="008070AF">
        <w:rPr>
          <w:highlight w:val="yellow"/>
        </w:rPr>
        <w:t>to consider</w:t>
      </w:r>
      <w:r w:rsidRPr="008070AF">
        <w:rPr>
          <w:highlight w:val="yellow"/>
        </w:rPr>
        <w:t xml:space="preserve"> the marking, </w:t>
      </w:r>
      <w:r w:rsidR="00F34FBB" w:rsidRPr="008070AF">
        <w:rPr>
          <w:highlight w:val="yellow"/>
        </w:rPr>
        <w:t>inform the candidate that if a request for a review of marking</w:t>
      </w:r>
      <w:r w:rsidR="00D53D09" w:rsidRPr="008070AF">
        <w:rPr>
          <w:highlight w:val="yellow"/>
        </w:rPr>
        <w:t xml:space="preserve"> </w:t>
      </w:r>
      <w:r w:rsidR="000C4572" w:rsidRPr="008070AF">
        <w:rPr>
          <w:highlight w:val="yellow"/>
        </w:rPr>
        <w:t>(RoR service 1 or 2)</w:t>
      </w:r>
      <w:r w:rsidR="00F34FBB" w:rsidRPr="008070AF">
        <w:rPr>
          <w:highlight w:val="yellow"/>
        </w:rPr>
        <w:t xml:space="preserve"> is required, this</w:t>
      </w:r>
      <w:r w:rsidR="000C4572" w:rsidRPr="008070AF">
        <w:rPr>
          <w:highlight w:val="yellow"/>
        </w:rPr>
        <w:t xml:space="preserve"> </w:t>
      </w:r>
      <w:r w:rsidR="00F34FBB" w:rsidRPr="008070AF">
        <w:rPr>
          <w:highlight w:val="yellow"/>
        </w:rPr>
        <w:t xml:space="preserve">must be submitted by the </w:t>
      </w:r>
      <w:r w:rsidR="008070AF">
        <w:rPr>
          <w:highlight w:val="yellow"/>
        </w:rPr>
        <w:t>deadline set by the centre</w:t>
      </w:r>
      <w:r w:rsidR="00F34FBB" w:rsidRPr="008070AF">
        <w:rPr>
          <w:highlight w:val="yellow"/>
        </w:rPr>
        <w:t xml:space="preserve"> by providing informed</w:t>
      </w:r>
      <w:r w:rsidR="00EB5FFC" w:rsidRPr="008070AF">
        <w:rPr>
          <w:highlight w:val="yellow"/>
        </w:rPr>
        <w:t xml:space="preserve"> written consent</w:t>
      </w:r>
      <w:r w:rsidR="00F34FBB" w:rsidRPr="008070AF">
        <w:rPr>
          <w:highlight w:val="yellow"/>
        </w:rPr>
        <w:t xml:space="preserve"> (and the required fee) for this service to</w:t>
      </w:r>
      <w:r w:rsidR="003D76E4" w:rsidRPr="008070AF">
        <w:rPr>
          <w:highlight w:val="yellow"/>
        </w:rPr>
        <w:t xml:space="preserve"> </w:t>
      </w:r>
      <w:r w:rsidR="00EB5FFC" w:rsidRPr="008070AF">
        <w:rPr>
          <w:highlight w:val="yellow"/>
        </w:rPr>
        <w:t>the centre to submit th</w:t>
      </w:r>
      <w:r w:rsidR="000C4572" w:rsidRPr="008070AF">
        <w:rPr>
          <w:highlight w:val="yellow"/>
        </w:rPr>
        <w:t>is</w:t>
      </w:r>
      <w:r w:rsidR="00EB5FFC" w:rsidRPr="008070AF">
        <w:rPr>
          <w:highlight w:val="yellow"/>
        </w:rPr>
        <w:t xml:space="preserve"> request </w:t>
      </w:r>
    </w:p>
    <w:p w14:paraId="5FD86131" w14:textId="7ACD6D10" w:rsidR="009F0DF8" w:rsidRPr="000C4572" w:rsidRDefault="000C4572" w:rsidP="008070AF">
      <w:pPr>
        <w:pStyle w:val="ListParagraph"/>
        <w:numPr>
          <w:ilvl w:val="0"/>
          <w:numId w:val="14"/>
        </w:numPr>
        <w:spacing w:line="276" w:lineRule="auto"/>
        <w:jc w:val="both"/>
        <w:rPr>
          <w:b/>
          <w:highlight w:val="yellow"/>
        </w:rPr>
      </w:pPr>
      <w:r>
        <w:rPr>
          <w:highlight w:val="yellow"/>
        </w:rPr>
        <w:t>I</w:t>
      </w:r>
      <w:r w:rsidR="003D76E4">
        <w:rPr>
          <w:highlight w:val="yellow"/>
        </w:rPr>
        <w:t>nform the candidate that a review of moderation</w:t>
      </w:r>
      <w:r>
        <w:rPr>
          <w:highlight w:val="yellow"/>
        </w:rPr>
        <w:t xml:space="preserve"> (RoR service 3)</w:t>
      </w:r>
      <w:r w:rsidR="003D76E4">
        <w:rPr>
          <w:highlight w:val="yellow"/>
        </w:rPr>
        <w:t xml:space="preserve"> cannot be requested </w:t>
      </w:r>
      <w:r w:rsidR="003D76E4">
        <w:rPr>
          <w:bCs/>
          <w:highlight w:val="yellow"/>
        </w:rPr>
        <w:t>for</w:t>
      </w:r>
      <w:r w:rsidR="003D76E4" w:rsidRPr="00912508">
        <w:rPr>
          <w:bCs/>
          <w:highlight w:val="yellow"/>
        </w:rPr>
        <w:t xml:space="preserve"> the work of an individual candidate or the work of </w:t>
      </w:r>
      <w:r w:rsidR="003D76E4">
        <w:rPr>
          <w:bCs/>
          <w:highlight w:val="yellow"/>
        </w:rPr>
        <w:t xml:space="preserve">a candidate </w:t>
      </w:r>
      <w:r w:rsidR="003D76E4" w:rsidRPr="00912508">
        <w:rPr>
          <w:bCs/>
          <w:highlight w:val="yellow"/>
        </w:rPr>
        <w:t>not in the original sample</w:t>
      </w:r>
      <w:r w:rsidR="00D653F8">
        <w:rPr>
          <w:bCs/>
          <w:highlight w:val="yellow"/>
        </w:rPr>
        <w:t>]</w:t>
      </w:r>
      <w:r w:rsidR="003D76E4">
        <w:rPr>
          <w:highlight w:val="yellow"/>
        </w:rPr>
        <w:t xml:space="preserve"> </w:t>
      </w:r>
    </w:p>
    <w:p w14:paraId="08844203" w14:textId="7A0CE865" w:rsidR="00D53D09" w:rsidRPr="00D53D09" w:rsidRDefault="00D53D09" w:rsidP="00D653F8">
      <w:pPr>
        <w:spacing w:line="276" w:lineRule="auto"/>
        <w:jc w:val="both"/>
        <w:rPr>
          <w:b/>
        </w:rPr>
      </w:pPr>
      <w:bookmarkStart w:id="5" w:name="_Hlk496616747"/>
      <w:r w:rsidRPr="00D53D09">
        <w:t xml:space="preserve">If the candidate (or his/her parent/carer) believes there are grounds to appeal against the centre’s </w:t>
      </w:r>
      <w:r w:rsidRPr="00E936F4">
        <w:t>decision not to support a review</w:t>
      </w:r>
      <w:r w:rsidR="00C147E3">
        <w:t xml:space="preserve"> of results</w:t>
      </w:r>
      <w:r w:rsidRPr="00E936F4">
        <w:t xml:space="preserve">, an internal appeal </w:t>
      </w:r>
      <w:r w:rsidR="0013411A">
        <w:t xml:space="preserve">can be submitted to the centre </w:t>
      </w:r>
      <w:r w:rsidRPr="00D53D09">
        <w:t>by comple</w:t>
      </w:r>
      <w:r w:rsidRPr="00F87DC8">
        <w:rPr>
          <w:highlight w:val="yellow"/>
        </w:rPr>
        <w:t>t</w:t>
      </w:r>
      <w:r w:rsidR="00EB5FFC" w:rsidRPr="00F87DC8">
        <w:rPr>
          <w:highlight w:val="yellow"/>
        </w:rPr>
        <w:t>i</w:t>
      </w:r>
      <w:r w:rsidRPr="00D53D09">
        <w:t>ng the internal appeals form</w:t>
      </w:r>
      <w:r w:rsidR="0013411A">
        <w:t>, see page 9, at least 10 working days</w:t>
      </w:r>
      <w:r w:rsidRPr="00D53D09">
        <w:t xml:space="preserve"> </w:t>
      </w:r>
      <w:r w:rsidRPr="00E936F4">
        <w:t>prior to the internal deadline for submitting a request for a review</w:t>
      </w:r>
      <w:r w:rsidR="00F87DC8">
        <w:t xml:space="preserve"> </w:t>
      </w:r>
      <w:r w:rsidR="00F87DC8" w:rsidRPr="00F87DC8">
        <w:rPr>
          <w:highlight w:val="yellow"/>
        </w:rPr>
        <w:t>of results</w:t>
      </w:r>
      <w:r w:rsidRPr="00E936F4">
        <w:t>.</w:t>
      </w:r>
    </w:p>
    <w:p w14:paraId="54E510E8" w14:textId="77777777" w:rsidR="00D53D09" w:rsidRPr="00D53D09" w:rsidRDefault="00D53D09" w:rsidP="00D653F8">
      <w:pPr>
        <w:spacing w:line="276" w:lineRule="auto"/>
        <w:jc w:val="both"/>
        <w:rPr>
          <w:rFonts w:cs="Calibri"/>
        </w:rPr>
      </w:pPr>
      <w:r w:rsidRPr="00D53D09">
        <w:rPr>
          <w:rFonts w:cs="Calibri"/>
        </w:rPr>
        <w:t xml:space="preserve">The appellant will be informed of the outcome of his/her appeal [insert when – for example, before </w:t>
      </w:r>
      <w:r w:rsidRPr="00E936F4">
        <w:rPr>
          <w:rFonts w:cs="Calibri"/>
        </w:rPr>
        <w:t>the internal deadline for submitting a RoR].</w:t>
      </w:r>
    </w:p>
    <w:bookmarkEnd w:id="5"/>
    <w:p w14:paraId="72C66760" w14:textId="77777777" w:rsidR="00D53D09" w:rsidRPr="00D53D09" w:rsidRDefault="00D53D09" w:rsidP="00D53D09">
      <w:pPr>
        <w:jc w:val="both"/>
      </w:pPr>
    </w:p>
    <w:p w14:paraId="4078B893" w14:textId="0EC79D18" w:rsidR="00D53D09" w:rsidRPr="00E936F4" w:rsidRDefault="00D53D09" w:rsidP="00D53D09">
      <w:pPr>
        <w:spacing w:before="120" w:after="120" w:line="276" w:lineRule="auto"/>
        <w:jc w:val="both"/>
      </w:pPr>
      <w:bookmarkStart w:id="6" w:name="_Hlk496618702"/>
      <w:r w:rsidRPr="00E936F4">
        <w:t xml:space="preserve">Following the RoR outcome, an external appeals process is available if the </w:t>
      </w:r>
      <w:r w:rsidR="0013411A">
        <w:t>Head of C</w:t>
      </w:r>
      <w:r w:rsidRPr="00E936F4">
        <w:t xml:space="preserve">entre remains dissatisfied with the outcome and believes there are grounds for appeal. The JCQ publications </w:t>
      </w:r>
      <w:r w:rsidRPr="00F87DC8">
        <w:rPr>
          <w:b/>
          <w:bCs/>
        </w:rPr>
        <w:t>Post-Results Services</w:t>
      </w:r>
      <w:r w:rsidRPr="00E936F4">
        <w:t xml:space="preserve"> and </w:t>
      </w:r>
      <w:r w:rsidRPr="00F87DC8">
        <w:rPr>
          <w:rFonts w:ascii="Rockwell Condensed" w:hAnsi="Rockwell Condensed"/>
          <w:b/>
          <w:bCs/>
        </w:rPr>
        <w:t>JCQ</w:t>
      </w:r>
      <w:r w:rsidRPr="00F87DC8">
        <w:rPr>
          <w:b/>
          <w:bCs/>
        </w:rPr>
        <w:t xml:space="preserve"> Appeals Booklet </w:t>
      </w:r>
      <w:r w:rsidRPr="00F87DC8">
        <w:t xml:space="preserve">(A guide to the awarding </w:t>
      </w:r>
      <w:bookmarkEnd w:id="6"/>
      <w:r w:rsidRPr="00F87DC8">
        <w:t>bodies’ appeals processes)</w:t>
      </w:r>
      <w:r w:rsidRPr="00E936F4">
        <w:t xml:space="preserve"> will be consulted to determine the acceptable grounds for a preliminary appeal.</w:t>
      </w:r>
    </w:p>
    <w:p w14:paraId="724DAC0D" w14:textId="1261FAE6" w:rsidR="00D53D09" w:rsidRDefault="00D53D09" w:rsidP="00D53D09">
      <w:pPr>
        <w:pStyle w:val="Default"/>
        <w:spacing w:before="120" w:after="120" w:line="276" w:lineRule="auto"/>
        <w:jc w:val="both"/>
        <w:rPr>
          <w:rFonts w:ascii="Rockwell" w:hAnsi="Rockwell" w:cs="Arial"/>
          <w:bCs/>
          <w:sz w:val="22"/>
          <w:szCs w:val="22"/>
        </w:rPr>
      </w:pPr>
      <w:r w:rsidRPr="00E936F4">
        <w:rPr>
          <w:rFonts w:ascii="Rockwell" w:hAnsi="Rockwell" w:cs="Arial"/>
          <w:bCs/>
          <w:sz w:val="22"/>
          <w:szCs w:val="22"/>
        </w:rPr>
        <w:t xml:space="preserve">Where the </w:t>
      </w:r>
      <w:r w:rsidR="00EB52A4">
        <w:rPr>
          <w:rFonts w:ascii="Rockwell" w:hAnsi="Rockwell" w:cs="Arial"/>
          <w:bCs/>
          <w:sz w:val="22"/>
          <w:szCs w:val="22"/>
        </w:rPr>
        <w:t>H</w:t>
      </w:r>
      <w:r w:rsidRPr="00E936F4">
        <w:rPr>
          <w:rFonts w:ascii="Rockwell" w:hAnsi="Rockwell" w:cs="Arial"/>
          <w:bCs/>
          <w:sz w:val="22"/>
          <w:szCs w:val="22"/>
        </w:rPr>
        <w:t xml:space="preserve">ead of </w:t>
      </w:r>
      <w:r w:rsidR="00EB52A4">
        <w:rPr>
          <w:rFonts w:ascii="Rockwell" w:hAnsi="Rockwell" w:cs="Arial"/>
          <w:bCs/>
          <w:sz w:val="22"/>
          <w:szCs w:val="22"/>
        </w:rPr>
        <w:t>C</w:t>
      </w:r>
      <w:r w:rsidRPr="00E936F4">
        <w:rPr>
          <w:rFonts w:ascii="Rockwell" w:hAnsi="Rockwell" w:cs="Arial"/>
          <w:bCs/>
          <w:sz w:val="22"/>
          <w:szCs w:val="22"/>
        </w:rPr>
        <w:t xml:space="preserve">entre is satisfied after receiving the RoR outcome, but the candidate (or his/her parent/carer) believes there are grounds for a preliminary appeal to the awarding body, a further </w:t>
      </w:r>
      <w:r w:rsidRPr="00E936F4">
        <w:rPr>
          <w:rFonts w:ascii="Rockwell" w:hAnsi="Rockwell" w:cs="Arial"/>
          <w:bCs/>
          <w:sz w:val="22"/>
          <w:szCs w:val="22"/>
        </w:rPr>
        <w:lastRenderedPageBreak/>
        <w:t>inte</w:t>
      </w:r>
      <w:r w:rsidR="0013411A">
        <w:rPr>
          <w:rFonts w:ascii="Rockwell" w:hAnsi="Rockwell" w:cs="Arial"/>
          <w:bCs/>
          <w:sz w:val="22"/>
          <w:szCs w:val="22"/>
        </w:rPr>
        <w:t>rnal appeal may be made to the Head of Centre. Following this, the Head of C</w:t>
      </w:r>
      <w:r w:rsidRPr="00E936F4">
        <w:rPr>
          <w:rFonts w:ascii="Rockwell" w:hAnsi="Rockwell" w:cs="Arial"/>
          <w:bCs/>
          <w:sz w:val="22"/>
          <w:szCs w:val="22"/>
        </w:rPr>
        <w:t xml:space="preserve">entre’s decision as to whether to proceed with a preliminary appeal will be based upon the acceptable grounds as detailed in the </w:t>
      </w:r>
      <w:r w:rsidRPr="00F87DC8">
        <w:rPr>
          <w:rFonts w:ascii="Rockwell Condensed" w:hAnsi="Rockwell Condensed"/>
          <w:b/>
          <w:bCs/>
          <w:sz w:val="22"/>
          <w:szCs w:val="22"/>
        </w:rPr>
        <w:t>JCQ</w:t>
      </w:r>
      <w:r w:rsidRPr="00F87DC8">
        <w:rPr>
          <w:rFonts w:ascii="Rockwell" w:hAnsi="Rockwell"/>
          <w:b/>
          <w:bCs/>
          <w:sz w:val="22"/>
          <w:szCs w:val="22"/>
        </w:rPr>
        <w:t xml:space="preserve"> Appeals Booklet</w:t>
      </w:r>
      <w:r w:rsidRPr="00E936F4">
        <w:rPr>
          <w:rFonts w:ascii="Rockwell" w:hAnsi="Rockwell" w:cs="Arial"/>
          <w:bCs/>
          <w:sz w:val="22"/>
          <w:szCs w:val="22"/>
        </w:rPr>
        <w:t>.  Candidates or parents/carers are not permitted to make direct representations to an awarding body.</w:t>
      </w:r>
    </w:p>
    <w:p w14:paraId="28CE67F5" w14:textId="773FCD49" w:rsidR="00D53D09" w:rsidRPr="00D53D09" w:rsidRDefault="002140D1" w:rsidP="00D53D09">
      <w:pPr>
        <w:pStyle w:val="Default"/>
        <w:spacing w:before="120" w:after="120" w:line="276" w:lineRule="auto"/>
        <w:jc w:val="both"/>
        <w:rPr>
          <w:rFonts w:ascii="Rockwell" w:hAnsi="Rockwell" w:cs="Arial"/>
          <w:sz w:val="22"/>
          <w:szCs w:val="22"/>
        </w:rPr>
      </w:pPr>
      <w:r w:rsidRPr="00E936F4">
        <w:rPr>
          <w:rFonts w:ascii="Rockwell" w:hAnsi="Rockwell" w:cs="Arial"/>
          <w:bCs/>
          <w:sz w:val="22"/>
          <w:szCs w:val="22"/>
        </w:rPr>
        <w:t xml:space="preserve"> </w:t>
      </w:r>
      <w:r w:rsidR="00D53D09" w:rsidRPr="00E936F4">
        <w:rPr>
          <w:rFonts w:ascii="Rockwell" w:hAnsi="Rockwell" w:cs="Arial"/>
          <w:bCs/>
          <w:sz w:val="22"/>
          <w:szCs w:val="22"/>
        </w:rPr>
        <w:t xml:space="preserve">[Insert your centre’s procedure here, for example - The </w:t>
      </w:r>
      <w:r w:rsidR="00D53D09" w:rsidRPr="00E936F4">
        <w:rPr>
          <w:rFonts w:ascii="Rockwell" w:hAnsi="Rockwell" w:cs="Arial"/>
          <w:b/>
          <w:bCs/>
          <w:sz w:val="22"/>
          <w:szCs w:val="22"/>
        </w:rPr>
        <w:t xml:space="preserve">internal appeals form </w:t>
      </w:r>
      <w:r w:rsidR="00D53D09" w:rsidRPr="00E936F4">
        <w:rPr>
          <w:rFonts w:ascii="Rockwell" w:hAnsi="Rockwell" w:cs="Arial"/>
          <w:bCs/>
          <w:sz w:val="22"/>
          <w:szCs w:val="22"/>
        </w:rPr>
        <w:t xml:space="preserve">should be completed and </w:t>
      </w:r>
      <w:r w:rsidR="0013411A">
        <w:rPr>
          <w:rFonts w:ascii="Rockwell" w:hAnsi="Rockwell" w:cs="Arial"/>
          <w:bCs/>
          <w:sz w:val="22"/>
          <w:szCs w:val="22"/>
        </w:rPr>
        <w:t>submitted to the centre within 10 working days</w:t>
      </w:r>
      <w:r w:rsidR="00D53D09" w:rsidRPr="00E936F4">
        <w:rPr>
          <w:rFonts w:ascii="Rockwell" w:hAnsi="Rockwell" w:cs="Arial"/>
          <w:bCs/>
          <w:sz w:val="22"/>
          <w:szCs w:val="22"/>
        </w:rPr>
        <w:t xml:space="preserve"> </w:t>
      </w:r>
      <w:r w:rsidR="00D53D09" w:rsidRPr="00E936F4">
        <w:rPr>
          <w:rFonts w:ascii="Rockwell" w:hAnsi="Rockwell" w:cs="Arial"/>
          <w:sz w:val="22"/>
          <w:szCs w:val="22"/>
        </w:rPr>
        <w:t>of the notification of the outc</w:t>
      </w:r>
      <w:r w:rsidR="0013411A">
        <w:rPr>
          <w:rFonts w:ascii="Rockwell" w:hAnsi="Rockwell" w:cs="Arial"/>
          <w:sz w:val="22"/>
          <w:szCs w:val="22"/>
        </w:rPr>
        <w:t>ome of the RoR. Subject to the Head of C</w:t>
      </w:r>
      <w:r w:rsidR="00D53D09" w:rsidRPr="00E936F4">
        <w:rPr>
          <w:rFonts w:ascii="Rockwell" w:hAnsi="Rockwell" w:cs="Arial"/>
          <w:sz w:val="22"/>
          <w:szCs w:val="22"/>
        </w:rPr>
        <w:t xml:space="preserve">entre’s decision, this will allow the centre to process the preliminary appeal and submit to the awarding body within the required </w:t>
      </w:r>
      <w:r w:rsidR="00D53D09" w:rsidRPr="00E936F4">
        <w:rPr>
          <w:rFonts w:ascii="Rockwell" w:hAnsi="Rockwell" w:cs="Arial"/>
          <w:b/>
          <w:sz w:val="22"/>
          <w:szCs w:val="22"/>
        </w:rPr>
        <w:t>30 calendar days</w:t>
      </w:r>
      <w:r w:rsidR="00D53D09" w:rsidRPr="00E936F4">
        <w:rPr>
          <w:rFonts w:ascii="Rockwell" w:hAnsi="Rockwell" w:cs="Arial"/>
          <w:sz w:val="22"/>
          <w:szCs w:val="22"/>
        </w:rPr>
        <w:t xml:space="preserve"> of receiving the outcome of the review of results process. Awarding body fees which may be charged for the preliminary appeal must be paid to the centre by the appellant before the preliminary appeal is submitted to the awarding bod</w:t>
      </w:r>
      <w:r w:rsidR="0013411A">
        <w:rPr>
          <w:rFonts w:ascii="Rockwell" w:hAnsi="Rockwell" w:cs="Arial"/>
          <w:sz w:val="22"/>
          <w:szCs w:val="22"/>
        </w:rPr>
        <w:t>y (fees are available from the Exams O</w:t>
      </w:r>
      <w:r w:rsidR="00D53D09" w:rsidRPr="00E936F4">
        <w:rPr>
          <w:rFonts w:ascii="Rockwell" w:hAnsi="Rockwell" w:cs="Arial"/>
          <w:sz w:val="22"/>
          <w:szCs w:val="22"/>
        </w:rPr>
        <w:t>fficer). If the appeal is upheld by the awarding body, this fee will be refunded by the awarding body and repaid to the appellan</w:t>
      </w:r>
      <w:r w:rsidR="0013411A">
        <w:rPr>
          <w:rFonts w:ascii="Rockwell" w:hAnsi="Rockwell" w:cs="Arial"/>
          <w:sz w:val="22"/>
          <w:szCs w:val="22"/>
        </w:rPr>
        <w:t>t by the centre.</w:t>
      </w:r>
    </w:p>
    <w:p w14:paraId="1176F7F3" w14:textId="77777777" w:rsidR="00D53D09" w:rsidRPr="00752113" w:rsidRDefault="00D53D09" w:rsidP="00D53D09">
      <w:pPr>
        <w:autoSpaceDE w:val="0"/>
        <w:autoSpaceDN w:val="0"/>
        <w:adjustRightInd w:val="0"/>
        <w:spacing w:before="120" w:after="120" w:line="276" w:lineRule="auto"/>
        <w:rPr>
          <w:rFonts w:cs="Arial"/>
          <w:i/>
          <w:color w:val="000000"/>
          <w:sz w:val="24"/>
          <w:szCs w:val="24"/>
        </w:rPr>
      </w:pPr>
    </w:p>
    <w:p w14:paraId="1C12E5DE" w14:textId="77777777" w:rsidR="00D53D09" w:rsidRDefault="00D53D09" w:rsidP="00D53D09">
      <w:pPr>
        <w:spacing w:after="200" w:line="276" w:lineRule="auto"/>
        <w:rPr>
          <w:rFonts w:eastAsia="Times New Roman" w:cs="Arial"/>
          <w:b/>
          <w:color w:val="003399"/>
          <w:sz w:val="24"/>
          <w:szCs w:val="24"/>
        </w:rPr>
      </w:pPr>
      <w:r>
        <w:rPr>
          <w:rFonts w:eastAsia="Times New Roman" w:cs="Arial"/>
          <w:b/>
          <w:color w:val="003399"/>
          <w:sz w:val="24"/>
          <w:szCs w:val="24"/>
        </w:rPr>
        <w:br w:type="page"/>
      </w:r>
    </w:p>
    <w:tbl>
      <w:tblPr>
        <w:tblStyle w:val="TableGrid"/>
        <w:tblW w:w="0" w:type="auto"/>
        <w:tblLook w:val="04A0" w:firstRow="1" w:lastRow="0" w:firstColumn="1" w:lastColumn="0" w:noHBand="0" w:noVBand="1"/>
      </w:tblPr>
      <w:tblGrid>
        <w:gridCol w:w="6663"/>
        <w:gridCol w:w="1559"/>
        <w:gridCol w:w="2126"/>
      </w:tblGrid>
      <w:tr w:rsidR="00D53D09" w:rsidRPr="00D53D09" w14:paraId="102012DB" w14:textId="77777777" w:rsidTr="0050264F">
        <w:tc>
          <w:tcPr>
            <w:tcW w:w="6663" w:type="dxa"/>
            <w:vMerge w:val="restart"/>
            <w:tcBorders>
              <w:top w:val="nil"/>
              <w:left w:val="nil"/>
              <w:right w:val="single" w:sz="4" w:space="0" w:color="auto"/>
            </w:tcBorders>
            <w:vAlign w:val="center"/>
          </w:tcPr>
          <w:p w14:paraId="1C093F28" w14:textId="5D4448F4" w:rsidR="00D53D09" w:rsidRPr="00D53D09" w:rsidRDefault="0013411A" w:rsidP="000C243E">
            <w:pPr>
              <w:spacing w:before="120" w:after="120" w:line="276" w:lineRule="auto"/>
              <w:rPr>
                <w:rFonts w:eastAsia="Times New Roman" w:cs="Arial"/>
                <w:b/>
                <w:color w:val="003399"/>
                <w:sz w:val="24"/>
                <w:szCs w:val="24"/>
              </w:rPr>
            </w:pPr>
            <w:bookmarkStart w:id="7" w:name="_Hlk496619748"/>
            <w:r>
              <w:rPr>
                <w:rFonts w:eastAsia="Times New Roman" w:cs="Arial"/>
                <w:b/>
                <w:color w:val="003399"/>
                <w:sz w:val="24"/>
                <w:szCs w:val="24"/>
              </w:rPr>
              <w:lastRenderedPageBreak/>
              <w:t>Internal Appeals F</w:t>
            </w:r>
            <w:r w:rsidR="00D53D09" w:rsidRPr="00D53D09">
              <w:rPr>
                <w:rFonts w:eastAsia="Times New Roman" w:cs="Arial"/>
                <w:b/>
                <w:color w:val="003399"/>
                <w:sz w:val="24"/>
                <w:szCs w:val="24"/>
              </w:rPr>
              <w:t>orm</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89C47" w14:textId="77777777" w:rsidR="00D53D09" w:rsidRPr="00D53D09" w:rsidRDefault="00D53D09" w:rsidP="000C243E">
            <w:pPr>
              <w:spacing w:before="120" w:after="120"/>
              <w:jc w:val="center"/>
              <w:rPr>
                <w:rFonts w:eastAsia="Times New Roman" w:cs="Arial"/>
                <w:b/>
                <w:sz w:val="20"/>
                <w:szCs w:val="20"/>
              </w:rPr>
            </w:pPr>
            <w:r w:rsidRPr="00D53D09">
              <w:rPr>
                <w:rFonts w:ascii="Rockwell Condensed" w:hAnsi="Rockwell Condensed"/>
                <w:b/>
                <w:sz w:val="20"/>
                <w:szCs w:val="20"/>
              </w:rPr>
              <w:t>FOR CENTRE USE ONLY</w:t>
            </w:r>
          </w:p>
        </w:tc>
      </w:tr>
      <w:tr w:rsidR="00D53D09" w:rsidRPr="00665067" w14:paraId="1196B9C9" w14:textId="77777777" w:rsidTr="0050264F">
        <w:trPr>
          <w:trHeight w:val="310"/>
        </w:trPr>
        <w:tc>
          <w:tcPr>
            <w:tcW w:w="6663" w:type="dxa"/>
            <w:vMerge/>
            <w:tcBorders>
              <w:left w:val="nil"/>
              <w:bottom w:val="nil"/>
              <w:right w:val="single" w:sz="4" w:space="0" w:color="auto"/>
            </w:tcBorders>
          </w:tcPr>
          <w:p w14:paraId="398024D7" w14:textId="77777777" w:rsidR="00D53D09" w:rsidRPr="00936297" w:rsidRDefault="00D53D09" w:rsidP="000C243E">
            <w:pPr>
              <w:spacing w:before="120" w:after="120" w:line="276" w:lineRule="auto"/>
              <w:rPr>
                <w:rFonts w:eastAsia="Times New Roman"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21850" w14:textId="77777777" w:rsidR="00D53D09" w:rsidRPr="00D53D09" w:rsidRDefault="00D53D09" w:rsidP="000C243E">
            <w:pPr>
              <w:spacing w:before="120" w:after="120" w:line="276" w:lineRule="auto"/>
              <w:rPr>
                <w:rFonts w:eastAsia="Times New Roman" w:cs="Arial"/>
                <w:sz w:val="20"/>
                <w:szCs w:val="20"/>
              </w:rPr>
            </w:pPr>
            <w:r w:rsidRPr="00D53D09">
              <w:rPr>
                <w:sz w:val="20"/>
                <w:szCs w:val="20"/>
              </w:rPr>
              <w:t>Date received</w:t>
            </w:r>
          </w:p>
        </w:tc>
        <w:tc>
          <w:tcPr>
            <w:tcW w:w="2126" w:type="dxa"/>
            <w:tcBorders>
              <w:top w:val="single" w:sz="4" w:space="0" w:color="auto"/>
              <w:left w:val="single" w:sz="4" w:space="0" w:color="auto"/>
              <w:bottom w:val="single" w:sz="4" w:space="0" w:color="auto"/>
              <w:right w:val="single" w:sz="4" w:space="0" w:color="auto"/>
            </w:tcBorders>
          </w:tcPr>
          <w:p w14:paraId="453B5E20" w14:textId="77777777" w:rsidR="00D53D09" w:rsidRPr="00A8214A" w:rsidRDefault="00D53D09" w:rsidP="000C243E">
            <w:pPr>
              <w:spacing w:before="120" w:after="120" w:line="276" w:lineRule="auto"/>
              <w:rPr>
                <w:rFonts w:eastAsia="Times New Roman" w:cs="Arial"/>
                <w:b/>
                <w:sz w:val="28"/>
                <w:szCs w:val="28"/>
              </w:rPr>
            </w:pPr>
          </w:p>
        </w:tc>
      </w:tr>
      <w:tr w:rsidR="00D53D09" w:rsidRPr="00665067" w14:paraId="5E66C0C4" w14:textId="77777777" w:rsidTr="0050264F">
        <w:trPr>
          <w:trHeight w:val="579"/>
        </w:trPr>
        <w:tc>
          <w:tcPr>
            <w:tcW w:w="6663" w:type="dxa"/>
            <w:tcBorders>
              <w:top w:val="nil"/>
              <w:left w:val="nil"/>
              <w:bottom w:val="nil"/>
              <w:right w:val="single" w:sz="4" w:space="0" w:color="auto"/>
            </w:tcBorders>
            <w:vAlign w:val="bottom"/>
          </w:tcPr>
          <w:p w14:paraId="5E62046C" w14:textId="77777777" w:rsidR="00D53D09" w:rsidRPr="00665067" w:rsidRDefault="00D53D09" w:rsidP="000C243E">
            <w:pPr>
              <w:spacing w:before="120" w:after="0" w:line="276" w:lineRule="auto"/>
              <w:rPr>
                <w:rFonts w:eastAsia="Times New Roman" w:cs="Arial"/>
                <w:b/>
                <w:color w:val="003399"/>
                <w:sz w:val="28"/>
                <w:szCs w:val="28"/>
              </w:rPr>
            </w:pPr>
            <w:r w:rsidRPr="00A4728A">
              <w:rPr>
                <w:rFonts w:eastAsia="Times New Roman" w:cs="Arial"/>
                <w:sz w:val="20"/>
                <w:szCs w:val="20"/>
              </w:rPr>
              <w:t xml:space="preserve">Please tick </w:t>
            </w:r>
            <w:r>
              <w:rPr>
                <w:rFonts w:eastAsia="Times New Roman" w:cs="Arial"/>
                <w:sz w:val="20"/>
                <w:szCs w:val="20"/>
              </w:rPr>
              <w:t xml:space="preserve">box </w:t>
            </w:r>
            <w:r w:rsidRPr="00A4728A">
              <w:rPr>
                <w:rFonts w:eastAsia="Times New Roman" w:cs="Arial"/>
                <w:sz w:val="20"/>
                <w:szCs w:val="20"/>
              </w:rPr>
              <w:t xml:space="preserve">to indicate </w:t>
            </w:r>
            <w:r>
              <w:rPr>
                <w:rFonts w:eastAsia="Times New Roman" w:cs="Arial"/>
                <w:sz w:val="20"/>
                <w:szCs w:val="20"/>
              </w:rPr>
              <w:t xml:space="preserve">the nature of your appeal and complete all white boxes on the form below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508A1C" w14:textId="77777777" w:rsidR="00D53D09" w:rsidRPr="00D53D09" w:rsidRDefault="00D53D09" w:rsidP="000C243E">
            <w:pPr>
              <w:spacing w:before="120" w:after="120" w:line="276" w:lineRule="auto"/>
              <w:rPr>
                <w:sz w:val="20"/>
                <w:szCs w:val="20"/>
              </w:rPr>
            </w:pPr>
            <w:r w:rsidRPr="00D53D09">
              <w:rPr>
                <w:sz w:val="20"/>
                <w:szCs w:val="20"/>
              </w:rPr>
              <w:t xml:space="preserve">Reference No. </w:t>
            </w:r>
          </w:p>
        </w:tc>
        <w:tc>
          <w:tcPr>
            <w:tcW w:w="2126" w:type="dxa"/>
            <w:tcBorders>
              <w:top w:val="single" w:sz="4" w:space="0" w:color="auto"/>
              <w:left w:val="single" w:sz="4" w:space="0" w:color="auto"/>
              <w:bottom w:val="single" w:sz="4" w:space="0" w:color="auto"/>
              <w:right w:val="single" w:sz="4" w:space="0" w:color="auto"/>
            </w:tcBorders>
          </w:tcPr>
          <w:p w14:paraId="39CF3D12" w14:textId="77777777" w:rsidR="00D53D09" w:rsidRPr="00A8214A" w:rsidRDefault="00D53D09" w:rsidP="000C243E">
            <w:pPr>
              <w:spacing w:before="120" w:after="120" w:line="276" w:lineRule="auto"/>
              <w:rPr>
                <w:rFonts w:eastAsia="Times New Roman" w:cs="Arial"/>
                <w:b/>
                <w:sz w:val="28"/>
                <w:szCs w:val="28"/>
              </w:rPr>
            </w:pPr>
          </w:p>
        </w:tc>
      </w:tr>
    </w:tbl>
    <w:p w14:paraId="26FE0841" w14:textId="77777777" w:rsidR="00D53D09" w:rsidRPr="00D53D09" w:rsidRDefault="00D53D09" w:rsidP="006218AE">
      <w:pPr>
        <w:pStyle w:val="ListParagraph"/>
        <w:numPr>
          <w:ilvl w:val="0"/>
          <w:numId w:val="5"/>
        </w:numPr>
        <w:spacing w:before="120" w:after="120" w:line="276" w:lineRule="auto"/>
        <w:ind w:left="426" w:hanging="426"/>
        <w:rPr>
          <w:rFonts w:cs="Arial"/>
        </w:rPr>
      </w:pPr>
      <w:r w:rsidRPr="00D53D09">
        <w:rPr>
          <w:rFonts w:cs="Arial"/>
        </w:rPr>
        <w:t>Appeal against an internal assessment decision and/or request for a review of marking</w:t>
      </w:r>
    </w:p>
    <w:p w14:paraId="7A8F7269" w14:textId="77777777" w:rsidR="00D53D09" w:rsidRPr="00D53D09" w:rsidRDefault="00D53D09" w:rsidP="006218AE">
      <w:pPr>
        <w:pStyle w:val="ListParagraph"/>
        <w:numPr>
          <w:ilvl w:val="0"/>
          <w:numId w:val="5"/>
        </w:numPr>
        <w:spacing w:before="120" w:after="120" w:line="276" w:lineRule="auto"/>
        <w:ind w:left="426" w:hanging="426"/>
        <w:rPr>
          <w:rFonts w:cs="Arial"/>
        </w:rPr>
      </w:pPr>
      <w:r w:rsidRPr="00D53D09">
        <w:rPr>
          <w:rFonts w:eastAsia="Times New Roman" w:cs="Arial"/>
        </w:rPr>
        <w:t>Appeal against the centre’s decision not to support a clerical check,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656"/>
        <w:gridCol w:w="3145"/>
        <w:gridCol w:w="1791"/>
        <w:gridCol w:w="3786"/>
      </w:tblGrid>
      <w:tr w:rsidR="00D53D09" w:rsidRPr="00AB60E7" w14:paraId="3DDA6FFA" w14:textId="77777777" w:rsidTr="00D53D09">
        <w:trPr>
          <w:cantSplit/>
          <w:trHeight w:val="596"/>
          <w:tblHeader/>
        </w:trPr>
        <w:tc>
          <w:tcPr>
            <w:tcW w:w="798" w:type="pct"/>
            <w:shd w:val="clear" w:color="auto" w:fill="FDE9D9" w:themeFill="accent6" w:themeFillTint="33"/>
            <w:vAlign w:val="center"/>
          </w:tcPr>
          <w:p w14:paraId="6C252D50" w14:textId="77777777" w:rsidR="00D53D09" w:rsidRPr="00AB60E7" w:rsidRDefault="00D53D09" w:rsidP="000C243E">
            <w:pPr>
              <w:spacing w:before="120" w:after="120" w:line="276" w:lineRule="auto"/>
              <w:rPr>
                <w:rFonts w:ascii="Rockwell Condensed" w:eastAsia="Times New Roman" w:hAnsi="Rockwell Condensed" w:cs="Times New Roman"/>
                <w:color w:val="FFFFFF" w:themeColor="background1"/>
              </w:rPr>
            </w:pPr>
            <w:r w:rsidRPr="00D53D09">
              <w:rPr>
                <w:rFonts w:ascii="Rockwell Condensed" w:eastAsia="Times New Roman" w:hAnsi="Rockwell Condensed" w:cs="Times New Roman"/>
              </w:rPr>
              <w:t>Name of appellant</w:t>
            </w:r>
          </w:p>
        </w:tc>
        <w:tc>
          <w:tcPr>
            <w:tcW w:w="1515" w:type="pct"/>
            <w:shd w:val="clear" w:color="auto" w:fill="auto"/>
            <w:vAlign w:val="center"/>
          </w:tcPr>
          <w:p w14:paraId="694849F9" w14:textId="77777777" w:rsidR="00D53D09" w:rsidRPr="00AB60E7" w:rsidRDefault="00D53D09" w:rsidP="000C243E">
            <w:pPr>
              <w:spacing w:before="120" w:after="120" w:line="276" w:lineRule="auto"/>
              <w:rPr>
                <w:rFonts w:eastAsia="Times New Roman" w:cs="Times New Roman"/>
                <w:color w:val="FFFFFF" w:themeColor="background1"/>
                <w:sz w:val="20"/>
                <w:szCs w:val="20"/>
              </w:rPr>
            </w:pPr>
          </w:p>
        </w:tc>
        <w:tc>
          <w:tcPr>
            <w:tcW w:w="863" w:type="pct"/>
            <w:shd w:val="clear" w:color="auto" w:fill="FDE9D9" w:themeFill="accent6" w:themeFillTint="33"/>
            <w:vAlign w:val="center"/>
          </w:tcPr>
          <w:p w14:paraId="154AD5AA" w14:textId="77777777" w:rsidR="00D53D09" w:rsidRPr="00D53D09" w:rsidRDefault="00D53D09" w:rsidP="000C243E">
            <w:pPr>
              <w:spacing w:before="120" w:after="0" w:line="276" w:lineRule="auto"/>
              <w:rPr>
                <w:rFonts w:ascii="Rockwell Condensed" w:eastAsia="Times New Roman" w:hAnsi="Rockwell Condensed" w:cs="Times New Roman"/>
              </w:rPr>
            </w:pPr>
            <w:r w:rsidRPr="00D53D09">
              <w:rPr>
                <w:rFonts w:ascii="Rockwell Condensed" w:eastAsia="Times New Roman" w:hAnsi="Rockwell Condensed" w:cs="Times New Roman"/>
              </w:rPr>
              <w:t>Candidate name</w:t>
            </w:r>
          </w:p>
          <w:p w14:paraId="72F38610" w14:textId="77777777" w:rsidR="00D53D09" w:rsidRPr="00AB60E7" w:rsidRDefault="00D53D09" w:rsidP="000C243E">
            <w:pPr>
              <w:spacing w:after="0" w:line="276" w:lineRule="auto"/>
              <w:rPr>
                <w:rFonts w:ascii="Rockwell Condensed" w:eastAsia="Times New Roman" w:hAnsi="Rockwell Condensed" w:cs="Times New Roman"/>
                <w:color w:val="FFFFFF" w:themeColor="background1"/>
                <w:sz w:val="20"/>
                <w:szCs w:val="20"/>
              </w:rPr>
            </w:pPr>
            <w:r w:rsidRPr="00D53D09">
              <w:rPr>
                <w:rFonts w:ascii="Rockwell Condensed" w:eastAsia="Times New Roman" w:hAnsi="Rockwell Condensed" w:cs="Times New Roman"/>
                <w:sz w:val="20"/>
                <w:szCs w:val="20"/>
              </w:rPr>
              <w:t>if different to appellant</w:t>
            </w:r>
          </w:p>
        </w:tc>
        <w:tc>
          <w:tcPr>
            <w:tcW w:w="1825" w:type="pct"/>
            <w:shd w:val="clear" w:color="auto" w:fill="auto"/>
            <w:vAlign w:val="center"/>
          </w:tcPr>
          <w:p w14:paraId="036B1392" w14:textId="77777777" w:rsidR="00D53D09" w:rsidRPr="00AB60E7" w:rsidRDefault="00D53D09" w:rsidP="000C243E">
            <w:pPr>
              <w:spacing w:before="120" w:after="120" w:line="276" w:lineRule="auto"/>
              <w:rPr>
                <w:rFonts w:eastAsia="Times New Roman" w:cs="Times New Roman"/>
                <w:color w:val="FFFFFF" w:themeColor="background1"/>
                <w:sz w:val="20"/>
                <w:szCs w:val="20"/>
              </w:rPr>
            </w:pPr>
          </w:p>
        </w:tc>
      </w:tr>
      <w:tr w:rsidR="00D53D09" w:rsidRPr="00A4728A" w14:paraId="7F94DF06" w14:textId="77777777" w:rsidTr="00D53D09">
        <w:trPr>
          <w:trHeight w:val="448"/>
          <w:tblHeader/>
        </w:trPr>
        <w:tc>
          <w:tcPr>
            <w:tcW w:w="798" w:type="pct"/>
            <w:shd w:val="clear" w:color="auto" w:fill="F2F2F2" w:themeFill="background1" w:themeFillShade="F2"/>
            <w:vAlign w:val="center"/>
          </w:tcPr>
          <w:p w14:paraId="00069C8C" w14:textId="77777777" w:rsidR="00D53D09" w:rsidRPr="00A8214A" w:rsidRDefault="00D53D09" w:rsidP="000C243E">
            <w:pPr>
              <w:spacing w:before="120" w:after="120" w:line="276" w:lineRule="auto"/>
              <w:rPr>
                <w:rFonts w:ascii="Rockwell Condensed" w:eastAsia="Times New Roman" w:hAnsi="Rockwell Condensed" w:cs="Times New Roman"/>
              </w:rPr>
            </w:pPr>
            <w:r w:rsidRPr="00A8214A">
              <w:rPr>
                <w:rFonts w:ascii="Rockwell Condensed" w:eastAsia="Times New Roman" w:hAnsi="Rockwell Condensed" w:cs="Times New Roman"/>
              </w:rPr>
              <w:t>Awarding body</w:t>
            </w:r>
          </w:p>
        </w:tc>
        <w:tc>
          <w:tcPr>
            <w:tcW w:w="1515" w:type="pct"/>
            <w:shd w:val="clear" w:color="auto" w:fill="auto"/>
            <w:vAlign w:val="center"/>
          </w:tcPr>
          <w:p w14:paraId="18B0485B" w14:textId="77777777" w:rsidR="00D53D09" w:rsidRPr="00A4728A" w:rsidRDefault="00D53D09" w:rsidP="000C243E">
            <w:pPr>
              <w:spacing w:before="120" w:after="120" w:line="276" w:lineRule="auto"/>
              <w:rPr>
                <w:rFonts w:eastAsia="Times New Roman" w:cs="Times New Roman"/>
                <w:b/>
                <w:i/>
                <w:color w:val="BFBFBF" w:themeColor="background1" w:themeShade="BF"/>
                <w:sz w:val="20"/>
                <w:szCs w:val="20"/>
              </w:rPr>
            </w:pPr>
          </w:p>
        </w:tc>
        <w:tc>
          <w:tcPr>
            <w:tcW w:w="863" w:type="pct"/>
            <w:shd w:val="clear" w:color="auto" w:fill="F2F2F2" w:themeFill="background1" w:themeFillShade="F2"/>
            <w:vAlign w:val="center"/>
          </w:tcPr>
          <w:p w14:paraId="3DD485F4" w14:textId="77777777" w:rsidR="00D53D09" w:rsidRPr="00A8214A" w:rsidRDefault="00D53D09" w:rsidP="000C243E">
            <w:pPr>
              <w:spacing w:before="120" w:after="120" w:line="276" w:lineRule="auto"/>
              <w:rPr>
                <w:rFonts w:ascii="Rockwell Condensed" w:eastAsia="Times New Roman" w:hAnsi="Rockwell Condensed" w:cs="Times New Roman"/>
              </w:rPr>
            </w:pPr>
            <w:r w:rsidRPr="00A8214A">
              <w:rPr>
                <w:rFonts w:ascii="Rockwell Condensed" w:eastAsia="Times New Roman" w:hAnsi="Rockwell Condensed" w:cs="Times New Roman"/>
              </w:rPr>
              <w:t>Exam paper code</w:t>
            </w:r>
          </w:p>
        </w:tc>
        <w:tc>
          <w:tcPr>
            <w:tcW w:w="1825" w:type="pct"/>
            <w:shd w:val="clear" w:color="auto" w:fill="auto"/>
            <w:vAlign w:val="center"/>
          </w:tcPr>
          <w:p w14:paraId="1D23C04C" w14:textId="77777777" w:rsidR="00D53D09" w:rsidRPr="00A4728A" w:rsidRDefault="00D53D09" w:rsidP="000C243E">
            <w:pPr>
              <w:spacing w:before="120" w:after="120" w:line="276" w:lineRule="auto"/>
              <w:rPr>
                <w:rFonts w:eastAsia="Times New Roman" w:cs="Times New Roman"/>
                <w:i/>
                <w:color w:val="BFBFBF" w:themeColor="background1" w:themeShade="BF"/>
                <w:sz w:val="20"/>
                <w:szCs w:val="20"/>
              </w:rPr>
            </w:pPr>
          </w:p>
        </w:tc>
      </w:tr>
      <w:tr w:rsidR="00D53D09" w:rsidRPr="00A4728A" w14:paraId="096CB033" w14:textId="77777777" w:rsidTr="00D53D09">
        <w:trPr>
          <w:trHeight w:val="340"/>
          <w:tblHeader/>
        </w:trPr>
        <w:tc>
          <w:tcPr>
            <w:tcW w:w="798" w:type="pct"/>
            <w:shd w:val="clear" w:color="auto" w:fill="F2F2F2" w:themeFill="background1" w:themeFillShade="F2"/>
            <w:vAlign w:val="center"/>
          </w:tcPr>
          <w:p w14:paraId="0D3CEAF5" w14:textId="77777777" w:rsidR="00D53D09" w:rsidRPr="00A8214A" w:rsidRDefault="00D53D09" w:rsidP="000C243E">
            <w:pPr>
              <w:spacing w:before="120" w:after="120" w:line="276" w:lineRule="auto"/>
              <w:rPr>
                <w:rFonts w:ascii="Rockwell Condensed" w:eastAsia="Times New Roman" w:hAnsi="Rockwell Condensed" w:cs="Times New Roman"/>
              </w:rPr>
            </w:pPr>
            <w:r w:rsidRPr="00A8214A">
              <w:rPr>
                <w:rFonts w:ascii="Rockwell Condensed" w:eastAsia="Times New Roman" w:hAnsi="Rockwell Condensed" w:cs="Times New Roman"/>
              </w:rPr>
              <w:t>Subject</w:t>
            </w:r>
          </w:p>
        </w:tc>
        <w:tc>
          <w:tcPr>
            <w:tcW w:w="1515" w:type="pct"/>
            <w:shd w:val="clear" w:color="auto" w:fill="auto"/>
            <w:vAlign w:val="center"/>
          </w:tcPr>
          <w:p w14:paraId="750E838E" w14:textId="77777777" w:rsidR="00D53D09" w:rsidRPr="00A4728A" w:rsidRDefault="00D53D09" w:rsidP="000C243E">
            <w:pPr>
              <w:spacing w:before="120" w:after="120" w:line="276" w:lineRule="auto"/>
              <w:rPr>
                <w:rFonts w:eastAsia="Times New Roman" w:cs="Times New Roman"/>
                <w:i/>
                <w:color w:val="BFBFBF" w:themeColor="background1" w:themeShade="BF"/>
                <w:sz w:val="20"/>
                <w:szCs w:val="20"/>
              </w:rPr>
            </w:pPr>
          </w:p>
        </w:tc>
        <w:tc>
          <w:tcPr>
            <w:tcW w:w="863" w:type="pct"/>
            <w:shd w:val="clear" w:color="auto" w:fill="F2F2F2" w:themeFill="background1" w:themeFillShade="F2"/>
            <w:vAlign w:val="center"/>
          </w:tcPr>
          <w:p w14:paraId="48D9D486" w14:textId="77777777" w:rsidR="00D53D09" w:rsidRPr="00A8214A" w:rsidRDefault="00D53D09" w:rsidP="000C243E">
            <w:pPr>
              <w:spacing w:before="120" w:after="120" w:line="276" w:lineRule="auto"/>
              <w:rPr>
                <w:rFonts w:ascii="Rockwell Condensed" w:eastAsia="Times New Roman" w:hAnsi="Rockwell Condensed" w:cs="Times New Roman"/>
              </w:rPr>
            </w:pPr>
            <w:r w:rsidRPr="00A8214A">
              <w:rPr>
                <w:rFonts w:ascii="Rockwell Condensed" w:eastAsia="Times New Roman" w:hAnsi="Rockwell Condensed" w:cs="Times New Roman"/>
              </w:rPr>
              <w:t>Exam paper title</w:t>
            </w:r>
          </w:p>
        </w:tc>
        <w:tc>
          <w:tcPr>
            <w:tcW w:w="1825" w:type="pct"/>
            <w:shd w:val="clear" w:color="auto" w:fill="auto"/>
            <w:vAlign w:val="center"/>
          </w:tcPr>
          <w:p w14:paraId="67BAEEEC" w14:textId="77777777" w:rsidR="00D53D09" w:rsidRPr="00A4728A" w:rsidRDefault="00D53D09" w:rsidP="000C243E">
            <w:pPr>
              <w:spacing w:before="120" w:after="120" w:line="276" w:lineRule="auto"/>
              <w:rPr>
                <w:rFonts w:eastAsia="Times New Roman" w:cs="Times New Roman"/>
                <w:sz w:val="20"/>
                <w:szCs w:val="20"/>
              </w:rPr>
            </w:pPr>
          </w:p>
        </w:tc>
      </w:tr>
      <w:tr w:rsidR="00D53D09" w:rsidRPr="00A4728A" w14:paraId="6131C77B" w14:textId="77777777" w:rsidTr="000C243E">
        <w:trPr>
          <w:trHeight w:val="110"/>
          <w:tblHeader/>
        </w:trPr>
        <w:tc>
          <w:tcPr>
            <w:tcW w:w="5000" w:type="pct"/>
            <w:gridSpan w:val="4"/>
            <w:shd w:val="clear" w:color="auto" w:fill="auto"/>
          </w:tcPr>
          <w:p w14:paraId="29B04D8D" w14:textId="77777777" w:rsidR="00D53D09" w:rsidRPr="00F04D19" w:rsidRDefault="00D53D09" w:rsidP="000C243E">
            <w:pPr>
              <w:spacing w:before="120" w:after="120" w:line="276" w:lineRule="auto"/>
              <w:jc w:val="both"/>
              <w:rPr>
                <w:rFonts w:eastAsia="Times New Roman" w:cs="Times New Roman"/>
                <w:b/>
                <w:sz w:val="20"/>
                <w:szCs w:val="20"/>
              </w:rPr>
            </w:pPr>
            <w:r w:rsidRPr="00F04D19">
              <w:rPr>
                <w:rFonts w:eastAsia="Times New Roman" w:cs="Times New Roman"/>
                <w:b/>
                <w:sz w:val="20"/>
                <w:szCs w:val="20"/>
              </w:rPr>
              <w:t xml:space="preserve">Please state the grounds for your appeal </w:t>
            </w:r>
            <w:r>
              <w:rPr>
                <w:rFonts w:eastAsia="Times New Roman" w:cs="Times New Roman"/>
                <w:b/>
                <w:sz w:val="20"/>
                <w:szCs w:val="20"/>
              </w:rPr>
              <w:t>below</w:t>
            </w:r>
          </w:p>
          <w:p w14:paraId="6B9BD676" w14:textId="77777777" w:rsidR="00D53D09" w:rsidRPr="009A1353" w:rsidRDefault="00D53D09" w:rsidP="000C243E">
            <w:pPr>
              <w:spacing w:before="120" w:after="120" w:line="276" w:lineRule="auto"/>
              <w:jc w:val="both"/>
              <w:rPr>
                <w:rFonts w:ascii="Rockwell Condensed" w:eastAsia="Times New Roman" w:hAnsi="Rockwell Condensed" w:cs="Times New Roman"/>
                <w:sz w:val="20"/>
                <w:szCs w:val="20"/>
              </w:rPr>
            </w:pPr>
          </w:p>
          <w:p w14:paraId="547F6E91" w14:textId="77777777" w:rsidR="00D53D09" w:rsidRPr="009A1353" w:rsidRDefault="00D53D09" w:rsidP="000C243E">
            <w:pPr>
              <w:spacing w:before="120" w:after="120" w:line="276" w:lineRule="auto"/>
              <w:jc w:val="both"/>
              <w:rPr>
                <w:rFonts w:ascii="Rockwell Condensed" w:eastAsia="Times New Roman" w:hAnsi="Rockwell Condensed" w:cs="Times New Roman"/>
                <w:sz w:val="20"/>
                <w:szCs w:val="20"/>
              </w:rPr>
            </w:pPr>
          </w:p>
          <w:p w14:paraId="37C19AB3"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19589FB1"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77F31AE5"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445BBBFA"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0E47382B" w14:textId="7302A67C"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47B9EAD1" w14:textId="5EF02C8E" w:rsidR="0050264F" w:rsidRDefault="0050264F" w:rsidP="000C243E">
            <w:pPr>
              <w:spacing w:before="120" w:after="120" w:line="276" w:lineRule="auto"/>
              <w:jc w:val="both"/>
              <w:rPr>
                <w:rFonts w:ascii="Rockwell Condensed" w:eastAsia="Times New Roman" w:hAnsi="Rockwell Condensed" w:cs="Times New Roman"/>
                <w:sz w:val="20"/>
                <w:szCs w:val="20"/>
              </w:rPr>
            </w:pPr>
          </w:p>
          <w:p w14:paraId="3EEA1DBA" w14:textId="77777777" w:rsidR="0050264F" w:rsidRDefault="0050264F" w:rsidP="000C243E">
            <w:pPr>
              <w:spacing w:before="120" w:after="120" w:line="276" w:lineRule="auto"/>
              <w:jc w:val="both"/>
              <w:rPr>
                <w:rFonts w:ascii="Rockwell Condensed" w:eastAsia="Times New Roman" w:hAnsi="Rockwell Condensed" w:cs="Times New Roman"/>
                <w:sz w:val="20"/>
                <w:szCs w:val="20"/>
              </w:rPr>
            </w:pPr>
          </w:p>
          <w:p w14:paraId="5D4294FF"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5E5AF07F"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61C92D9F"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7DE825C4"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4DFDDDD1" w14:textId="77777777" w:rsidR="00D53D09" w:rsidRPr="009A1353" w:rsidRDefault="00D53D09" w:rsidP="000C243E">
            <w:pPr>
              <w:spacing w:before="120" w:after="120" w:line="276" w:lineRule="auto"/>
              <w:jc w:val="both"/>
              <w:rPr>
                <w:rFonts w:ascii="Rockwell Condensed" w:eastAsia="Times New Roman" w:hAnsi="Rockwell Condensed" w:cs="Times New Roman"/>
                <w:sz w:val="20"/>
                <w:szCs w:val="20"/>
              </w:rPr>
            </w:pPr>
          </w:p>
          <w:p w14:paraId="1F338075" w14:textId="77777777" w:rsidR="00D53D09" w:rsidRPr="009A1353" w:rsidRDefault="00D53D09" w:rsidP="000C243E">
            <w:pPr>
              <w:spacing w:before="120" w:after="120" w:line="276" w:lineRule="auto"/>
              <w:jc w:val="both"/>
              <w:rPr>
                <w:rFonts w:ascii="Rockwell Condensed" w:eastAsia="Times New Roman" w:hAnsi="Rockwell Condensed" w:cs="Times New Roman"/>
                <w:sz w:val="20"/>
                <w:szCs w:val="20"/>
              </w:rPr>
            </w:pPr>
          </w:p>
          <w:p w14:paraId="15D3C0B4" w14:textId="77777777" w:rsidR="00D53D09" w:rsidRPr="009A1353" w:rsidRDefault="00D53D09" w:rsidP="000C243E">
            <w:pPr>
              <w:spacing w:before="120" w:after="120" w:line="276" w:lineRule="auto"/>
              <w:jc w:val="both"/>
              <w:rPr>
                <w:rFonts w:ascii="Rockwell Condensed" w:eastAsia="Times New Roman" w:hAnsi="Rockwell Condensed" w:cs="Times New Roman"/>
                <w:sz w:val="20"/>
                <w:szCs w:val="20"/>
              </w:rPr>
            </w:pPr>
          </w:p>
          <w:p w14:paraId="779475B4" w14:textId="77777777" w:rsidR="00D53D09" w:rsidRPr="00A13EAE" w:rsidRDefault="00D53D09" w:rsidP="000C243E">
            <w:pPr>
              <w:spacing w:before="120" w:after="120" w:line="276" w:lineRule="auto"/>
              <w:jc w:val="both"/>
              <w:rPr>
                <w:rFonts w:ascii="Rockwell Condensed" w:eastAsia="Times New Roman" w:hAnsi="Rockwell Condensed" w:cs="Times New Roman"/>
                <w:sz w:val="20"/>
                <w:szCs w:val="20"/>
              </w:rPr>
            </w:pPr>
          </w:p>
          <w:p w14:paraId="15748310" w14:textId="77777777" w:rsidR="00D53D09" w:rsidRDefault="00D53D09" w:rsidP="000C243E">
            <w:pPr>
              <w:spacing w:before="120" w:after="0" w:line="276" w:lineRule="auto"/>
              <w:rPr>
                <w:rFonts w:cs="Arial"/>
                <w:i/>
                <w:sz w:val="18"/>
                <w:szCs w:val="18"/>
              </w:rPr>
            </w:pPr>
            <w:r w:rsidRPr="00A13EAE">
              <w:rPr>
                <w:rFonts w:cs="Arial"/>
                <w:i/>
                <w:sz w:val="18"/>
                <w:szCs w:val="18"/>
              </w:rPr>
              <w:t xml:space="preserve"> (If applicable, tick </w:t>
            </w:r>
            <w:r>
              <w:rPr>
                <w:rFonts w:cs="Arial"/>
                <w:i/>
                <w:sz w:val="18"/>
                <w:szCs w:val="18"/>
              </w:rPr>
              <w:t>below)</w:t>
            </w:r>
          </w:p>
          <w:p w14:paraId="31D4BC47" w14:textId="77777777" w:rsidR="00D53D09" w:rsidRPr="00380EF0" w:rsidRDefault="00D53D09" w:rsidP="006218AE">
            <w:pPr>
              <w:pStyle w:val="ListParagraph"/>
              <w:numPr>
                <w:ilvl w:val="0"/>
                <w:numId w:val="5"/>
              </w:numPr>
              <w:spacing w:before="120" w:after="120" w:line="276" w:lineRule="auto"/>
              <w:ind w:left="426" w:hanging="426"/>
              <w:rPr>
                <w:rFonts w:cs="Arial"/>
                <w:sz w:val="24"/>
                <w:szCs w:val="24"/>
              </w:rPr>
            </w:pPr>
            <w:r w:rsidRPr="00E624EE">
              <w:rPr>
                <w:rFonts w:cs="Arial"/>
                <w:sz w:val="18"/>
                <w:szCs w:val="18"/>
              </w:rPr>
              <w:t xml:space="preserve">Where my appeal is against an internal assessment decision I wish to request a review of the centre’s marking </w:t>
            </w:r>
          </w:p>
          <w:p w14:paraId="4947C3DD" w14:textId="77777777" w:rsidR="00D53D09" w:rsidRPr="00380EF0" w:rsidRDefault="00D53D09" w:rsidP="000C243E">
            <w:pPr>
              <w:spacing w:before="120" w:after="60" w:line="276" w:lineRule="auto"/>
              <w:jc w:val="right"/>
              <w:rPr>
                <w:rFonts w:eastAsia="Times New Roman" w:cs="Times New Roman"/>
                <w:i/>
                <w:sz w:val="16"/>
                <w:szCs w:val="16"/>
              </w:rPr>
            </w:pPr>
            <w:r w:rsidRPr="00A13EAE">
              <w:rPr>
                <w:rFonts w:eastAsia="Times New Roman" w:cs="Times New Roman"/>
                <w:i/>
                <w:sz w:val="16"/>
                <w:szCs w:val="16"/>
              </w:rPr>
              <w:t>If necessary, continue</w:t>
            </w:r>
            <w:r>
              <w:rPr>
                <w:rFonts w:eastAsia="Times New Roman" w:cs="Times New Roman"/>
                <w:i/>
                <w:sz w:val="16"/>
                <w:szCs w:val="16"/>
              </w:rPr>
              <w:t xml:space="preserve"> on </w:t>
            </w:r>
            <w:r w:rsidRPr="00A13EAE">
              <w:rPr>
                <w:rFonts w:eastAsia="Times New Roman" w:cs="Times New Roman"/>
                <w:i/>
                <w:sz w:val="16"/>
                <w:szCs w:val="16"/>
              </w:rPr>
              <w:t>an additional page if this form is being completed electronically or overleaf if hard copy being completed</w:t>
            </w:r>
          </w:p>
        </w:tc>
      </w:tr>
      <w:tr w:rsidR="00D53D09" w:rsidRPr="00A4728A" w14:paraId="24AC9C27" w14:textId="77777777" w:rsidTr="000C243E">
        <w:trPr>
          <w:tblHeader/>
        </w:trPr>
        <w:tc>
          <w:tcPr>
            <w:tcW w:w="5000" w:type="pct"/>
            <w:gridSpan w:val="4"/>
            <w:shd w:val="clear" w:color="auto" w:fill="auto"/>
          </w:tcPr>
          <w:p w14:paraId="4DBE9D7D" w14:textId="6835CCE7" w:rsidR="00D53D09" w:rsidRPr="00A13EAE" w:rsidRDefault="00D53D09" w:rsidP="0050264F">
            <w:pPr>
              <w:rPr>
                <w:b/>
              </w:rPr>
            </w:pPr>
            <w:r w:rsidRPr="0050264F">
              <w:rPr>
                <w:rFonts w:ascii="Rockwell Condensed" w:hAnsi="Rockwell Condensed"/>
              </w:rPr>
              <w:t>Appellant signature:</w:t>
            </w:r>
            <w:r w:rsidRPr="00A13EAE">
              <w:t xml:space="preserve">                                                        </w:t>
            </w:r>
            <w:r>
              <w:t xml:space="preserve">         </w:t>
            </w:r>
            <w:r w:rsidRPr="00A13EAE">
              <w:t xml:space="preserve"> </w:t>
            </w:r>
            <w:r w:rsidR="0050264F">
              <w:t xml:space="preserve">                        </w:t>
            </w:r>
            <w:r w:rsidRPr="0050264F">
              <w:rPr>
                <w:rFonts w:ascii="Rockwell Condensed" w:hAnsi="Rockwell Condensed"/>
              </w:rPr>
              <w:t>Date of signature:</w:t>
            </w:r>
          </w:p>
        </w:tc>
      </w:tr>
    </w:tbl>
    <w:p w14:paraId="0CEF528C" w14:textId="6ED417C4" w:rsidR="00D53D09" w:rsidRPr="00341346" w:rsidRDefault="00D53D09" w:rsidP="00D53D09">
      <w:pPr>
        <w:spacing w:before="120" w:after="120" w:line="276" w:lineRule="auto"/>
        <w:jc w:val="center"/>
        <w:rPr>
          <w:b/>
          <w:sz w:val="20"/>
          <w:szCs w:val="20"/>
        </w:rPr>
      </w:pPr>
      <w:r w:rsidRPr="00341346">
        <w:rPr>
          <w:b/>
          <w:sz w:val="20"/>
          <w:szCs w:val="20"/>
        </w:rPr>
        <w:t>This form must be signed, date</w:t>
      </w:r>
      <w:r>
        <w:rPr>
          <w:b/>
          <w:sz w:val="20"/>
          <w:szCs w:val="20"/>
        </w:rPr>
        <w:t>d</w:t>
      </w:r>
      <w:r w:rsidRPr="00341346">
        <w:rPr>
          <w:b/>
          <w:sz w:val="20"/>
          <w:szCs w:val="20"/>
        </w:rPr>
        <w:t xml:space="preserve"> and returned to the </w:t>
      </w:r>
      <w:r w:rsidR="00EB52A4">
        <w:rPr>
          <w:b/>
          <w:sz w:val="20"/>
          <w:szCs w:val="20"/>
        </w:rPr>
        <w:t>E</w:t>
      </w:r>
      <w:r w:rsidRPr="00341346">
        <w:rPr>
          <w:b/>
          <w:sz w:val="20"/>
          <w:szCs w:val="20"/>
        </w:rPr>
        <w:t xml:space="preserve">xams </w:t>
      </w:r>
      <w:r w:rsidR="00EB52A4">
        <w:rPr>
          <w:b/>
          <w:sz w:val="20"/>
          <w:szCs w:val="20"/>
        </w:rPr>
        <w:t>Officer on behalf of the Head of C</w:t>
      </w:r>
      <w:r w:rsidRPr="00341346">
        <w:rPr>
          <w:b/>
          <w:sz w:val="20"/>
          <w:szCs w:val="20"/>
        </w:rPr>
        <w:t xml:space="preserve">entre to the timescale indicated in the relevant </w:t>
      </w:r>
      <w:r>
        <w:rPr>
          <w:b/>
          <w:sz w:val="20"/>
          <w:szCs w:val="20"/>
        </w:rPr>
        <w:t>appeals procedure</w:t>
      </w:r>
    </w:p>
    <w:p w14:paraId="543E782F" w14:textId="77777777" w:rsidR="00D53D09" w:rsidRDefault="00D53D09" w:rsidP="00D53D09">
      <w:pPr>
        <w:spacing w:after="200" w:line="276" w:lineRule="auto"/>
        <w:rPr>
          <w:rFonts w:eastAsia="Times New Roman" w:cs="Arial"/>
          <w:b/>
          <w:color w:val="003399"/>
          <w:sz w:val="24"/>
          <w:szCs w:val="24"/>
        </w:rPr>
      </w:pPr>
      <w:r>
        <w:rPr>
          <w:rFonts w:eastAsia="Times New Roman" w:cs="Arial"/>
          <w:b/>
          <w:color w:val="003399"/>
          <w:sz w:val="24"/>
          <w:szCs w:val="24"/>
        </w:rPr>
        <w:br w:type="page"/>
      </w:r>
    </w:p>
    <w:bookmarkEnd w:id="7"/>
    <w:p w14:paraId="4A9DE506" w14:textId="79FD4769" w:rsidR="007B155A" w:rsidRPr="007B155A" w:rsidRDefault="00EB52A4" w:rsidP="007B155A">
      <w:pPr>
        <w:spacing w:line="276" w:lineRule="auto"/>
        <w:rPr>
          <w:rFonts w:eastAsia="Times New Roman" w:cs="Arial"/>
          <w:b/>
          <w:color w:val="003399"/>
          <w:sz w:val="24"/>
          <w:szCs w:val="24"/>
        </w:rPr>
      </w:pPr>
      <w:r>
        <w:rPr>
          <w:rFonts w:eastAsia="Times New Roman" w:cs="Arial"/>
          <w:b/>
          <w:color w:val="003399"/>
          <w:sz w:val="24"/>
          <w:szCs w:val="24"/>
        </w:rPr>
        <w:lastRenderedPageBreak/>
        <w:t>Complaints and Appeals L</w:t>
      </w:r>
      <w:r w:rsidR="007B155A" w:rsidRPr="007B155A">
        <w:rPr>
          <w:rFonts w:eastAsia="Times New Roman" w:cs="Arial"/>
          <w:b/>
          <w:color w:val="003399"/>
          <w:sz w:val="24"/>
          <w:szCs w:val="24"/>
        </w:rPr>
        <w:t>og</w:t>
      </w:r>
    </w:p>
    <w:p w14:paraId="2667F6F1" w14:textId="25E20952" w:rsidR="007B155A" w:rsidRDefault="007B155A" w:rsidP="007B155A">
      <w:pPr>
        <w:spacing w:line="276" w:lineRule="auto"/>
        <w:jc w:val="both"/>
        <w:rPr>
          <w:rFonts w:eastAsia="Times New Roman" w:cs="Arial"/>
        </w:rPr>
      </w:pPr>
      <w:r w:rsidRPr="00701AFA">
        <w:rPr>
          <w:rFonts w:eastAsia="Times New Roman" w:cs="Arial"/>
        </w:rPr>
        <w:t>On receipt, all complaints/appeals are assigned a reference number and logged. Outcome and outcome date is also recorded.</w:t>
      </w:r>
    </w:p>
    <w:p w14:paraId="03A58A18" w14:textId="61311BBA" w:rsidR="007B155A" w:rsidRPr="007B155A" w:rsidRDefault="007B155A" w:rsidP="007B155A">
      <w:pPr>
        <w:spacing w:line="276" w:lineRule="auto"/>
        <w:jc w:val="both"/>
        <w:rPr>
          <w:rFonts w:cs="Arial"/>
          <w:sz w:val="20"/>
          <w:szCs w:val="20"/>
        </w:rPr>
      </w:pPr>
      <w:r w:rsidRPr="00D24906">
        <w:rPr>
          <w:rFonts w:cs="Arial"/>
          <w:sz w:val="20"/>
          <w:szCs w:val="20"/>
        </w:rPr>
        <w:t>The outcome of any review of the centre’s mar</w:t>
      </w:r>
      <w:r w:rsidR="00EB52A4">
        <w:rPr>
          <w:rFonts w:cs="Arial"/>
          <w:sz w:val="20"/>
          <w:szCs w:val="20"/>
        </w:rPr>
        <w:t>king will be made known to the H</w:t>
      </w:r>
      <w:r w:rsidRPr="00D24906">
        <w:rPr>
          <w:rFonts w:cs="Arial"/>
          <w:sz w:val="20"/>
          <w:szCs w:val="20"/>
        </w:rPr>
        <w:t xml:space="preserve">ead of </w:t>
      </w:r>
      <w:r w:rsidR="00EB52A4">
        <w:rPr>
          <w:rFonts w:cs="Arial"/>
          <w:sz w:val="20"/>
          <w:szCs w:val="20"/>
        </w:rPr>
        <w:t xml:space="preserve">Centre.  </w:t>
      </w:r>
      <w:r w:rsidRPr="00D24906">
        <w:rPr>
          <w:rFonts w:cs="Arial"/>
          <w:sz w:val="20"/>
          <w:szCs w:val="20"/>
        </w:rPr>
        <w:t>A written record of the review will be kept and logged as an appeal, so information can be easily made available to an awarding body upon request.</w:t>
      </w:r>
    </w:p>
    <w:tbl>
      <w:tblPr>
        <w:tblStyle w:val="TableGrid"/>
        <w:tblW w:w="10485" w:type="dxa"/>
        <w:tblLook w:val="04A0" w:firstRow="1" w:lastRow="0" w:firstColumn="1" w:lastColumn="0" w:noHBand="0" w:noVBand="1"/>
      </w:tblPr>
      <w:tblGrid>
        <w:gridCol w:w="948"/>
        <w:gridCol w:w="1599"/>
        <w:gridCol w:w="4124"/>
        <w:gridCol w:w="2255"/>
        <w:gridCol w:w="1559"/>
      </w:tblGrid>
      <w:tr w:rsidR="007B155A" w:rsidRPr="002B43AE" w14:paraId="0ECDEE04" w14:textId="77777777" w:rsidTr="0050264F">
        <w:tc>
          <w:tcPr>
            <w:tcW w:w="948" w:type="dxa"/>
            <w:shd w:val="clear" w:color="auto" w:fill="FDE9D9" w:themeFill="accent6" w:themeFillTint="33"/>
          </w:tcPr>
          <w:p w14:paraId="7D793445" w14:textId="77777777" w:rsidR="007B155A" w:rsidRPr="002B43AE" w:rsidRDefault="007B155A" w:rsidP="007B155A">
            <w:pPr>
              <w:spacing w:before="120" w:after="120" w:line="276" w:lineRule="auto"/>
              <w:jc w:val="center"/>
              <w:rPr>
                <w:rFonts w:ascii="Rockwell Condensed" w:eastAsia="Times New Roman" w:hAnsi="Rockwell Condensed" w:cs="Arial"/>
              </w:rPr>
            </w:pPr>
            <w:r w:rsidRPr="002B43AE">
              <w:rPr>
                <w:rFonts w:ascii="Rockwell Condensed" w:eastAsia="Times New Roman" w:hAnsi="Rockwell Condensed" w:cs="Arial"/>
              </w:rPr>
              <w:t>Ref No.</w:t>
            </w:r>
          </w:p>
        </w:tc>
        <w:tc>
          <w:tcPr>
            <w:tcW w:w="1599" w:type="dxa"/>
            <w:shd w:val="clear" w:color="auto" w:fill="FDE9D9" w:themeFill="accent6" w:themeFillTint="33"/>
          </w:tcPr>
          <w:p w14:paraId="2DD7282A" w14:textId="77777777" w:rsidR="007B155A" w:rsidRPr="002B43AE" w:rsidRDefault="007B155A" w:rsidP="007B155A">
            <w:pPr>
              <w:spacing w:before="120" w:after="120" w:line="276" w:lineRule="auto"/>
              <w:jc w:val="center"/>
              <w:rPr>
                <w:rFonts w:ascii="Rockwell Condensed" w:eastAsia="Times New Roman" w:hAnsi="Rockwell Condensed" w:cs="Arial"/>
              </w:rPr>
            </w:pPr>
            <w:r w:rsidRPr="002B43AE">
              <w:rPr>
                <w:rFonts w:ascii="Rockwell Condensed" w:eastAsia="Times New Roman" w:hAnsi="Rockwell Condensed" w:cs="Arial"/>
              </w:rPr>
              <w:t>Date received</w:t>
            </w:r>
          </w:p>
        </w:tc>
        <w:tc>
          <w:tcPr>
            <w:tcW w:w="4124" w:type="dxa"/>
            <w:shd w:val="clear" w:color="auto" w:fill="FDE9D9" w:themeFill="accent6" w:themeFillTint="33"/>
          </w:tcPr>
          <w:p w14:paraId="322C98B8" w14:textId="77777777" w:rsidR="007B155A" w:rsidRPr="002B43AE" w:rsidRDefault="007B155A" w:rsidP="007B155A">
            <w:pPr>
              <w:spacing w:before="120" w:after="120" w:line="276" w:lineRule="auto"/>
              <w:jc w:val="center"/>
              <w:rPr>
                <w:rFonts w:ascii="Rockwell Condensed" w:eastAsia="Times New Roman" w:hAnsi="Rockwell Condensed" w:cs="Arial"/>
              </w:rPr>
            </w:pPr>
            <w:r w:rsidRPr="002B43AE">
              <w:rPr>
                <w:rFonts w:ascii="Rockwell Condensed" w:eastAsia="Times New Roman" w:hAnsi="Rockwell Condensed" w:cs="Arial"/>
              </w:rPr>
              <w:t>Complaint or Appeal</w:t>
            </w:r>
          </w:p>
        </w:tc>
        <w:tc>
          <w:tcPr>
            <w:tcW w:w="2255" w:type="dxa"/>
            <w:shd w:val="clear" w:color="auto" w:fill="FDE9D9" w:themeFill="accent6" w:themeFillTint="33"/>
          </w:tcPr>
          <w:p w14:paraId="73EB8CED" w14:textId="77777777" w:rsidR="007B155A" w:rsidRPr="002B43AE" w:rsidRDefault="007B155A" w:rsidP="007B155A">
            <w:pPr>
              <w:spacing w:before="120" w:after="120" w:line="276" w:lineRule="auto"/>
              <w:jc w:val="center"/>
              <w:rPr>
                <w:rFonts w:ascii="Rockwell Condensed" w:hAnsi="Rockwell Condensed" w:cs="Arial"/>
                <w:bCs/>
              </w:rPr>
            </w:pPr>
            <w:r w:rsidRPr="002B43AE">
              <w:rPr>
                <w:rFonts w:ascii="Rockwell Condensed" w:hAnsi="Rockwell Condensed" w:cs="Arial"/>
                <w:bCs/>
              </w:rPr>
              <w:t>Outcome</w:t>
            </w:r>
          </w:p>
        </w:tc>
        <w:tc>
          <w:tcPr>
            <w:tcW w:w="1559" w:type="dxa"/>
            <w:shd w:val="clear" w:color="auto" w:fill="FDE9D9" w:themeFill="accent6" w:themeFillTint="33"/>
          </w:tcPr>
          <w:p w14:paraId="2E8A683E" w14:textId="77777777" w:rsidR="007B155A" w:rsidRPr="002B43AE" w:rsidRDefault="007B155A" w:rsidP="007B155A">
            <w:pPr>
              <w:spacing w:before="120" w:after="120" w:line="276" w:lineRule="auto"/>
              <w:jc w:val="center"/>
              <w:rPr>
                <w:rFonts w:ascii="Rockwell Condensed" w:hAnsi="Rockwell Condensed" w:cs="Arial"/>
                <w:bCs/>
              </w:rPr>
            </w:pPr>
            <w:r w:rsidRPr="002B43AE">
              <w:rPr>
                <w:rFonts w:ascii="Rockwell Condensed" w:hAnsi="Rockwell Condensed" w:cs="Arial"/>
                <w:bCs/>
              </w:rPr>
              <w:t>Outcome date</w:t>
            </w:r>
          </w:p>
        </w:tc>
      </w:tr>
      <w:tr w:rsidR="007B155A" w14:paraId="6A171098" w14:textId="77777777" w:rsidTr="0050264F">
        <w:tc>
          <w:tcPr>
            <w:tcW w:w="948" w:type="dxa"/>
          </w:tcPr>
          <w:p w14:paraId="0D30BA9E" w14:textId="77777777" w:rsidR="007B155A" w:rsidRPr="006C4285" w:rsidRDefault="007B155A" w:rsidP="000C243E">
            <w:pPr>
              <w:spacing w:after="200" w:line="276" w:lineRule="auto"/>
              <w:rPr>
                <w:rFonts w:eastAsia="Times New Roman" w:cs="Arial"/>
              </w:rPr>
            </w:pPr>
          </w:p>
        </w:tc>
        <w:tc>
          <w:tcPr>
            <w:tcW w:w="1599" w:type="dxa"/>
          </w:tcPr>
          <w:p w14:paraId="2173E47D" w14:textId="77777777" w:rsidR="007B155A" w:rsidRPr="006C4285" w:rsidRDefault="007B155A" w:rsidP="000C243E">
            <w:pPr>
              <w:spacing w:after="200" w:line="276" w:lineRule="auto"/>
              <w:rPr>
                <w:rFonts w:eastAsia="Times New Roman" w:cs="Arial"/>
              </w:rPr>
            </w:pPr>
          </w:p>
        </w:tc>
        <w:tc>
          <w:tcPr>
            <w:tcW w:w="4124" w:type="dxa"/>
          </w:tcPr>
          <w:p w14:paraId="761165E0" w14:textId="77777777" w:rsidR="007B155A" w:rsidRPr="006C4285" w:rsidRDefault="007B155A" w:rsidP="000C243E">
            <w:pPr>
              <w:spacing w:after="200" w:line="276" w:lineRule="auto"/>
              <w:rPr>
                <w:rFonts w:eastAsia="Times New Roman" w:cs="Arial"/>
              </w:rPr>
            </w:pPr>
          </w:p>
        </w:tc>
        <w:tc>
          <w:tcPr>
            <w:tcW w:w="2255" w:type="dxa"/>
          </w:tcPr>
          <w:p w14:paraId="147E33BF" w14:textId="77777777" w:rsidR="007B155A" w:rsidRDefault="007B155A" w:rsidP="000C243E">
            <w:pPr>
              <w:spacing w:after="200" w:line="276" w:lineRule="auto"/>
              <w:rPr>
                <w:rFonts w:cs="Arial"/>
                <w:b/>
                <w:bCs/>
              </w:rPr>
            </w:pPr>
          </w:p>
        </w:tc>
        <w:tc>
          <w:tcPr>
            <w:tcW w:w="1559" w:type="dxa"/>
          </w:tcPr>
          <w:p w14:paraId="4893D31E" w14:textId="77777777" w:rsidR="007B155A" w:rsidRDefault="007B155A" w:rsidP="000C243E">
            <w:pPr>
              <w:spacing w:after="200" w:line="276" w:lineRule="auto"/>
              <w:rPr>
                <w:rFonts w:cs="Arial"/>
                <w:b/>
                <w:bCs/>
              </w:rPr>
            </w:pPr>
          </w:p>
        </w:tc>
      </w:tr>
      <w:tr w:rsidR="007B155A" w14:paraId="5E497474" w14:textId="77777777" w:rsidTr="0050264F">
        <w:tc>
          <w:tcPr>
            <w:tcW w:w="948" w:type="dxa"/>
          </w:tcPr>
          <w:p w14:paraId="11E48A3D" w14:textId="77777777" w:rsidR="007B155A" w:rsidRPr="006C4285" w:rsidRDefault="007B155A" w:rsidP="000C243E">
            <w:pPr>
              <w:spacing w:after="200" w:line="276" w:lineRule="auto"/>
              <w:rPr>
                <w:rFonts w:eastAsia="Times New Roman" w:cs="Arial"/>
              </w:rPr>
            </w:pPr>
          </w:p>
        </w:tc>
        <w:tc>
          <w:tcPr>
            <w:tcW w:w="1599" w:type="dxa"/>
          </w:tcPr>
          <w:p w14:paraId="0797F2AC" w14:textId="77777777" w:rsidR="007B155A" w:rsidRPr="006C4285" w:rsidRDefault="007B155A" w:rsidP="000C243E">
            <w:pPr>
              <w:spacing w:after="200" w:line="276" w:lineRule="auto"/>
              <w:rPr>
                <w:rFonts w:eastAsia="Times New Roman" w:cs="Arial"/>
              </w:rPr>
            </w:pPr>
          </w:p>
        </w:tc>
        <w:tc>
          <w:tcPr>
            <w:tcW w:w="4124" w:type="dxa"/>
          </w:tcPr>
          <w:p w14:paraId="6B455FE9" w14:textId="77777777" w:rsidR="007B155A" w:rsidRPr="006C4285" w:rsidRDefault="007B155A" w:rsidP="000C243E">
            <w:pPr>
              <w:spacing w:after="200" w:line="276" w:lineRule="auto"/>
              <w:rPr>
                <w:rFonts w:eastAsia="Times New Roman" w:cs="Arial"/>
              </w:rPr>
            </w:pPr>
          </w:p>
        </w:tc>
        <w:tc>
          <w:tcPr>
            <w:tcW w:w="2255" w:type="dxa"/>
          </w:tcPr>
          <w:p w14:paraId="5F7D6D05" w14:textId="77777777" w:rsidR="007B155A" w:rsidRDefault="007B155A" w:rsidP="000C243E">
            <w:pPr>
              <w:spacing w:after="200" w:line="276" w:lineRule="auto"/>
              <w:rPr>
                <w:rFonts w:cs="Arial"/>
                <w:b/>
                <w:bCs/>
              </w:rPr>
            </w:pPr>
          </w:p>
        </w:tc>
        <w:tc>
          <w:tcPr>
            <w:tcW w:w="1559" w:type="dxa"/>
          </w:tcPr>
          <w:p w14:paraId="69CC50ED" w14:textId="77777777" w:rsidR="007B155A" w:rsidRDefault="007B155A" w:rsidP="000C243E">
            <w:pPr>
              <w:spacing w:after="200" w:line="276" w:lineRule="auto"/>
              <w:rPr>
                <w:rFonts w:cs="Arial"/>
                <w:b/>
                <w:bCs/>
              </w:rPr>
            </w:pPr>
          </w:p>
        </w:tc>
      </w:tr>
      <w:tr w:rsidR="007B155A" w14:paraId="3C0F121F" w14:textId="77777777" w:rsidTr="0050264F">
        <w:tc>
          <w:tcPr>
            <w:tcW w:w="948" w:type="dxa"/>
          </w:tcPr>
          <w:p w14:paraId="4305769C" w14:textId="77777777" w:rsidR="007B155A" w:rsidRPr="006C4285" w:rsidRDefault="007B155A" w:rsidP="000C243E">
            <w:pPr>
              <w:spacing w:after="200" w:line="276" w:lineRule="auto"/>
              <w:rPr>
                <w:rFonts w:eastAsia="Times New Roman" w:cs="Arial"/>
              </w:rPr>
            </w:pPr>
          </w:p>
        </w:tc>
        <w:tc>
          <w:tcPr>
            <w:tcW w:w="1599" w:type="dxa"/>
          </w:tcPr>
          <w:p w14:paraId="43A40ACD" w14:textId="77777777" w:rsidR="007B155A" w:rsidRPr="006C4285" w:rsidRDefault="007B155A" w:rsidP="000C243E">
            <w:pPr>
              <w:spacing w:after="200" w:line="276" w:lineRule="auto"/>
              <w:rPr>
                <w:rFonts w:eastAsia="Times New Roman" w:cs="Arial"/>
              </w:rPr>
            </w:pPr>
          </w:p>
        </w:tc>
        <w:tc>
          <w:tcPr>
            <w:tcW w:w="4124" w:type="dxa"/>
          </w:tcPr>
          <w:p w14:paraId="073F22EF" w14:textId="77777777" w:rsidR="007B155A" w:rsidRPr="006C4285" w:rsidRDefault="007B155A" w:rsidP="000C243E">
            <w:pPr>
              <w:spacing w:after="200" w:line="276" w:lineRule="auto"/>
              <w:rPr>
                <w:rFonts w:eastAsia="Times New Roman" w:cs="Arial"/>
              </w:rPr>
            </w:pPr>
          </w:p>
        </w:tc>
        <w:tc>
          <w:tcPr>
            <w:tcW w:w="2255" w:type="dxa"/>
          </w:tcPr>
          <w:p w14:paraId="1C2BD0BE" w14:textId="77777777" w:rsidR="007B155A" w:rsidRDefault="007B155A" w:rsidP="000C243E">
            <w:pPr>
              <w:spacing w:after="200" w:line="276" w:lineRule="auto"/>
              <w:rPr>
                <w:rFonts w:cs="Arial"/>
                <w:b/>
                <w:bCs/>
              </w:rPr>
            </w:pPr>
          </w:p>
        </w:tc>
        <w:tc>
          <w:tcPr>
            <w:tcW w:w="1559" w:type="dxa"/>
          </w:tcPr>
          <w:p w14:paraId="57F3B90D" w14:textId="77777777" w:rsidR="007B155A" w:rsidRDefault="007B155A" w:rsidP="000C243E">
            <w:pPr>
              <w:spacing w:after="200" w:line="276" w:lineRule="auto"/>
              <w:rPr>
                <w:rFonts w:cs="Arial"/>
                <w:b/>
                <w:bCs/>
              </w:rPr>
            </w:pPr>
          </w:p>
        </w:tc>
      </w:tr>
      <w:tr w:rsidR="007B155A" w14:paraId="0B491172" w14:textId="77777777" w:rsidTr="0050264F">
        <w:tc>
          <w:tcPr>
            <w:tcW w:w="948" w:type="dxa"/>
          </w:tcPr>
          <w:p w14:paraId="29370668" w14:textId="77777777" w:rsidR="007B155A" w:rsidRPr="006C4285" w:rsidRDefault="007B155A" w:rsidP="000C243E">
            <w:pPr>
              <w:spacing w:after="200" w:line="276" w:lineRule="auto"/>
              <w:rPr>
                <w:rFonts w:eastAsia="Times New Roman" w:cs="Arial"/>
              </w:rPr>
            </w:pPr>
          </w:p>
        </w:tc>
        <w:tc>
          <w:tcPr>
            <w:tcW w:w="1599" w:type="dxa"/>
          </w:tcPr>
          <w:p w14:paraId="3EFD80C6" w14:textId="77777777" w:rsidR="007B155A" w:rsidRPr="006C4285" w:rsidRDefault="007B155A" w:rsidP="000C243E">
            <w:pPr>
              <w:spacing w:after="200" w:line="276" w:lineRule="auto"/>
              <w:rPr>
                <w:rFonts w:eastAsia="Times New Roman" w:cs="Arial"/>
              </w:rPr>
            </w:pPr>
          </w:p>
        </w:tc>
        <w:tc>
          <w:tcPr>
            <w:tcW w:w="4124" w:type="dxa"/>
          </w:tcPr>
          <w:p w14:paraId="1E42003A" w14:textId="77777777" w:rsidR="007B155A" w:rsidRPr="006C4285" w:rsidRDefault="007B155A" w:rsidP="000C243E">
            <w:pPr>
              <w:spacing w:after="200" w:line="276" w:lineRule="auto"/>
              <w:rPr>
                <w:rFonts w:eastAsia="Times New Roman" w:cs="Arial"/>
              </w:rPr>
            </w:pPr>
          </w:p>
        </w:tc>
        <w:tc>
          <w:tcPr>
            <w:tcW w:w="2255" w:type="dxa"/>
          </w:tcPr>
          <w:p w14:paraId="650F71CE" w14:textId="77777777" w:rsidR="007B155A" w:rsidRDefault="007B155A" w:rsidP="000C243E">
            <w:pPr>
              <w:spacing w:after="200" w:line="276" w:lineRule="auto"/>
              <w:rPr>
                <w:rFonts w:cs="Arial"/>
                <w:b/>
                <w:bCs/>
              </w:rPr>
            </w:pPr>
          </w:p>
        </w:tc>
        <w:tc>
          <w:tcPr>
            <w:tcW w:w="1559" w:type="dxa"/>
          </w:tcPr>
          <w:p w14:paraId="1C8DE9A5" w14:textId="77777777" w:rsidR="007B155A" w:rsidRDefault="007B155A" w:rsidP="000C243E">
            <w:pPr>
              <w:spacing w:after="200" w:line="276" w:lineRule="auto"/>
              <w:rPr>
                <w:rFonts w:cs="Arial"/>
                <w:b/>
                <w:bCs/>
              </w:rPr>
            </w:pPr>
          </w:p>
        </w:tc>
      </w:tr>
      <w:tr w:rsidR="007B155A" w14:paraId="3A7602C3" w14:textId="77777777" w:rsidTr="0050264F">
        <w:tc>
          <w:tcPr>
            <w:tcW w:w="948" w:type="dxa"/>
          </w:tcPr>
          <w:p w14:paraId="0D2F063A" w14:textId="77777777" w:rsidR="007B155A" w:rsidRPr="006C4285" w:rsidRDefault="007B155A" w:rsidP="000C243E">
            <w:pPr>
              <w:spacing w:after="200" w:line="276" w:lineRule="auto"/>
              <w:rPr>
                <w:rFonts w:eastAsia="Times New Roman" w:cs="Arial"/>
              </w:rPr>
            </w:pPr>
          </w:p>
        </w:tc>
        <w:tc>
          <w:tcPr>
            <w:tcW w:w="1599" w:type="dxa"/>
          </w:tcPr>
          <w:p w14:paraId="600EA14E" w14:textId="77777777" w:rsidR="007B155A" w:rsidRPr="006C4285" w:rsidRDefault="007B155A" w:rsidP="000C243E">
            <w:pPr>
              <w:spacing w:after="200" w:line="276" w:lineRule="auto"/>
              <w:rPr>
                <w:rFonts w:eastAsia="Times New Roman" w:cs="Arial"/>
              </w:rPr>
            </w:pPr>
          </w:p>
        </w:tc>
        <w:tc>
          <w:tcPr>
            <w:tcW w:w="4124" w:type="dxa"/>
          </w:tcPr>
          <w:p w14:paraId="2C4F1D0E" w14:textId="77777777" w:rsidR="007B155A" w:rsidRPr="006C4285" w:rsidRDefault="007B155A" w:rsidP="000C243E">
            <w:pPr>
              <w:spacing w:after="200" w:line="276" w:lineRule="auto"/>
              <w:rPr>
                <w:rFonts w:eastAsia="Times New Roman" w:cs="Arial"/>
              </w:rPr>
            </w:pPr>
          </w:p>
        </w:tc>
        <w:tc>
          <w:tcPr>
            <w:tcW w:w="2255" w:type="dxa"/>
          </w:tcPr>
          <w:p w14:paraId="721A7541" w14:textId="77777777" w:rsidR="007B155A" w:rsidRDefault="007B155A" w:rsidP="000C243E">
            <w:pPr>
              <w:spacing w:after="200" w:line="276" w:lineRule="auto"/>
              <w:rPr>
                <w:rFonts w:cs="Arial"/>
                <w:b/>
                <w:bCs/>
              </w:rPr>
            </w:pPr>
          </w:p>
        </w:tc>
        <w:tc>
          <w:tcPr>
            <w:tcW w:w="1559" w:type="dxa"/>
          </w:tcPr>
          <w:p w14:paraId="7C113047" w14:textId="77777777" w:rsidR="007B155A" w:rsidRDefault="007B155A" w:rsidP="000C243E">
            <w:pPr>
              <w:spacing w:after="200" w:line="276" w:lineRule="auto"/>
              <w:rPr>
                <w:rFonts w:cs="Arial"/>
                <w:b/>
                <w:bCs/>
              </w:rPr>
            </w:pPr>
          </w:p>
        </w:tc>
      </w:tr>
      <w:tr w:rsidR="007B155A" w14:paraId="1CD6CB88" w14:textId="77777777" w:rsidTr="0050264F">
        <w:tc>
          <w:tcPr>
            <w:tcW w:w="948" w:type="dxa"/>
          </w:tcPr>
          <w:p w14:paraId="5C54CD21" w14:textId="77777777" w:rsidR="007B155A" w:rsidRPr="006C4285" w:rsidRDefault="007B155A" w:rsidP="000C243E">
            <w:pPr>
              <w:spacing w:after="200" w:line="276" w:lineRule="auto"/>
              <w:rPr>
                <w:rFonts w:eastAsia="Times New Roman" w:cs="Arial"/>
              </w:rPr>
            </w:pPr>
          </w:p>
        </w:tc>
        <w:tc>
          <w:tcPr>
            <w:tcW w:w="1599" w:type="dxa"/>
          </w:tcPr>
          <w:p w14:paraId="3C4E401B" w14:textId="77777777" w:rsidR="007B155A" w:rsidRPr="006C4285" w:rsidRDefault="007B155A" w:rsidP="000C243E">
            <w:pPr>
              <w:spacing w:after="200" w:line="276" w:lineRule="auto"/>
              <w:rPr>
                <w:rFonts w:eastAsia="Times New Roman" w:cs="Arial"/>
              </w:rPr>
            </w:pPr>
          </w:p>
        </w:tc>
        <w:tc>
          <w:tcPr>
            <w:tcW w:w="4124" w:type="dxa"/>
          </w:tcPr>
          <w:p w14:paraId="20FE32D6" w14:textId="77777777" w:rsidR="007B155A" w:rsidRPr="006C4285" w:rsidRDefault="007B155A" w:rsidP="000C243E">
            <w:pPr>
              <w:spacing w:after="200" w:line="276" w:lineRule="auto"/>
              <w:rPr>
                <w:rFonts w:eastAsia="Times New Roman" w:cs="Arial"/>
              </w:rPr>
            </w:pPr>
          </w:p>
        </w:tc>
        <w:tc>
          <w:tcPr>
            <w:tcW w:w="2255" w:type="dxa"/>
          </w:tcPr>
          <w:p w14:paraId="52F10C37" w14:textId="77777777" w:rsidR="007B155A" w:rsidRDefault="007B155A" w:rsidP="000C243E">
            <w:pPr>
              <w:spacing w:after="200" w:line="276" w:lineRule="auto"/>
              <w:rPr>
                <w:rFonts w:cs="Arial"/>
                <w:b/>
                <w:bCs/>
              </w:rPr>
            </w:pPr>
          </w:p>
        </w:tc>
        <w:tc>
          <w:tcPr>
            <w:tcW w:w="1559" w:type="dxa"/>
          </w:tcPr>
          <w:p w14:paraId="046E76F8" w14:textId="77777777" w:rsidR="007B155A" w:rsidRDefault="007B155A" w:rsidP="000C243E">
            <w:pPr>
              <w:spacing w:after="200" w:line="276" w:lineRule="auto"/>
              <w:rPr>
                <w:rFonts w:cs="Arial"/>
                <w:b/>
                <w:bCs/>
              </w:rPr>
            </w:pPr>
          </w:p>
        </w:tc>
      </w:tr>
      <w:tr w:rsidR="007B155A" w14:paraId="2EE87AD0" w14:textId="77777777" w:rsidTr="0050264F">
        <w:tc>
          <w:tcPr>
            <w:tcW w:w="948" w:type="dxa"/>
          </w:tcPr>
          <w:p w14:paraId="774AE629" w14:textId="77777777" w:rsidR="007B155A" w:rsidRPr="006C4285" w:rsidRDefault="007B155A" w:rsidP="000C243E">
            <w:pPr>
              <w:spacing w:after="200" w:line="276" w:lineRule="auto"/>
              <w:rPr>
                <w:rFonts w:eastAsia="Times New Roman" w:cs="Arial"/>
              </w:rPr>
            </w:pPr>
          </w:p>
        </w:tc>
        <w:tc>
          <w:tcPr>
            <w:tcW w:w="1599" w:type="dxa"/>
          </w:tcPr>
          <w:p w14:paraId="0F6CB739" w14:textId="77777777" w:rsidR="007B155A" w:rsidRPr="006C4285" w:rsidRDefault="007B155A" w:rsidP="000C243E">
            <w:pPr>
              <w:spacing w:after="200" w:line="276" w:lineRule="auto"/>
              <w:rPr>
                <w:rFonts w:eastAsia="Times New Roman" w:cs="Arial"/>
              </w:rPr>
            </w:pPr>
          </w:p>
        </w:tc>
        <w:tc>
          <w:tcPr>
            <w:tcW w:w="4124" w:type="dxa"/>
          </w:tcPr>
          <w:p w14:paraId="58BDB0CA" w14:textId="77777777" w:rsidR="007B155A" w:rsidRPr="006C4285" w:rsidRDefault="007B155A" w:rsidP="000C243E">
            <w:pPr>
              <w:spacing w:after="200" w:line="276" w:lineRule="auto"/>
              <w:rPr>
                <w:rFonts w:eastAsia="Times New Roman" w:cs="Arial"/>
              </w:rPr>
            </w:pPr>
          </w:p>
        </w:tc>
        <w:tc>
          <w:tcPr>
            <w:tcW w:w="2255" w:type="dxa"/>
          </w:tcPr>
          <w:p w14:paraId="0034203C" w14:textId="77777777" w:rsidR="007B155A" w:rsidRDefault="007B155A" w:rsidP="000C243E">
            <w:pPr>
              <w:spacing w:after="200" w:line="276" w:lineRule="auto"/>
              <w:rPr>
                <w:rFonts w:cs="Arial"/>
                <w:b/>
                <w:bCs/>
              </w:rPr>
            </w:pPr>
          </w:p>
        </w:tc>
        <w:tc>
          <w:tcPr>
            <w:tcW w:w="1559" w:type="dxa"/>
          </w:tcPr>
          <w:p w14:paraId="6AC55205" w14:textId="77777777" w:rsidR="007B155A" w:rsidRDefault="007B155A" w:rsidP="000C243E">
            <w:pPr>
              <w:spacing w:after="200" w:line="276" w:lineRule="auto"/>
              <w:rPr>
                <w:rFonts w:cs="Arial"/>
                <w:b/>
                <w:bCs/>
              </w:rPr>
            </w:pPr>
          </w:p>
        </w:tc>
      </w:tr>
      <w:tr w:rsidR="007B155A" w14:paraId="02C9E263" w14:textId="77777777" w:rsidTr="0050264F">
        <w:tc>
          <w:tcPr>
            <w:tcW w:w="948" w:type="dxa"/>
          </w:tcPr>
          <w:p w14:paraId="27BC3C21" w14:textId="77777777" w:rsidR="007B155A" w:rsidRPr="006C4285" w:rsidRDefault="007B155A" w:rsidP="000C243E">
            <w:pPr>
              <w:spacing w:after="200" w:line="276" w:lineRule="auto"/>
              <w:rPr>
                <w:rFonts w:eastAsia="Times New Roman" w:cs="Arial"/>
              </w:rPr>
            </w:pPr>
          </w:p>
        </w:tc>
        <w:tc>
          <w:tcPr>
            <w:tcW w:w="1599" w:type="dxa"/>
          </w:tcPr>
          <w:p w14:paraId="7B5B8B29" w14:textId="77777777" w:rsidR="007B155A" w:rsidRPr="006C4285" w:rsidRDefault="007B155A" w:rsidP="000C243E">
            <w:pPr>
              <w:spacing w:after="200" w:line="276" w:lineRule="auto"/>
              <w:rPr>
                <w:rFonts w:eastAsia="Times New Roman" w:cs="Arial"/>
              </w:rPr>
            </w:pPr>
          </w:p>
        </w:tc>
        <w:tc>
          <w:tcPr>
            <w:tcW w:w="4124" w:type="dxa"/>
          </w:tcPr>
          <w:p w14:paraId="01F6A78C" w14:textId="77777777" w:rsidR="007B155A" w:rsidRPr="006C4285" w:rsidRDefault="007B155A" w:rsidP="000C243E">
            <w:pPr>
              <w:spacing w:after="200" w:line="276" w:lineRule="auto"/>
              <w:rPr>
                <w:rFonts w:eastAsia="Times New Roman" w:cs="Arial"/>
              </w:rPr>
            </w:pPr>
          </w:p>
        </w:tc>
        <w:tc>
          <w:tcPr>
            <w:tcW w:w="2255" w:type="dxa"/>
          </w:tcPr>
          <w:p w14:paraId="6E865EE1" w14:textId="77777777" w:rsidR="007B155A" w:rsidRDefault="007B155A" w:rsidP="000C243E">
            <w:pPr>
              <w:spacing w:after="200" w:line="276" w:lineRule="auto"/>
              <w:rPr>
                <w:rFonts w:cs="Arial"/>
                <w:b/>
                <w:bCs/>
              </w:rPr>
            </w:pPr>
          </w:p>
        </w:tc>
        <w:tc>
          <w:tcPr>
            <w:tcW w:w="1559" w:type="dxa"/>
          </w:tcPr>
          <w:p w14:paraId="33F2C059" w14:textId="77777777" w:rsidR="007B155A" w:rsidRDefault="007B155A" w:rsidP="000C243E">
            <w:pPr>
              <w:spacing w:after="200" w:line="276" w:lineRule="auto"/>
              <w:rPr>
                <w:rFonts w:cs="Arial"/>
                <w:b/>
                <w:bCs/>
              </w:rPr>
            </w:pPr>
          </w:p>
        </w:tc>
      </w:tr>
      <w:tr w:rsidR="007B155A" w14:paraId="59254E5F" w14:textId="77777777" w:rsidTr="0050264F">
        <w:tc>
          <w:tcPr>
            <w:tcW w:w="948" w:type="dxa"/>
          </w:tcPr>
          <w:p w14:paraId="15FEB174" w14:textId="77777777" w:rsidR="007B155A" w:rsidRPr="006C4285" w:rsidRDefault="007B155A" w:rsidP="000C243E">
            <w:pPr>
              <w:spacing w:after="200" w:line="276" w:lineRule="auto"/>
              <w:rPr>
                <w:rFonts w:eastAsia="Times New Roman" w:cs="Arial"/>
              </w:rPr>
            </w:pPr>
          </w:p>
        </w:tc>
        <w:tc>
          <w:tcPr>
            <w:tcW w:w="1599" w:type="dxa"/>
          </w:tcPr>
          <w:p w14:paraId="66EA7F8A" w14:textId="77777777" w:rsidR="007B155A" w:rsidRPr="006C4285" w:rsidRDefault="007B155A" w:rsidP="000C243E">
            <w:pPr>
              <w:spacing w:after="200" w:line="276" w:lineRule="auto"/>
              <w:rPr>
                <w:rFonts w:eastAsia="Times New Roman" w:cs="Arial"/>
              </w:rPr>
            </w:pPr>
          </w:p>
        </w:tc>
        <w:tc>
          <w:tcPr>
            <w:tcW w:w="4124" w:type="dxa"/>
          </w:tcPr>
          <w:p w14:paraId="4D2BBE27" w14:textId="77777777" w:rsidR="007B155A" w:rsidRPr="006C4285" w:rsidRDefault="007B155A" w:rsidP="000C243E">
            <w:pPr>
              <w:spacing w:after="200" w:line="276" w:lineRule="auto"/>
              <w:rPr>
                <w:rFonts w:eastAsia="Times New Roman" w:cs="Arial"/>
              </w:rPr>
            </w:pPr>
          </w:p>
        </w:tc>
        <w:tc>
          <w:tcPr>
            <w:tcW w:w="2255" w:type="dxa"/>
          </w:tcPr>
          <w:p w14:paraId="222AC306" w14:textId="77777777" w:rsidR="007B155A" w:rsidRDefault="007B155A" w:rsidP="000C243E">
            <w:pPr>
              <w:spacing w:after="200" w:line="276" w:lineRule="auto"/>
              <w:rPr>
                <w:rFonts w:cs="Arial"/>
                <w:b/>
                <w:bCs/>
              </w:rPr>
            </w:pPr>
          </w:p>
        </w:tc>
        <w:tc>
          <w:tcPr>
            <w:tcW w:w="1559" w:type="dxa"/>
          </w:tcPr>
          <w:p w14:paraId="5D888363" w14:textId="77777777" w:rsidR="007B155A" w:rsidRDefault="007B155A" w:rsidP="000C243E">
            <w:pPr>
              <w:spacing w:after="200" w:line="276" w:lineRule="auto"/>
              <w:rPr>
                <w:rFonts w:cs="Arial"/>
                <w:b/>
                <w:bCs/>
              </w:rPr>
            </w:pPr>
          </w:p>
        </w:tc>
      </w:tr>
      <w:tr w:rsidR="007B155A" w14:paraId="2A3421F7" w14:textId="77777777" w:rsidTr="0050264F">
        <w:tc>
          <w:tcPr>
            <w:tcW w:w="948" w:type="dxa"/>
          </w:tcPr>
          <w:p w14:paraId="073C7173" w14:textId="77777777" w:rsidR="007B155A" w:rsidRPr="006C4285" w:rsidRDefault="007B155A" w:rsidP="000C243E">
            <w:pPr>
              <w:spacing w:after="200" w:line="276" w:lineRule="auto"/>
              <w:rPr>
                <w:rFonts w:eastAsia="Times New Roman" w:cs="Arial"/>
              </w:rPr>
            </w:pPr>
          </w:p>
        </w:tc>
        <w:tc>
          <w:tcPr>
            <w:tcW w:w="1599" w:type="dxa"/>
          </w:tcPr>
          <w:p w14:paraId="34D90193" w14:textId="77777777" w:rsidR="007B155A" w:rsidRPr="006C4285" w:rsidRDefault="007B155A" w:rsidP="000C243E">
            <w:pPr>
              <w:spacing w:after="200" w:line="276" w:lineRule="auto"/>
              <w:rPr>
                <w:rFonts w:eastAsia="Times New Roman" w:cs="Arial"/>
              </w:rPr>
            </w:pPr>
          </w:p>
        </w:tc>
        <w:tc>
          <w:tcPr>
            <w:tcW w:w="4124" w:type="dxa"/>
          </w:tcPr>
          <w:p w14:paraId="041E321B" w14:textId="77777777" w:rsidR="007B155A" w:rsidRPr="006C4285" w:rsidRDefault="007B155A" w:rsidP="000C243E">
            <w:pPr>
              <w:spacing w:after="200" w:line="276" w:lineRule="auto"/>
              <w:rPr>
                <w:rFonts w:eastAsia="Times New Roman" w:cs="Arial"/>
              </w:rPr>
            </w:pPr>
          </w:p>
        </w:tc>
        <w:tc>
          <w:tcPr>
            <w:tcW w:w="2255" w:type="dxa"/>
          </w:tcPr>
          <w:p w14:paraId="1574F726" w14:textId="77777777" w:rsidR="007B155A" w:rsidRDefault="007B155A" w:rsidP="000C243E">
            <w:pPr>
              <w:spacing w:after="200" w:line="276" w:lineRule="auto"/>
              <w:rPr>
                <w:rFonts w:cs="Arial"/>
                <w:b/>
                <w:bCs/>
              </w:rPr>
            </w:pPr>
          </w:p>
        </w:tc>
        <w:tc>
          <w:tcPr>
            <w:tcW w:w="1559" w:type="dxa"/>
          </w:tcPr>
          <w:p w14:paraId="433A2F44" w14:textId="77777777" w:rsidR="007B155A" w:rsidRDefault="007B155A" w:rsidP="000C243E">
            <w:pPr>
              <w:spacing w:after="200" w:line="276" w:lineRule="auto"/>
              <w:rPr>
                <w:rFonts w:cs="Arial"/>
                <w:b/>
                <w:bCs/>
              </w:rPr>
            </w:pPr>
          </w:p>
        </w:tc>
      </w:tr>
      <w:tr w:rsidR="007B155A" w14:paraId="1DEA2F70" w14:textId="77777777" w:rsidTr="0050264F">
        <w:tc>
          <w:tcPr>
            <w:tcW w:w="948" w:type="dxa"/>
          </w:tcPr>
          <w:p w14:paraId="2D07C78A" w14:textId="77777777" w:rsidR="007B155A" w:rsidRPr="006C4285" w:rsidRDefault="007B155A" w:rsidP="000C243E">
            <w:pPr>
              <w:spacing w:after="200" w:line="276" w:lineRule="auto"/>
              <w:rPr>
                <w:rFonts w:eastAsia="Times New Roman" w:cs="Arial"/>
              </w:rPr>
            </w:pPr>
          </w:p>
        </w:tc>
        <w:tc>
          <w:tcPr>
            <w:tcW w:w="1599" w:type="dxa"/>
          </w:tcPr>
          <w:p w14:paraId="1E7EC590" w14:textId="77777777" w:rsidR="007B155A" w:rsidRPr="006C4285" w:rsidRDefault="007B155A" w:rsidP="000C243E">
            <w:pPr>
              <w:spacing w:after="200" w:line="276" w:lineRule="auto"/>
              <w:rPr>
                <w:rFonts w:eastAsia="Times New Roman" w:cs="Arial"/>
              </w:rPr>
            </w:pPr>
          </w:p>
        </w:tc>
        <w:tc>
          <w:tcPr>
            <w:tcW w:w="4124" w:type="dxa"/>
          </w:tcPr>
          <w:p w14:paraId="006DE348" w14:textId="77777777" w:rsidR="007B155A" w:rsidRPr="006C4285" w:rsidRDefault="007B155A" w:rsidP="000C243E">
            <w:pPr>
              <w:spacing w:after="200" w:line="276" w:lineRule="auto"/>
              <w:rPr>
                <w:rFonts w:eastAsia="Times New Roman" w:cs="Arial"/>
              </w:rPr>
            </w:pPr>
          </w:p>
        </w:tc>
        <w:tc>
          <w:tcPr>
            <w:tcW w:w="2255" w:type="dxa"/>
          </w:tcPr>
          <w:p w14:paraId="12B4FCF4" w14:textId="77777777" w:rsidR="007B155A" w:rsidRDefault="007B155A" w:rsidP="000C243E">
            <w:pPr>
              <w:spacing w:after="200" w:line="276" w:lineRule="auto"/>
              <w:rPr>
                <w:rFonts w:cs="Arial"/>
                <w:b/>
                <w:bCs/>
              </w:rPr>
            </w:pPr>
          </w:p>
        </w:tc>
        <w:tc>
          <w:tcPr>
            <w:tcW w:w="1559" w:type="dxa"/>
          </w:tcPr>
          <w:p w14:paraId="4458CE2B" w14:textId="77777777" w:rsidR="007B155A" w:rsidRDefault="007B155A" w:rsidP="000C243E">
            <w:pPr>
              <w:spacing w:after="200" w:line="276" w:lineRule="auto"/>
              <w:rPr>
                <w:rFonts w:cs="Arial"/>
                <w:b/>
                <w:bCs/>
              </w:rPr>
            </w:pPr>
          </w:p>
        </w:tc>
      </w:tr>
      <w:tr w:rsidR="007B155A" w14:paraId="4399081F" w14:textId="77777777" w:rsidTr="0050264F">
        <w:tc>
          <w:tcPr>
            <w:tcW w:w="948" w:type="dxa"/>
          </w:tcPr>
          <w:p w14:paraId="3C2A9562" w14:textId="77777777" w:rsidR="007B155A" w:rsidRPr="006C4285" w:rsidRDefault="007B155A" w:rsidP="000C243E">
            <w:pPr>
              <w:spacing w:after="200" w:line="276" w:lineRule="auto"/>
              <w:rPr>
                <w:rFonts w:eastAsia="Times New Roman" w:cs="Arial"/>
              </w:rPr>
            </w:pPr>
          </w:p>
        </w:tc>
        <w:tc>
          <w:tcPr>
            <w:tcW w:w="1599" w:type="dxa"/>
          </w:tcPr>
          <w:p w14:paraId="48B1A532" w14:textId="77777777" w:rsidR="007B155A" w:rsidRPr="006C4285" w:rsidRDefault="007B155A" w:rsidP="000C243E">
            <w:pPr>
              <w:spacing w:after="200" w:line="276" w:lineRule="auto"/>
              <w:rPr>
                <w:rFonts w:eastAsia="Times New Roman" w:cs="Arial"/>
              </w:rPr>
            </w:pPr>
          </w:p>
        </w:tc>
        <w:tc>
          <w:tcPr>
            <w:tcW w:w="4124" w:type="dxa"/>
          </w:tcPr>
          <w:p w14:paraId="621B4BC6" w14:textId="77777777" w:rsidR="007B155A" w:rsidRPr="006C4285" w:rsidRDefault="007B155A" w:rsidP="000C243E">
            <w:pPr>
              <w:spacing w:after="200" w:line="276" w:lineRule="auto"/>
              <w:rPr>
                <w:rFonts w:eastAsia="Times New Roman" w:cs="Arial"/>
              </w:rPr>
            </w:pPr>
          </w:p>
        </w:tc>
        <w:tc>
          <w:tcPr>
            <w:tcW w:w="2255" w:type="dxa"/>
          </w:tcPr>
          <w:p w14:paraId="4C36D840" w14:textId="77777777" w:rsidR="007B155A" w:rsidRDefault="007B155A" w:rsidP="000C243E">
            <w:pPr>
              <w:spacing w:after="200" w:line="276" w:lineRule="auto"/>
              <w:rPr>
                <w:rFonts w:cs="Arial"/>
                <w:b/>
                <w:bCs/>
              </w:rPr>
            </w:pPr>
          </w:p>
        </w:tc>
        <w:tc>
          <w:tcPr>
            <w:tcW w:w="1559" w:type="dxa"/>
          </w:tcPr>
          <w:p w14:paraId="6F12E99C" w14:textId="77777777" w:rsidR="007B155A" w:rsidRDefault="007B155A" w:rsidP="000C243E">
            <w:pPr>
              <w:spacing w:after="200" w:line="276" w:lineRule="auto"/>
              <w:rPr>
                <w:rFonts w:cs="Arial"/>
                <w:b/>
                <w:bCs/>
              </w:rPr>
            </w:pPr>
          </w:p>
        </w:tc>
      </w:tr>
      <w:tr w:rsidR="007B155A" w14:paraId="5CBF62A9" w14:textId="77777777" w:rsidTr="0050264F">
        <w:tc>
          <w:tcPr>
            <w:tcW w:w="948" w:type="dxa"/>
          </w:tcPr>
          <w:p w14:paraId="60D9703E" w14:textId="77777777" w:rsidR="007B155A" w:rsidRPr="006C4285" w:rsidRDefault="007B155A" w:rsidP="000C243E">
            <w:pPr>
              <w:spacing w:after="200" w:line="276" w:lineRule="auto"/>
              <w:rPr>
                <w:rFonts w:eastAsia="Times New Roman" w:cs="Arial"/>
              </w:rPr>
            </w:pPr>
          </w:p>
        </w:tc>
        <w:tc>
          <w:tcPr>
            <w:tcW w:w="1599" w:type="dxa"/>
          </w:tcPr>
          <w:p w14:paraId="10B3D258" w14:textId="77777777" w:rsidR="007B155A" w:rsidRPr="006C4285" w:rsidRDefault="007B155A" w:rsidP="000C243E">
            <w:pPr>
              <w:spacing w:after="200" w:line="276" w:lineRule="auto"/>
              <w:rPr>
                <w:rFonts w:eastAsia="Times New Roman" w:cs="Arial"/>
              </w:rPr>
            </w:pPr>
          </w:p>
        </w:tc>
        <w:tc>
          <w:tcPr>
            <w:tcW w:w="4124" w:type="dxa"/>
          </w:tcPr>
          <w:p w14:paraId="5D9928F3" w14:textId="77777777" w:rsidR="007B155A" w:rsidRPr="006C4285" w:rsidRDefault="007B155A" w:rsidP="000C243E">
            <w:pPr>
              <w:spacing w:after="200" w:line="276" w:lineRule="auto"/>
              <w:rPr>
                <w:rFonts w:eastAsia="Times New Roman" w:cs="Arial"/>
              </w:rPr>
            </w:pPr>
          </w:p>
        </w:tc>
        <w:tc>
          <w:tcPr>
            <w:tcW w:w="2255" w:type="dxa"/>
          </w:tcPr>
          <w:p w14:paraId="57C4C7D8" w14:textId="77777777" w:rsidR="007B155A" w:rsidRDefault="007B155A" w:rsidP="000C243E">
            <w:pPr>
              <w:spacing w:after="200" w:line="276" w:lineRule="auto"/>
              <w:rPr>
                <w:rFonts w:cs="Arial"/>
                <w:b/>
                <w:bCs/>
              </w:rPr>
            </w:pPr>
          </w:p>
        </w:tc>
        <w:tc>
          <w:tcPr>
            <w:tcW w:w="1559" w:type="dxa"/>
          </w:tcPr>
          <w:p w14:paraId="333393F1" w14:textId="77777777" w:rsidR="007B155A" w:rsidRDefault="007B155A" w:rsidP="000C243E">
            <w:pPr>
              <w:spacing w:after="200" w:line="276" w:lineRule="auto"/>
              <w:rPr>
                <w:rFonts w:cs="Arial"/>
                <w:b/>
                <w:bCs/>
              </w:rPr>
            </w:pPr>
          </w:p>
        </w:tc>
      </w:tr>
      <w:tr w:rsidR="007B155A" w14:paraId="58C748D0" w14:textId="77777777" w:rsidTr="0050264F">
        <w:tc>
          <w:tcPr>
            <w:tcW w:w="948" w:type="dxa"/>
          </w:tcPr>
          <w:p w14:paraId="3538CCA1" w14:textId="77777777" w:rsidR="007B155A" w:rsidRPr="006C4285" w:rsidRDefault="007B155A" w:rsidP="000C243E">
            <w:pPr>
              <w:spacing w:after="200" w:line="276" w:lineRule="auto"/>
              <w:rPr>
                <w:rFonts w:eastAsia="Times New Roman" w:cs="Arial"/>
              </w:rPr>
            </w:pPr>
          </w:p>
        </w:tc>
        <w:tc>
          <w:tcPr>
            <w:tcW w:w="1599" w:type="dxa"/>
          </w:tcPr>
          <w:p w14:paraId="5F0F1128" w14:textId="77777777" w:rsidR="007B155A" w:rsidRPr="006C4285" w:rsidRDefault="007B155A" w:rsidP="000C243E">
            <w:pPr>
              <w:spacing w:after="200" w:line="276" w:lineRule="auto"/>
              <w:rPr>
                <w:rFonts w:eastAsia="Times New Roman" w:cs="Arial"/>
              </w:rPr>
            </w:pPr>
          </w:p>
        </w:tc>
        <w:tc>
          <w:tcPr>
            <w:tcW w:w="4124" w:type="dxa"/>
          </w:tcPr>
          <w:p w14:paraId="60120F1C" w14:textId="77777777" w:rsidR="007B155A" w:rsidRPr="006C4285" w:rsidRDefault="007B155A" w:rsidP="000C243E">
            <w:pPr>
              <w:spacing w:after="200" w:line="276" w:lineRule="auto"/>
              <w:rPr>
                <w:rFonts w:eastAsia="Times New Roman" w:cs="Arial"/>
              </w:rPr>
            </w:pPr>
          </w:p>
        </w:tc>
        <w:tc>
          <w:tcPr>
            <w:tcW w:w="2255" w:type="dxa"/>
          </w:tcPr>
          <w:p w14:paraId="2FDA8E5F" w14:textId="77777777" w:rsidR="007B155A" w:rsidRDefault="007B155A" w:rsidP="000C243E">
            <w:pPr>
              <w:spacing w:after="200" w:line="276" w:lineRule="auto"/>
              <w:rPr>
                <w:rFonts w:cs="Arial"/>
                <w:b/>
                <w:bCs/>
              </w:rPr>
            </w:pPr>
          </w:p>
        </w:tc>
        <w:tc>
          <w:tcPr>
            <w:tcW w:w="1559" w:type="dxa"/>
          </w:tcPr>
          <w:p w14:paraId="6E94AD3F" w14:textId="77777777" w:rsidR="007B155A" w:rsidRDefault="007B155A" w:rsidP="000C243E">
            <w:pPr>
              <w:spacing w:after="200" w:line="276" w:lineRule="auto"/>
              <w:rPr>
                <w:rFonts w:cs="Arial"/>
                <w:b/>
                <w:bCs/>
              </w:rPr>
            </w:pPr>
          </w:p>
        </w:tc>
      </w:tr>
      <w:tr w:rsidR="007B155A" w14:paraId="00735817" w14:textId="77777777" w:rsidTr="0050264F">
        <w:tc>
          <w:tcPr>
            <w:tcW w:w="948" w:type="dxa"/>
          </w:tcPr>
          <w:p w14:paraId="70414860" w14:textId="77777777" w:rsidR="007B155A" w:rsidRPr="006C4285" w:rsidRDefault="007B155A" w:rsidP="000C243E">
            <w:pPr>
              <w:spacing w:after="200" w:line="276" w:lineRule="auto"/>
              <w:rPr>
                <w:rFonts w:eastAsia="Times New Roman" w:cs="Arial"/>
              </w:rPr>
            </w:pPr>
          </w:p>
        </w:tc>
        <w:tc>
          <w:tcPr>
            <w:tcW w:w="1599" w:type="dxa"/>
          </w:tcPr>
          <w:p w14:paraId="13826B89" w14:textId="77777777" w:rsidR="007B155A" w:rsidRPr="006C4285" w:rsidRDefault="007B155A" w:rsidP="000C243E">
            <w:pPr>
              <w:spacing w:after="200" w:line="276" w:lineRule="auto"/>
              <w:rPr>
                <w:rFonts w:eastAsia="Times New Roman" w:cs="Arial"/>
              </w:rPr>
            </w:pPr>
          </w:p>
        </w:tc>
        <w:tc>
          <w:tcPr>
            <w:tcW w:w="4124" w:type="dxa"/>
          </w:tcPr>
          <w:p w14:paraId="0D642689" w14:textId="77777777" w:rsidR="007B155A" w:rsidRPr="006C4285" w:rsidRDefault="007B155A" w:rsidP="000C243E">
            <w:pPr>
              <w:spacing w:after="200" w:line="276" w:lineRule="auto"/>
              <w:rPr>
                <w:rFonts w:eastAsia="Times New Roman" w:cs="Arial"/>
              </w:rPr>
            </w:pPr>
          </w:p>
        </w:tc>
        <w:tc>
          <w:tcPr>
            <w:tcW w:w="2255" w:type="dxa"/>
          </w:tcPr>
          <w:p w14:paraId="56271F59" w14:textId="77777777" w:rsidR="007B155A" w:rsidRDefault="007B155A" w:rsidP="000C243E">
            <w:pPr>
              <w:spacing w:after="200" w:line="276" w:lineRule="auto"/>
              <w:rPr>
                <w:rFonts w:cs="Arial"/>
                <w:b/>
                <w:bCs/>
              </w:rPr>
            </w:pPr>
          </w:p>
        </w:tc>
        <w:tc>
          <w:tcPr>
            <w:tcW w:w="1559" w:type="dxa"/>
          </w:tcPr>
          <w:p w14:paraId="35EA8169" w14:textId="77777777" w:rsidR="007B155A" w:rsidRDefault="007B155A" w:rsidP="000C243E">
            <w:pPr>
              <w:spacing w:after="200" w:line="276" w:lineRule="auto"/>
              <w:rPr>
                <w:rFonts w:cs="Arial"/>
                <w:b/>
                <w:bCs/>
              </w:rPr>
            </w:pPr>
          </w:p>
        </w:tc>
      </w:tr>
      <w:tr w:rsidR="007B155A" w14:paraId="4C842E14" w14:textId="77777777" w:rsidTr="0050264F">
        <w:tc>
          <w:tcPr>
            <w:tcW w:w="948" w:type="dxa"/>
          </w:tcPr>
          <w:p w14:paraId="64070DA5" w14:textId="77777777" w:rsidR="007B155A" w:rsidRPr="006C4285" w:rsidRDefault="007B155A" w:rsidP="000C243E">
            <w:pPr>
              <w:spacing w:after="200" w:line="276" w:lineRule="auto"/>
              <w:rPr>
                <w:rFonts w:eastAsia="Times New Roman" w:cs="Arial"/>
              </w:rPr>
            </w:pPr>
          </w:p>
        </w:tc>
        <w:tc>
          <w:tcPr>
            <w:tcW w:w="1599" w:type="dxa"/>
          </w:tcPr>
          <w:p w14:paraId="7DA361FC" w14:textId="77777777" w:rsidR="007B155A" w:rsidRPr="006C4285" w:rsidRDefault="007B155A" w:rsidP="000C243E">
            <w:pPr>
              <w:spacing w:after="200" w:line="276" w:lineRule="auto"/>
              <w:rPr>
                <w:rFonts w:eastAsia="Times New Roman" w:cs="Arial"/>
              </w:rPr>
            </w:pPr>
          </w:p>
        </w:tc>
        <w:tc>
          <w:tcPr>
            <w:tcW w:w="4124" w:type="dxa"/>
          </w:tcPr>
          <w:p w14:paraId="7FF2ED30" w14:textId="77777777" w:rsidR="007B155A" w:rsidRPr="006C4285" w:rsidRDefault="007B155A" w:rsidP="000C243E">
            <w:pPr>
              <w:spacing w:after="200" w:line="276" w:lineRule="auto"/>
              <w:rPr>
                <w:rFonts w:eastAsia="Times New Roman" w:cs="Arial"/>
              </w:rPr>
            </w:pPr>
          </w:p>
        </w:tc>
        <w:tc>
          <w:tcPr>
            <w:tcW w:w="2255" w:type="dxa"/>
          </w:tcPr>
          <w:p w14:paraId="25825954" w14:textId="77777777" w:rsidR="007B155A" w:rsidRDefault="007B155A" w:rsidP="000C243E">
            <w:pPr>
              <w:spacing w:after="200" w:line="276" w:lineRule="auto"/>
              <w:rPr>
                <w:rFonts w:cs="Arial"/>
                <w:b/>
                <w:bCs/>
              </w:rPr>
            </w:pPr>
          </w:p>
        </w:tc>
        <w:tc>
          <w:tcPr>
            <w:tcW w:w="1559" w:type="dxa"/>
          </w:tcPr>
          <w:p w14:paraId="14A9ADFB" w14:textId="77777777" w:rsidR="007B155A" w:rsidRDefault="007B155A" w:rsidP="000C243E">
            <w:pPr>
              <w:spacing w:after="200" w:line="276" w:lineRule="auto"/>
              <w:rPr>
                <w:rFonts w:cs="Arial"/>
                <w:b/>
                <w:bCs/>
              </w:rPr>
            </w:pPr>
          </w:p>
        </w:tc>
      </w:tr>
      <w:tr w:rsidR="007B155A" w14:paraId="3529B2DD" w14:textId="77777777" w:rsidTr="0050264F">
        <w:tc>
          <w:tcPr>
            <w:tcW w:w="948" w:type="dxa"/>
          </w:tcPr>
          <w:p w14:paraId="05E8A271" w14:textId="77777777" w:rsidR="007B155A" w:rsidRPr="006C4285" w:rsidRDefault="007B155A" w:rsidP="000C243E">
            <w:pPr>
              <w:spacing w:after="200" w:line="276" w:lineRule="auto"/>
              <w:rPr>
                <w:rFonts w:eastAsia="Times New Roman" w:cs="Arial"/>
              </w:rPr>
            </w:pPr>
          </w:p>
        </w:tc>
        <w:tc>
          <w:tcPr>
            <w:tcW w:w="1599" w:type="dxa"/>
          </w:tcPr>
          <w:p w14:paraId="48AC6F1D" w14:textId="77777777" w:rsidR="007B155A" w:rsidRPr="006C4285" w:rsidRDefault="007B155A" w:rsidP="000C243E">
            <w:pPr>
              <w:spacing w:after="200" w:line="276" w:lineRule="auto"/>
              <w:rPr>
                <w:rFonts w:eastAsia="Times New Roman" w:cs="Arial"/>
              </w:rPr>
            </w:pPr>
          </w:p>
        </w:tc>
        <w:tc>
          <w:tcPr>
            <w:tcW w:w="4124" w:type="dxa"/>
          </w:tcPr>
          <w:p w14:paraId="1A2F8FDE" w14:textId="77777777" w:rsidR="007B155A" w:rsidRPr="006C4285" w:rsidRDefault="007B155A" w:rsidP="000C243E">
            <w:pPr>
              <w:spacing w:after="200" w:line="276" w:lineRule="auto"/>
              <w:rPr>
                <w:rFonts w:eastAsia="Times New Roman" w:cs="Arial"/>
              </w:rPr>
            </w:pPr>
          </w:p>
        </w:tc>
        <w:tc>
          <w:tcPr>
            <w:tcW w:w="2255" w:type="dxa"/>
          </w:tcPr>
          <w:p w14:paraId="2DAEF371" w14:textId="77777777" w:rsidR="007B155A" w:rsidRDefault="007B155A" w:rsidP="000C243E">
            <w:pPr>
              <w:spacing w:after="200" w:line="276" w:lineRule="auto"/>
              <w:rPr>
                <w:rFonts w:cs="Arial"/>
                <w:b/>
                <w:bCs/>
              </w:rPr>
            </w:pPr>
          </w:p>
        </w:tc>
        <w:tc>
          <w:tcPr>
            <w:tcW w:w="1559" w:type="dxa"/>
          </w:tcPr>
          <w:p w14:paraId="2BBE0DF1" w14:textId="77777777" w:rsidR="007B155A" w:rsidRDefault="007B155A" w:rsidP="000C243E">
            <w:pPr>
              <w:spacing w:after="200" w:line="276" w:lineRule="auto"/>
              <w:rPr>
                <w:rFonts w:cs="Arial"/>
                <w:b/>
                <w:bCs/>
              </w:rPr>
            </w:pPr>
          </w:p>
        </w:tc>
      </w:tr>
      <w:tr w:rsidR="007B155A" w14:paraId="6DD7471B" w14:textId="77777777" w:rsidTr="0050264F">
        <w:tc>
          <w:tcPr>
            <w:tcW w:w="948" w:type="dxa"/>
          </w:tcPr>
          <w:p w14:paraId="1BBF99BC" w14:textId="77777777" w:rsidR="007B155A" w:rsidRPr="006C4285" w:rsidRDefault="007B155A" w:rsidP="000C243E">
            <w:pPr>
              <w:spacing w:after="200" w:line="276" w:lineRule="auto"/>
              <w:rPr>
                <w:rFonts w:eastAsia="Times New Roman" w:cs="Arial"/>
              </w:rPr>
            </w:pPr>
          </w:p>
        </w:tc>
        <w:tc>
          <w:tcPr>
            <w:tcW w:w="1599" w:type="dxa"/>
          </w:tcPr>
          <w:p w14:paraId="207985C9" w14:textId="77777777" w:rsidR="007B155A" w:rsidRPr="006C4285" w:rsidRDefault="007B155A" w:rsidP="000C243E">
            <w:pPr>
              <w:spacing w:after="200" w:line="276" w:lineRule="auto"/>
              <w:rPr>
                <w:rFonts w:eastAsia="Times New Roman" w:cs="Arial"/>
              </w:rPr>
            </w:pPr>
          </w:p>
        </w:tc>
        <w:tc>
          <w:tcPr>
            <w:tcW w:w="4124" w:type="dxa"/>
          </w:tcPr>
          <w:p w14:paraId="710E243E" w14:textId="77777777" w:rsidR="007B155A" w:rsidRPr="006C4285" w:rsidRDefault="007B155A" w:rsidP="000C243E">
            <w:pPr>
              <w:spacing w:after="200" w:line="276" w:lineRule="auto"/>
              <w:rPr>
                <w:rFonts w:eastAsia="Times New Roman" w:cs="Arial"/>
              </w:rPr>
            </w:pPr>
          </w:p>
        </w:tc>
        <w:tc>
          <w:tcPr>
            <w:tcW w:w="2255" w:type="dxa"/>
          </w:tcPr>
          <w:p w14:paraId="46914F84" w14:textId="77777777" w:rsidR="007B155A" w:rsidRDefault="007B155A" w:rsidP="000C243E">
            <w:pPr>
              <w:spacing w:after="200" w:line="276" w:lineRule="auto"/>
              <w:rPr>
                <w:rFonts w:cs="Arial"/>
                <w:b/>
                <w:bCs/>
              </w:rPr>
            </w:pPr>
          </w:p>
        </w:tc>
        <w:tc>
          <w:tcPr>
            <w:tcW w:w="1559" w:type="dxa"/>
          </w:tcPr>
          <w:p w14:paraId="4FA4517F" w14:textId="77777777" w:rsidR="007B155A" w:rsidRDefault="007B155A" w:rsidP="000C243E">
            <w:pPr>
              <w:spacing w:after="200" w:line="276" w:lineRule="auto"/>
              <w:rPr>
                <w:rFonts w:cs="Arial"/>
                <w:b/>
                <w:bCs/>
              </w:rPr>
            </w:pPr>
          </w:p>
        </w:tc>
      </w:tr>
      <w:tr w:rsidR="007B155A" w14:paraId="24513617" w14:textId="77777777" w:rsidTr="0050264F">
        <w:tc>
          <w:tcPr>
            <w:tcW w:w="948" w:type="dxa"/>
          </w:tcPr>
          <w:p w14:paraId="76CFCC11" w14:textId="77777777" w:rsidR="007B155A" w:rsidRPr="006C4285" w:rsidRDefault="007B155A" w:rsidP="000C243E">
            <w:pPr>
              <w:spacing w:after="200" w:line="276" w:lineRule="auto"/>
              <w:rPr>
                <w:rFonts w:eastAsia="Times New Roman" w:cs="Arial"/>
              </w:rPr>
            </w:pPr>
          </w:p>
        </w:tc>
        <w:tc>
          <w:tcPr>
            <w:tcW w:w="1599" w:type="dxa"/>
          </w:tcPr>
          <w:p w14:paraId="1CD4B2B8" w14:textId="77777777" w:rsidR="007B155A" w:rsidRPr="006C4285" w:rsidRDefault="007B155A" w:rsidP="000C243E">
            <w:pPr>
              <w:spacing w:after="200" w:line="276" w:lineRule="auto"/>
              <w:rPr>
                <w:rFonts w:eastAsia="Times New Roman" w:cs="Arial"/>
              </w:rPr>
            </w:pPr>
          </w:p>
        </w:tc>
        <w:tc>
          <w:tcPr>
            <w:tcW w:w="4124" w:type="dxa"/>
          </w:tcPr>
          <w:p w14:paraId="26D91124" w14:textId="77777777" w:rsidR="007B155A" w:rsidRPr="006C4285" w:rsidRDefault="007B155A" w:rsidP="000C243E">
            <w:pPr>
              <w:spacing w:after="200" w:line="276" w:lineRule="auto"/>
              <w:rPr>
                <w:rFonts w:eastAsia="Times New Roman" w:cs="Arial"/>
              </w:rPr>
            </w:pPr>
          </w:p>
        </w:tc>
        <w:tc>
          <w:tcPr>
            <w:tcW w:w="2255" w:type="dxa"/>
          </w:tcPr>
          <w:p w14:paraId="707352D0" w14:textId="77777777" w:rsidR="007B155A" w:rsidRDefault="007B155A" w:rsidP="000C243E">
            <w:pPr>
              <w:spacing w:after="200" w:line="276" w:lineRule="auto"/>
              <w:rPr>
                <w:rFonts w:cs="Arial"/>
                <w:b/>
                <w:bCs/>
              </w:rPr>
            </w:pPr>
          </w:p>
        </w:tc>
        <w:tc>
          <w:tcPr>
            <w:tcW w:w="1559" w:type="dxa"/>
          </w:tcPr>
          <w:p w14:paraId="133CF35F" w14:textId="77777777" w:rsidR="007B155A" w:rsidRDefault="007B155A" w:rsidP="000C243E">
            <w:pPr>
              <w:spacing w:after="200" w:line="276" w:lineRule="auto"/>
              <w:rPr>
                <w:rFonts w:cs="Arial"/>
                <w:b/>
                <w:bCs/>
              </w:rPr>
            </w:pPr>
          </w:p>
        </w:tc>
      </w:tr>
      <w:tr w:rsidR="0050264F" w14:paraId="2E4E8434" w14:textId="77777777" w:rsidTr="0050264F">
        <w:tc>
          <w:tcPr>
            <w:tcW w:w="948" w:type="dxa"/>
          </w:tcPr>
          <w:p w14:paraId="7BD929C8" w14:textId="77777777" w:rsidR="0050264F" w:rsidRPr="006C4285" w:rsidRDefault="0050264F" w:rsidP="000C243E">
            <w:pPr>
              <w:spacing w:after="200" w:line="276" w:lineRule="auto"/>
              <w:rPr>
                <w:rFonts w:eastAsia="Times New Roman" w:cs="Arial"/>
              </w:rPr>
            </w:pPr>
          </w:p>
        </w:tc>
        <w:tc>
          <w:tcPr>
            <w:tcW w:w="1599" w:type="dxa"/>
          </w:tcPr>
          <w:p w14:paraId="5524DDA2" w14:textId="77777777" w:rsidR="0050264F" w:rsidRPr="006C4285" w:rsidRDefault="0050264F" w:rsidP="000C243E">
            <w:pPr>
              <w:spacing w:after="200" w:line="276" w:lineRule="auto"/>
              <w:rPr>
                <w:rFonts w:eastAsia="Times New Roman" w:cs="Arial"/>
              </w:rPr>
            </w:pPr>
          </w:p>
        </w:tc>
        <w:tc>
          <w:tcPr>
            <w:tcW w:w="4124" w:type="dxa"/>
          </w:tcPr>
          <w:p w14:paraId="025772FC" w14:textId="77777777" w:rsidR="0050264F" w:rsidRPr="006C4285" w:rsidRDefault="0050264F" w:rsidP="000C243E">
            <w:pPr>
              <w:spacing w:after="200" w:line="276" w:lineRule="auto"/>
              <w:rPr>
                <w:rFonts w:eastAsia="Times New Roman" w:cs="Arial"/>
              </w:rPr>
            </w:pPr>
          </w:p>
        </w:tc>
        <w:tc>
          <w:tcPr>
            <w:tcW w:w="2255" w:type="dxa"/>
          </w:tcPr>
          <w:p w14:paraId="6FE2ECEF" w14:textId="77777777" w:rsidR="0050264F" w:rsidRDefault="0050264F" w:rsidP="000C243E">
            <w:pPr>
              <w:spacing w:after="200" w:line="276" w:lineRule="auto"/>
              <w:rPr>
                <w:rFonts w:cs="Arial"/>
                <w:b/>
                <w:bCs/>
              </w:rPr>
            </w:pPr>
          </w:p>
        </w:tc>
        <w:tc>
          <w:tcPr>
            <w:tcW w:w="1559" w:type="dxa"/>
          </w:tcPr>
          <w:p w14:paraId="6FA8804A" w14:textId="77777777" w:rsidR="0050264F" w:rsidRDefault="0050264F" w:rsidP="000C243E">
            <w:pPr>
              <w:spacing w:after="200" w:line="276" w:lineRule="auto"/>
              <w:rPr>
                <w:rFonts w:cs="Arial"/>
                <w:b/>
                <w:bCs/>
              </w:rPr>
            </w:pPr>
          </w:p>
        </w:tc>
      </w:tr>
      <w:tr w:rsidR="0050264F" w14:paraId="3841E753" w14:textId="77777777" w:rsidTr="0050264F">
        <w:tc>
          <w:tcPr>
            <w:tcW w:w="948" w:type="dxa"/>
          </w:tcPr>
          <w:p w14:paraId="32A8C561" w14:textId="77777777" w:rsidR="0050264F" w:rsidRPr="006C4285" w:rsidRDefault="0050264F" w:rsidP="000C243E">
            <w:pPr>
              <w:spacing w:after="200" w:line="276" w:lineRule="auto"/>
              <w:rPr>
                <w:rFonts w:eastAsia="Times New Roman" w:cs="Arial"/>
              </w:rPr>
            </w:pPr>
          </w:p>
        </w:tc>
        <w:tc>
          <w:tcPr>
            <w:tcW w:w="1599" w:type="dxa"/>
          </w:tcPr>
          <w:p w14:paraId="0FA8E3E5" w14:textId="77777777" w:rsidR="0050264F" w:rsidRPr="006C4285" w:rsidRDefault="0050264F" w:rsidP="000C243E">
            <w:pPr>
              <w:spacing w:after="200" w:line="276" w:lineRule="auto"/>
              <w:rPr>
                <w:rFonts w:eastAsia="Times New Roman" w:cs="Arial"/>
              </w:rPr>
            </w:pPr>
          </w:p>
        </w:tc>
        <w:tc>
          <w:tcPr>
            <w:tcW w:w="4124" w:type="dxa"/>
          </w:tcPr>
          <w:p w14:paraId="5D3B90DF" w14:textId="77777777" w:rsidR="0050264F" w:rsidRPr="006C4285" w:rsidRDefault="0050264F" w:rsidP="000C243E">
            <w:pPr>
              <w:spacing w:after="200" w:line="276" w:lineRule="auto"/>
              <w:rPr>
                <w:rFonts w:eastAsia="Times New Roman" w:cs="Arial"/>
              </w:rPr>
            </w:pPr>
          </w:p>
        </w:tc>
        <w:tc>
          <w:tcPr>
            <w:tcW w:w="2255" w:type="dxa"/>
          </w:tcPr>
          <w:p w14:paraId="51319C31" w14:textId="77777777" w:rsidR="0050264F" w:rsidRDefault="0050264F" w:rsidP="000C243E">
            <w:pPr>
              <w:spacing w:after="200" w:line="276" w:lineRule="auto"/>
              <w:rPr>
                <w:rFonts w:cs="Arial"/>
                <w:b/>
                <w:bCs/>
              </w:rPr>
            </w:pPr>
          </w:p>
        </w:tc>
        <w:tc>
          <w:tcPr>
            <w:tcW w:w="1559" w:type="dxa"/>
          </w:tcPr>
          <w:p w14:paraId="7741F431" w14:textId="77777777" w:rsidR="0050264F" w:rsidRDefault="0050264F" w:rsidP="000C243E">
            <w:pPr>
              <w:spacing w:after="200" w:line="276" w:lineRule="auto"/>
              <w:rPr>
                <w:rFonts w:cs="Arial"/>
                <w:b/>
                <w:bCs/>
              </w:rPr>
            </w:pPr>
          </w:p>
        </w:tc>
      </w:tr>
      <w:tr w:rsidR="0050264F" w14:paraId="0DFCEFF0" w14:textId="77777777" w:rsidTr="0050264F">
        <w:tc>
          <w:tcPr>
            <w:tcW w:w="948" w:type="dxa"/>
          </w:tcPr>
          <w:p w14:paraId="15918C9F" w14:textId="77777777" w:rsidR="0050264F" w:rsidRPr="006C4285" w:rsidRDefault="0050264F" w:rsidP="000C243E">
            <w:pPr>
              <w:spacing w:after="200" w:line="276" w:lineRule="auto"/>
              <w:rPr>
                <w:rFonts w:eastAsia="Times New Roman" w:cs="Arial"/>
              </w:rPr>
            </w:pPr>
          </w:p>
        </w:tc>
        <w:tc>
          <w:tcPr>
            <w:tcW w:w="1599" w:type="dxa"/>
          </w:tcPr>
          <w:p w14:paraId="0BCC79DF" w14:textId="77777777" w:rsidR="0050264F" w:rsidRPr="006C4285" w:rsidRDefault="0050264F" w:rsidP="000C243E">
            <w:pPr>
              <w:spacing w:after="200" w:line="276" w:lineRule="auto"/>
              <w:rPr>
                <w:rFonts w:eastAsia="Times New Roman" w:cs="Arial"/>
              </w:rPr>
            </w:pPr>
          </w:p>
        </w:tc>
        <w:tc>
          <w:tcPr>
            <w:tcW w:w="4124" w:type="dxa"/>
          </w:tcPr>
          <w:p w14:paraId="3E6C05C7" w14:textId="77777777" w:rsidR="0050264F" w:rsidRPr="006C4285" w:rsidRDefault="0050264F" w:rsidP="000C243E">
            <w:pPr>
              <w:spacing w:after="200" w:line="276" w:lineRule="auto"/>
              <w:rPr>
                <w:rFonts w:eastAsia="Times New Roman" w:cs="Arial"/>
              </w:rPr>
            </w:pPr>
          </w:p>
        </w:tc>
        <w:tc>
          <w:tcPr>
            <w:tcW w:w="2255" w:type="dxa"/>
          </w:tcPr>
          <w:p w14:paraId="51266BBF" w14:textId="77777777" w:rsidR="0050264F" w:rsidRDefault="0050264F" w:rsidP="000C243E">
            <w:pPr>
              <w:spacing w:after="200" w:line="276" w:lineRule="auto"/>
              <w:rPr>
                <w:rFonts w:cs="Arial"/>
                <w:b/>
                <w:bCs/>
              </w:rPr>
            </w:pPr>
          </w:p>
        </w:tc>
        <w:tc>
          <w:tcPr>
            <w:tcW w:w="1559" w:type="dxa"/>
          </w:tcPr>
          <w:p w14:paraId="4A007107" w14:textId="77777777" w:rsidR="0050264F" w:rsidRDefault="0050264F" w:rsidP="000C243E">
            <w:pPr>
              <w:spacing w:after="200" w:line="276" w:lineRule="auto"/>
              <w:rPr>
                <w:rFonts w:cs="Arial"/>
                <w:b/>
                <w:bCs/>
              </w:rPr>
            </w:pPr>
          </w:p>
        </w:tc>
      </w:tr>
      <w:tr w:rsidR="0050264F" w14:paraId="07171438" w14:textId="77777777" w:rsidTr="0050264F">
        <w:tc>
          <w:tcPr>
            <w:tcW w:w="948" w:type="dxa"/>
          </w:tcPr>
          <w:p w14:paraId="7B75E5B5" w14:textId="77777777" w:rsidR="0050264F" w:rsidRPr="006C4285" w:rsidRDefault="0050264F" w:rsidP="000C243E">
            <w:pPr>
              <w:spacing w:after="200" w:line="276" w:lineRule="auto"/>
              <w:rPr>
                <w:rFonts w:eastAsia="Times New Roman" w:cs="Arial"/>
              </w:rPr>
            </w:pPr>
          </w:p>
        </w:tc>
        <w:tc>
          <w:tcPr>
            <w:tcW w:w="1599" w:type="dxa"/>
          </w:tcPr>
          <w:p w14:paraId="74FA4FFB" w14:textId="77777777" w:rsidR="0050264F" w:rsidRPr="006C4285" w:rsidRDefault="0050264F" w:rsidP="000C243E">
            <w:pPr>
              <w:spacing w:after="200" w:line="276" w:lineRule="auto"/>
              <w:rPr>
                <w:rFonts w:eastAsia="Times New Roman" w:cs="Arial"/>
              </w:rPr>
            </w:pPr>
          </w:p>
        </w:tc>
        <w:tc>
          <w:tcPr>
            <w:tcW w:w="4124" w:type="dxa"/>
          </w:tcPr>
          <w:p w14:paraId="41DB3A82" w14:textId="77777777" w:rsidR="0050264F" w:rsidRPr="006C4285" w:rsidRDefault="0050264F" w:rsidP="000C243E">
            <w:pPr>
              <w:spacing w:after="200" w:line="276" w:lineRule="auto"/>
              <w:rPr>
                <w:rFonts w:eastAsia="Times New Roman" w:cs="Arial"/>
              </w:rPr>
            </w:pPr>
          </w:p>
        </w:tc>
        <w:tc>
          <w:tcPr>
            <w:tcW w:w="2255" w:type="dxa"/>
          </w:tcPr>
          <w:p w14:paraId="12605D7A" w14:textId="77777777" w:rsidR="0050264F" w:rsidRDefault="0050264F" w:rsidP="000C243E">
            <w:pPr>
              <w:spacing w:after="200" w:line="276" w:lineRule="auto"/>
              <w:rPr>
                <w:rFonts w:cs="Arial"/>
                <w:b/>
                <w:bCs/>
              </w:rPr>
            </w:pPr>
          </w:p>
        </w:tc>
        <w:tc>
          <w:tcPr>
            <w:tcW w:w="1559" w:type="dxa"/>
          </w:tcPr>
          <w:p w14:paraId="15EED967" w14:textId="77777777" w:rsidR="0050264F" w:rsidRDefault="0050264F" w:rsidP="000C243E">
            <w:pPr>
              <w:spacing w:after="200" w:line="276" w:lineRule="auto"/>
              <w:rPr>
                <w:rFonts w:cs="Arial"/>
                <w:b/>
                <w:bCs/>
              </w:rPr>
            </w:pPr>
          </w:p>
        </w:tc>
      </w:tr>
      <w:tr w:rsidR="0050264F" w14:paraId="735D5243" w14:textId="77777777" w:rsidTr="0050264F">
        <w:tc>
          <w:tcPr>
            <w:tcW w:w="948" w:type="dxa"/>
          </w:tcPr>
          <w:p w14:paraId="091807FF" w14:textId="77777777" w:rsidR="0050264F" w:rsidRPr="006C4285" w:rsidRDefault="0050264F" w:rsidP="000C243E">
            <w:pPr>
              <w:spacing w:after="200" w:line="276" w:lineRule="auto"/>
              <w:rPr>
                <w:rFonts w:eastAsia="Times New Roman" w:cs="Arial"/>
              </w:rPr>
            </w:pPr>
          </w:p>
        </w:tc>
        <w:tc>
          <w:tcPr>
            <w:tcW w:w="1599" w:type="dxa"/>
          </w:tcPr>
          <w:p w14:paraId="79F7831F" w14:textId="77777777" w:rsidR="0050264F" w:rsidRPr="006C4285" w:rsidRDefault="0050264F" w:rsidP="000C243E">
            <w:pPr>
              <w:spacing w:after="200" w:line="276" w:lineRule="auto"/>
              <w:rPr>
                <w:rFonts w:eastAsia="Times New Roman" w:cs="Arial"/>
              </w:rPr>
            </w:pPr>
          </w:p>
        </w:tc>
        <w:tc>
          <w:tcPr>
            <w:tcW w:w="4124" w:type="dxa"/>
          </w:tcPr>
          <w:p w14:paraId="276E3306" w14:textId="77777777" w:rsidR="0050264F" w:rsidRPr="006C4285" w:rsidRDefault="0050264F" w:rsidP="000C243E">
            <w:pPr>
              <w:spacing w:after="200" w:line="276" w:lineRule="auto"/>
              <w:rPr>
                <w:rFonts w:eastAsia="Times New Roman" w:cs="Arial"/>
              </w:rPr>
            </w:pPr>
          </w:p>
        </w:tc>
        <w:tc>
          <w:tcPr>
            <w:tcW w:w="2255" w:type="dxa"/>
          </w:tcPr>
          <w:p w14:paraId="49A84346" w14:textId="77777777" w:rsidR="0050264F" w:rsidRDefault="0050264F" w:rsidP="000C243E">
            <w:pPr>
              <w:spacing w:after="200" w:line="276" w:lineRule="auto"/>
              <w:rPr>
                <w:rFonts w:cs="Arial"/>
                <w:b/>
                <w:bCs/>
              </w:rPr>
            </w:pPr>
          </w:p>
        </w:tc>
        <w:tc>
          <w:tcPr>
            <w:tcW w:w="1559" w:type="dxa"/>
          </w:tcPr>
          <w:p w14:paraId="5729A2F4" w14:textId="77777777" w:rsidR="0050264F" w:rsidRDefault="0050264F" w:rsidP="000C243E">
            <w:pPr>
              <w:spacing w:after="200" w:line="276" w:lineRule="auto"/>
              <w:rPr>
                <w:rFonts w:cs="Arial"/>
                <w:b/>
                <w:bCs/>
              </w:rPr>
            </w:pPr>
          </w:p>
        </w:tc>
      </w:tr>
    </w:tbl>
    <w:p w14:paraId="1EFA8E38" w14:textId="77777777" w:rsidR="0050264F" w:rsidRDefault="0050264F">
      <w:pPr>
        <w:spacing w:after="200" w:line="276" w:lineRule="auto"/>
        <w:rPr>
          <w:rFonts w:eastAsia="Times New Roman" w:cs="Times New Roman"/>
          <w:b/>
          <w:color w:val="003399"/>
          <w:sz w:val="24"/>
          <w:szCs w:val="28"/>
          <w:lang w:val="en"/>
        </w:rPr>
      </w:pPr>
      <w:r>
        <w:rPr>
          <w:lang w:val="en"/>
        </w:rPr>
        <w:br w:type="page"/>
      </w:r>
    </w:p>
    <w:p w14:paraId="36BED68A" w14:textId="11345055" w:rsidR="00D53D09" w:rsidRDefault="00D53D09" w:rsidP="00D53D09">
      <w:pPr>
        <w:pStyle w:val="Headinglevel1"/>
        <w:spacing w:before="240"/>
        <w:rPr>
          <w:lang w:val="en"/>
        </w:rPr>
      </w:pPr>
      <w:bookmarkStart w:id="8" w:name="_Toc21805440"/>
      <w:r w:rsidRPr="00D24906">
        <w:rPr>
          <w:lang w:val="en"/>
        </w:rPr>
        <w:lastRenderedPageBreak/>
        <w:t>Further guidance to inform and implement appeals procedures</w:t>
      </w:r>
      <w:bookmarkEnd w:id="8"/>
    </w:p>
    <w:p w14:paraId="52393FAD" w14:textId="77777777" w:rsidR="00D53D09" w:rsidRPr="007B155A" w:rsidRDefault="00D53D09" w:rsidP="007B155A">
      <w:pPr>
        <w:spacing w:before="120" w:after="120" w:line="276" w:lineRule="auto"/>
        <w:rPr>
          <w:rFonts w:cs="Arial"/>
          <w:b/>
          <w:color w:val="333333"/>
        </w:rPr>
      </w:pPr>
      <w:r w:rsidRPr="007B155A">
        <w:rPr>
          <w:rFonts w:cs="Arial"/>
          <w:b/>
          <w:color w:val="333333"/>
        </w:rPr>
        <w:t>JCQ publications</w:t>
      </w:r>
    </w:p>
    <w:p w14:paraId="43F20BFA" w14:textId="77777777" w:rsidR="007B155A" w:rsidRDefault="00D53D09" w:rsidP="006218AE">
      <w:pPr>
        <w:numPr>
          <w:ilvl w:val="0"/>
          <w:numId w:val="7"/>
        </w:numPr>
        <w:spacing w:after="0" w:line="276" w:lineRule="auto"/>
        <w:rPr>
          <w:rFonts w:cs="Arial"/>
          <w:i/>
          <w:color w:val="333333"/>
        </w:rPr>
      </w:pPr>
      <w:r w:rsidRPr="007B155A">
        <w:rPr>
          <w:rFonts w:cs="Arial"/>
          <w:i/>
          <w:color w:val="333333"/>
        </w:rPr>
        <w:t xml:space="preserve">General Regulations for Approved Centres </w:t>
      </w:r>
    </w:p>
    <w:p w14:paraId="10219391" w14:textId="770331CB" w:rsidR="00D53D09" w:rsidRPr="007B155A" w:rsidRDefault="00CC2BBE" w:rsidP="007B155A">
      <w:pPr>
        <w:spacing w:after="0" w:line="276" w:lineRule="auto"/>
        <w:ind w:left="720"/>
        <w:rPr>
          <w:rFonts w:cs="Arial"/>
          <w:i/>
          <w:color w:val="333333"/>
        </w:rPr>
      </w:pPr>
      <w:hyperlink r:id="rId11" w:history="1">
        <w:r w:rsidR="007B155A" w:rsidRPr="00E65304">
          <w:rPr>
            <w:rStyle w:val="Hyperlink"/>
            <w:rFonts w:cs="Arial"/>
          </w:rPr>
          <w:t>https://www.jcq.org.uk/exams-office/general-regulations</w:t>
        </w:r>
      </w:hyperlink>
      <w:r w:rsidR="00D53D09" w:rsidRPr="007B155A">
        <w:rPr>
          <w:rFonts w:cs="Arial"/>
          <w:color w:val="333333"/>
        </w:rPr>
        <w:t xml:space="preserve"> </w:t>
      </w:r>
    </w:p>
    <w:p w14:paraId="39E2BF5E" w14:textId="77777777" w:rsidR="007B155A" w:rsidRDefault="00D53D09" w:rsidP="006218AE">
      <w:pPr>
        <w:numPr>
          <w:ilvl w:val="0"/>
          <w:numId w:val="7"/>
        </w:numPr>
        <w:spacing w:after="0" w:line="276" w:lineRule="auto"/>
        <w:rPr>
          <w:rFonts w:cs="Arial"/>
          <w:i/>
          <w:color w:val="333333"/>
        </w:rPr>
      </w:pPr>
      <w:r w:rsidRPr="007B155A">
        <w:rPr>
          <w:rFonts w:cs="Arial"/>
          <w:i/>
          <w:color w:val="333333"/>
        </w:rPr>
        <w:t xml:space="preserve">Post-Results Services </w:t>
      </w:r>
    </w:p>
    <w:p w14:paraId="3319D2DC" w14:textId="1878C40E" w:rsidR="00D53D09" w:rsidRPr="007B155A" w:rsidRDefault="00CC2BBE" w:rsidP="007B155A">
      <w:pPr>
        <w:spacing w:after="0" w:line="276" w:lineRule="auto"/>
        <w:ind w:left="720"/>
        <w:rPr>
          <w:rFonts w:cs="Arial"/>
          <w:i/>
          <w:color w:val="333333"/>
        </w:rPr>
      </w:pPr>
      <w:hyperlink r:id="rId12" w:history="1">
        <w:r w:rsidR="007B155A" w:rsidRPr="00E65304">
          <w:rPr>
            <w:rStyle w:val="Hyperlink"/>
            <w:rFonts w:cs="Arial"/>
          </w:rPr>
          <w:t>https://www.jcq.org.uk/exams-office/post-results-services</w:t>
        </w:r>
      </w:hyperlink>
      <w:r w:rsidR="00D53D09" w:rsidRPr="007B155A">
        <w:rPr>
          <w:rFonts w:cs="Arial"/>
          <w:color w:val="333333"/>
        </w:rPr>
        <w:t xml:space="preserve"> </w:t>
      </w:r>
    </w:p>
    <w:p w14:paraId="6B075B29" w14:textId="77777777" w:rsidR="007B155A" w:rsidRDefault="00D53D09" w:rsidP="006218AE">
      <w:pPr>
        <w:numPr>
          <w:ilvl w:val="0"/>
          <w:numId w:val="7"/>
        </w:numPr>
        <w:spacing w:after="0" w:line="276" w:lineRule="auto"/>
        <w:rPr>
          <w:rFonts w:cs="Arial"/>
          <w:i/>
          <w:color w:val="333333"/>
        </w:rPr>
      </w:pPr>
      <w:r w:rsidRPr="007B155A">
        <w:rPr>
          <w:rFonts w:cs="Arial"/>
          <w:i/>
          <w:color w:val="333333"/>
        </w:rPr>
        <w:t xml:space="preserve">JCQ Appeals Booklet </w:t>
      </w:r>
    </w:p>
    <w:p w14:paraId="231F70CB" w14:textId="6A40494D" w:rsidR="00D53D09" w:rsidRPr="007B155A" w:rsidRDefault="00CC2BBE" w:rsidP="007B155A">
      <w:pPr>
        <w:spacing w:after="0" w:line="276" w:lineRule="auto"/>
        <w:ind w:left="720"/>
        <w:rPr>
          <w:rFonts w:cs="Arial"/>
          <w:i/>
          <w:color w:val="333333"/>
        </w:rPr>
      </w:pPr>
      <w:hyperlink r:id="rId13" w:history="1">
        <w:r w:rsidR="007B155A" w:rsidRPr="00E65304">
          <w:rPr>
            <w:rStyle w:val="Hyperlink"/>
            <w:rFonts w:cs="Arial"/>
          </w:rPr>
          <w:t>https://www.jcq.org.uk/exams-office/appeals</w:t>
        </w:r>
      </w:hyperlink>
      <w:r w:rsidR="00D53D09" w:rsidRPr="007B155A">
        <w:rPr>
          <w:rFonts w:cs="Arial"/>
          <w:color w:val="333333"/>
        </w:rPr>
        <w:t xml:space="preserve"> </w:t>
      </w:r>
    </w:p>
    <w:p w14:paraId="0BD34FA1" w14:textId="77777777" w:rsidR="00D53D09" w:rsidRPr="007B155A" w:rsidRDefault="00D53D09" w:rsidP="006218AE">
      <w:pPr>
        <w:numPr>
          <w:ilvl w:val="0"/>
          <w:numId w:val="7"/>
        </w:numPr>
        <w:spacing w:after="0" w:line="276" w:lineRule="auto"/>
        <w:rPr>
          <w:rFonts w:cs="Arial"/>
          <w:color w:val="333333"/>
        </w:rPr>
      </w:pPr>
      <w:r w:rsidRPr="0050264F">
        <w:rPr>
          <w:rFonts w:cs="Arial"/>
          <w:i/>
          <w:color w:val="333333"/>
        </w:rPr>
        <w:t>Notice to Centres – informing candidates of their centre assessed marks</w:t>
      </w:r>
      <w:r w:rsidRPr="007B155A">
        <w:rPr>
          <w:rFonts w:cs="Arial"/>
          <w:color w:val="333333"/>
        </w:rPr>
        <w:t xml:space="preserve"> </w:t>
      </w:r>
      <w:hyperlink r:id="rId14" w:history="1">
        <w:r w:rsidRPr="007B155A">
          <w:rPr>
            <w:rStyle w:val="Hyperlink"/>
            <w:rFonts w:cs="Arial"/>
          </w:rPr>
          <w:t>https://www.jcq.org.uk/exams-office/non-examination-assessments</w:t>
        </w:r>
      </w:hyperlink>
      <w:r w:rsidRPr="007B155A">
        <w:rPr>
          <w:rFonts w:cs="Arial"/>
          <w:color w:val="333333"/>
        </w:rPr>
        <w:t xml:space="preserve"> </w:t>
      </w:r>
    </w:p>
    <w:p w14:paraId="2CE96355" w14:textId="77777777" w:rsidR="00D53D09" w:rsidRPr="007B155A" w:rsidRDefault="00D53D09" w:rsidP="007B155A">
      <w:pPr>
        <w:spacing w:before="120" w:after="120" w:line="276" w:lineRule="auto"/>
        <w:rPr>
          <w:rFonts w:cs="Arial"/>
          <w:b/>
          <w:color w:val="333333"/>
        </w:rPr>
      </w:pPr>
      <w:r w:rsidRPr="007B155A">
        <w:rPr>
          <w:rFonts w:cs="Arial"/>
          <w:b/>
          <w:color w:val="333333"/>
        </w:rPr>
        <w:t>Ofqual publications</w:t>
      </w:r>
    </w:p>
    <w:p w14:paraId="7B8282DC" w14:textId="7FA4CD0F" w:rsidR="00D53D09" w:rsidRPr="0050264F" w:rsidRDefault="00D53D09" w:rsidP="0050264F">
      <w:pPr>
        <w:numPr>
          <w:ilvl w:val="0"/>
          <w:numId w:val="8"/>
        </w:numPr>
        <w:spacing w:after="100" w:afterAutospacing="1" w:line="276" w:lineRule="auto"/>
        <w:rPr>
          <w:rFonts w:cs="Arial"/>
          <w:color w:val="333333"/>
        </w:rPr>
      </w:pPr>
      <w:r w:rsidRPr="0050264F">
        <w:rPr>
          <w:rFonts w:cs="Arial"/>
          <w:i/>
          <w:color w:val="333333"/>
        </w:rPr>
        <w:t xml:space="preserve">GCSE (9 to 1) qualification-level conditions and requirements </w:t>
      </w:r>
      <w:hyperlink r:id="rId15" w:history="1">
        <w:r w:rsidRPr="0050264F">
          <w:rPr>
            <w:rStyle w:val="Hyperlink"/>
            <w:rFonts w:cs="Arial"/>
          </w:rPr>
          <w:t>https://www.gov.uk/government/publications/gcse-9-to-1-qualification-level-conditions</w:t>
        </w:r>
      </w:hyperlink>
      <w:r w:rsidRPr="0050264F">
        <w:rPr>
          <w:rFonts w:cs="Arial"/>
          <w:color w:val="333333"/>
        </w:rPr>
        <w:t xml:space="preserve"> </w:t>
      </w:r>
      <w:r w:rsidRPr="0050264F">
        <w:rPr>
          <w:rFonts w:cs="Arial"/>
          <w:color w:val="0000FF"/>
        </w:rPr>
        <w:t xml:space="preserve">   </w:t>
      </w:r>
    </w:p>
    <w:p w14:paraId="1BC80CD3" w14:textId="3EE631B7" w:rsidR="00D53D09" w:rsidRPr="0050264F" w:rsidRDefault="00D53D09" w:rsidP="0050264F">
      <w:pPr>
        <w:numPr>
          <w:ilvl w:val="0"/>
          <w:numId w:val="8"/>
        </w:numPr>
        <w:spacing w:after="100" w:afterAutospacing="1" w:line="276" w:lineRule="auto"/>
        <w:rPr>
          <w:rFonts w:cs="Arial"/>
          <w:color w:val="333333"/>
        </w:rPr>
      </w:pPr>
      <w:r w:rsidRPr="0050264F">
        <w:rPr>
          <w:rFonts w:cs="Arial"/>
          <w:i/>
          <w:color w:val="333333"/>
        </w:rPr>
        <w:t>GCE qualification-level conditions and requirements</w:t>
      </w:r>
      <w:r w:rsidRPr="0050264F">
        <w:rPr>
          <w:rFonts w:cs="Arial"/>
          <w:color w:val="333333"/>
        </w:rPr>
        <w:t xml:space="preserve"> </w:t>
      </w:r>
      <w:hyperlink r:id="rId16" w:history="1">
        <w:r w:rsidRPr="0050264F">
          <w:rPr>
            <w:rStyle w:val="Hyperlink"/>
            <w:rFonts w:cs="Arial"/>
          </w:rPr>
          <w:t>https://www.gov.uk/government/publications/gce-qualification-level-conditions-and-requirements</w:t>
        </w:r>
      </w:hyperlink>
      <w:r w:rsidRPr="0050264F">
        <w:rPr>
          <w:rFonts w:cs="Arial"/>
          <w:color w:val="333333"/>
        </w:rPr>
        <w:t xml:space="preserve"> </w:t>
      </w:r>
      <w:r w:rsidRPr="0050264F">
        <w:rPr>
          <w:rFonts w:cs="Arial"/>
          <w:color w:val="333333"/>
          <w:sz w:val="24"/>
          <w:szCs w:val="24"/>
        </w:rPr>
        <w:t xml:space="preserve"> </w:t>
      </w:r>
      <w:r w:rsidRPr="0050264F">
        <w:rPr>
          <w:rFonts w:cs="Arial"/>
          <w:color w:val="0000FF"/>
          <w:sz w:val="24"/>
          <w:szCs w:val="24"/>
        </w:rPr>
        <w:t xml:space="preserve">   </w:t>
      </w:r>
    </w:p>
    <w:p w14:paraId="64A0BD56" w14:textId="77777777" w:rsidR="00D53D09" w:rsidRPr="006C4285" w:rsidRDefault="00D53D09" w:rsidP="00D53D09">
      <w:pPr>
        <w:spacing w:after="200" w:line="276" w:lineRule="auto"/>
        <w:rPr>
          <w:rFonts w:cs="Arial"/>
          <w:b/>
          <w:bCs/>
        </w:rPr>
      </w:pPr>
    </w:p>
    <w:p w14:paraId="7AB6B7AD" w14:textId="5D9632F2" w:rsidR="00E97999" w:rsidRPr="003D4C9D" w:rsidRDefault="00E97999" w:rsidP="00D53D09">
      <w:pPr>
        <w:spacing w:line="276" w:lineRule="auto"/>
        <w:jc w:val="both"/>
        <w:rPr>
          <w:rFonts w:cs="Arial"/>
          <w:b/>
          <w:bCs/>
        </w:rPr>
      </w:pPr>
    </w:p>
    <w:sectPr w:rsidR="00E97999" w:rsidRPr="003D4C9D" w:rsidSect="0050264F">
      <w:footerReference w:type="default" r:id="rId17"/>
      <w:footerReference w:type="first" r:id="rId18"/>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EC4EB" w14:textId="77777777" w:rsidR="00911CFA" w:rsidRDefault="00911CFA" w:rsidP="00572EAE">
      <w:pPr>
        <w:spacing w:after="0"/>
      </w:pPr>
      <w:r>
        <w:separator/>
      </w:r>
    </w:p>
  </w:endnote>
  <w:endnote w:type="continuationSeparator" w:id="0">
    <w:p w14:paraId="3B00EFC6" w14:textId="77777777" w:rsidR="00911CFA" w:rsidRDefault="00911CFA"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6D0579" w:rsidRPr="006F7AAC" w:rsidRDefault="006D0579" w:rsidP="007D5FE6">
    <w:pPr>
      <w:pStyle w:val="Footer"/>
      <w:jc w:val="right"/>
      <w:rPr>
        <w:rFonts w:cs="Arial"/>
        <w:sz w:val="20"/>
        <w:szCs w:val="20"/>
      </w:rPr>
    </w:pPr>
  </w:p>
  <w:p w14:paraId="1D82A3E7" w14:textId="207DC11E" w:rsidR="006D0579" w:rsidRPr="00BE1447" w:rsidRDefault="006D05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CC2BBE">
      <w:rPr>
        <w:noProof/>
        <w:sz w:val="18"/>
        <w:szCs w:val="18"/>
      </w:rPr>
      <w:t>11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C8611" w14:textId="5E9D1002" w:rsidR="006D0579" w:rsidRPr="00B43781" w:rsidRDefault="006B5105" w:rsidP="00E514E8">
    <w:pPr>
      <w:pStyle w:val="Default"/>
      <w:jc w:val="right"/>
      <w:rPr>
        <w:rFonts w:ascii="Rockwell" w:hAnsi="Rockwell"/>
        <w:b/>
        <w:i/>
        <w:sz w:val="18"/>
        <w:szCs w:val="18"/>
      </w:rPr>
    </w:pPr>
    <w:r>
      <w:rPr>
        <w:rFonts w:ascii="Rockwell" w:hAnsi="Rockwell"/>
        <w:b/>
        <w:noProof/>
        <w:sz w:val="18"/>
        <w:szCs w:val="18"/>
      </w:rPr>
      <w:t>Internal A</w:t>
    </w:r>
    <w:r w:rsidR="00D53D09">
      <w:rPr>
        <w:rFonts w:ascii="Rockwell" w:hAnsi="Rockwell"/>
        <w:b/>
        <w:noProof/>
        <w:sz w:val="18"/>
        <w:szCs w:val="18"/>
      </w:rPr>
      <w:t xml:space="preserve">ppeals </w:t>
    </w:r>
    <w:r>
      <w:rPr>
        <w:rFonts w:ascii="Rockwell" w:hAnsi="Rockwell"/>
        <w:b/>
        <w:noProof/>
        <w:sz w:val="18"/>
        <w:szCs w:val="18"/>
      </w:rPr>
      <w:t>P</w:t>
    </w:r>
    <w:r w:rsidR="00D53D09">
      <w:rPr>
        <w:rFonts w:ascii="Rockwell" w:hAnsi="Rockwell"/>
        <w:b/>
        <w:noProof/>
        <w:sz w:val="18"/>
        <w:szCs w:val="18"/>
      </w:rPr>
      <w:t>rocedures</w:t>
    </w:r>
    <w:r>
      <w:rPr>
        <w:rFonts w:ascii="Rockwell" w:hAnsi="Rockwell"/>
        <w:b/>
        <w:noProof/>
        <w:sz w:val="18"/>
        <w:szCs w:val="18"/>
      </w:rPr>
      <w:t xml:space="preserve"> </w:t>
    </w:r>
    <w:r w:rsidR="006D0579" w:rsidRPr="00902479">
      <w:rPr>
        <w:rFonts w:ascii="Rockwell" w:hAnsi="Rockwell"/>
        <w:noProof/>
        <w:sz w:val="18"/>
        <w:szCs w:val="18"/>
      </w:rPr>
      <w:t>(201</w:t>
    </w:r>
    <w:r w:rsidR="006D0579">
      <w:rPr>
        <w:rFonts w:ascii="Rockwell" w:hAnsi="Rockwell"/>
        <w:noProof/>
        <w:sz w:val="18"/>
        <w:szCs w:val="18"/>
      </w:rPr>
      <w:t>9</w:t>
    </w:r>
    <w:r w:rsidR="006D0579" w:rsidRPr="00902479">
      <w:rPr>
        <w:rFonts w:ascii="Rockwell" w:hAnsi="Rockwell"/>
        <w:noProof/>
        <w:sz w:val="18"/>
        <w:szCs w:val="18"/>
      </w:rPr>
      <w:t>/</w:t>
    </w:r>
    <w:r w:rsidR="006D0579">
      <w:rPr>
        <w:rFonts w:ascii="Rockwell" w:hAnsi="Rockwell"/>
        <w:noProof/>
        <w:sz w:val="18"/>
        <w:szCs w:val="18"/>
      </w:rPr>
      <w:t>20</w:t>
    </w:r>
    <w:r w:rsidR="006D0579" w:rsidRPr="00902479">
      <w:rPr>
        <w:rFonts w:ascii="Rockwell" w:hAnsi="Rockwell"/>
        <w:noProof/>
        <w:sz w:val="18"/>
        <w:szCs w:val="18"/>
      </w:rPr>
      <w:t>)</w:t>
    </w:r>
  </w:p>
  <w:p w14:paraId="3DA86BF0" w14:textId="17773D47" w:rsidR="006D0579" w:rsidRPr="00E514E8" w:rsidRDefault="006D0579" w:rsidP="00E514E8">
    <w:pPr>
      <w:shd w:val="clear" w:color="auto" w:fill="FFFFFF"/>
      <w:spacing w:after="0"/>
      <w:jc w:val="right"/>
      <w:rPr>
        <w:rFonts w:cs="Arial"/>
        <w:sz w:val="20"/>
        <w:szCs w:val="20"/>
        <w:vertAlign w:val="superscript"/>
      </w:rPr>
    </w:pPr>
    <w:r w:rsidRPr="00B43781">
      <w:rPr>
        <w:rFonts w:cs="Arial"/>
        <w:sz w:val="20"/>
        <w:szCs w:val="20"/>
        <w:vertAlign w:val="superscript"/>
      </w:rPr>
      <w:t xml:space="preserve">Hyperlinks provided in this document were </w:t>
    </w:r>
    <w:r w:rsidRPr="00752113">
      <w:rPr>
        <w:rFonts w:cs="Arial"/>
        <w:sz w:val="20"/>
        <w:szCs w:val="20"/>
        <w:vertAlign w:val="superscript"/>
      </w:rPr>
      <w:t xml:space="preserve">correct as at </w:t>
    </w:r>
    <w:r>
      <w:rPr>
        <w:rFonts w:cs="Arial"/>
        <w:sz w:val="20"/>
        <w:szCs w:val="20"/>
        <w:vertAlign w:val="superscript"/>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F433C" w14:textId="77777777" w:rsidR="00911CFA" w:rsidRDefault="00911CFA" w:rsidP="00572EAE">
      <w:pPr>
        <w:spacing w:after="0"/>
      </w:pPr>
      <w:r>
        <w:separator/>
      </w:r>
    </w:p>
  </w:footnote>
  <w:footnote w:type="continuationSeparator" w:id="0">
    <w:p w14:paraId="5397057F" w14:textId="77777777" w:rsidR="00911CFA" w:rsidRDefault="00911CFA"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E85"/>
    <w:multiLevelType w:val="hybridMultilevel"/>
    <w:tmpl w:val="593A686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6"/>
  </w:num>
  <w:num w:numId="4">
    <w:abstractNumId w:val="11"/>
  </w:num>
  <w:num w:numId="5">
    <w:abstractNumId w:val="15"/>
  </w:num>
  <w:num w:numId="6">
    <w:abstractNumId w:val="10"/>
  </w:num>
  <w:num w:numId="7">
    <w:abstractNumId w:val="6"/>
  </w:num>
  <w:num w:numId="8">
    <w:abstractNumId w:val="7"/>
  </w:num>
  <w:num w:numId="9">
    <w:abstractNumId w:val="3"/>
  </w:num>
  <w:num w:numId="10">
    <w:abstractNumId w:val="1"/>
  </w:num>
  <w:num w:numId="11">
    <w:abstractNumId w:val="2"/>
  </w:num>
  <w:num w:numId="12">
    <w:abstractNumId w:val="8"/>
  </w:num>
  <w:num w:numId="13">
    <w:abstractNumId w:val="14"/>
  </w:num>
  <w:num w:numId="14">
    <w:abstractNumId w:val="13"/>
  </w:num>
  <w:num w:numId="15">
    <w:abstractNumId w:val="0"/>
  </w:num>
  <w:num w:numId="16">
    <w:abstractNumId w:val="17"/>
  </w:num>
  <w:num w:numId="17">
    <w:abstractNumId w:val="9"/>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409C9"/>
    <w:rsid w:val="00040C62"/>
    <w:rsid w:val="000412D6"/>
    <w:rsid w:val="000441B5"/>
    <w:rsid w:val="000445FF"/>
    <w:rsid w:val="00044888"/>
    <w:rsid w:val="00045172"/>
    <w:rsid w:val="0004576F"/>
    <w:rsid w:val="000459D4"/>
    <w:rsid w:val="00046BB3"/>
    <w:rsid w:val="00047D77"/>
    <w:rsid w:val="000509F3"/>
    <w:rsid w:val="00051F51"/>
    <w:rsid w:val="0005591C"/>
    <w:rsid w:val="00055DFF"/>
    <w:rsid w:val="0005650A"/>
    <w:rsid w:val="00056ECD"/>
    <w:rsid w:val="000609D4"/>
    <w:rsid w:val="00062988"/>
    <w:rsid w:val="00064F02"/>
    <w:rsid w:val="000709D9"/>
    <w:rsid w:val="00073F72"/>
    <w:rsid w:val="00074A36"/>
    <w:rsid w:val="000750AD"/>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C4572"/>
    <w:rsid w:val="000C4754"/>
    <w:rsid w:val="000D12FC"/>
    <w:rsid w:val="000D1C29"/>
    <w:rsid w:val="000D2EB6"/>
    <w:rsid w:val="000E27A5"/>
    <w:rsid w:val="000F6E54"/>
    <w:rsid w:val="00100BEF"/>
    <w:rsid w:val="00105BF2"/>
    <w:rsid w:val="00107872"/>
    <w:rsid w:val="00111617"/>
    <w:rsid w:val="00115458"/>
    <w:rsid w:val="00121EF4"/>
    <w:rsid w:val="001308B6"/>
    <w:rsid w:val="00133C23"/>
    <w:rsid w:val="0013411A"/>
    <w:rsid w:val="001345C8"/>
    <w:rsid w:val="00135FEF"/>
    <w:rsid w:val="00142BCC"/>
    <w:rsid w:val="00143D70"/>
    <w:rsid w:val="00143D8E"/>
    <w:rsid w:val="0014735C"/>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57D2"/>
    <w:rsid w:val="001B0600"/>
    <w:rsid w:val="001B3F57"/>
    <w:rsid w:val="001B51BC"/>
    <w:rsid w:val="001B635E"/>
    <w:rsid w:val="001C12A2"/>
    <w:rsid w:val="001C4305"/>
    <w:rsid w:val="001C5198"/>
    <w:rsid w:val="001D189E"/>
    <w:rsid w:val="001D609D"/>
    <w:rsid w:val="001E39C4"/>
    <w:rsid w:val="001F0350"/>
    <w:rsid w:val="001F0C28"/>
    <w:rsid w:val="001F59AD"/>
    <w:rsid w:val="00200ABE"/>
    <w:rsid w:val="0020477E"/>
    <w:rsid w:val="0021365B"/>
    <w:rsid w:val="00213CBC"/>
    <w:rsid w:val="002140D1"/>
    <w:rsid w:val="00214318"/>
    <w:rsid w:val="00214342"/>
    <w:rsid w:val="00214CB1"/>
    <w:rsid w:val="002161E9"/>
    <w:rsid w:val="0022064E"/>
    <w:rsid w:val="00220962"/>
    <w:rsid w:val="00226C0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19AF"/>
    <w:rsid w:val="0026639D"/>
    <w:rsid w:val="00266709"/>
    <w:rsid w:val="00267849"/>
    <w:rsid w:val="00272818"/>
    <w:rsid w:val="00283160"/>
    <w:rsid w:val="00283445"/>
    <w:rsid w:val="002837F1"/>
    <w:rsid w:val="00284FC0"/>
    <w:rsid w:val="002923DF"/>
    <w:rsid w:val="002940E8"/>
    <w:rsid w:val="00294309"/>
    <w:rsid w:val="002978B9"/>
    <w:rsid w:val="00297C0F"/>
    <w:rsid w:val="002A1C13"/>
    <w:rsid w:val="002A3DE6"/>
    <w:rsid w:val="002A65C9"/>
    <w:rsid w:val="002A6DDA"/>
    <w:rsid w:val="002A785C"/>
    <w:rsid w:val="002B08CB"/>
    <w:rsid w:val="002B169B"/>
    <w:rsid w:val="002B1FD0"/>
    <w:rsid w:val="002B2195"/>
    <w:rsid w:val="002B5BE7"/>
    <w:rsid w:val="002B5C08"/>
    <w:rsid w:val="002B5EF7"/>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1000"/>
    <w:rsid w:val="0030343D"/>
    <w:rsid w:val="00304462"/>
    <w:rsid w:val="003064FC"/>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16C0"/>
    <w:rsid w:val="00392945"/>
    <w:rsid w:val="00393116"/>
    <w:rsid w:val="0039606C"/>
    <w:rsid w:val="003A183A"/>
    <w:rsid w:val="003A413B"/>
    <w:rsid w:val="003A55AC"/>
    <w:rsid w:val="003B4F45"/>
    <w:rsid w:val="003C1B1D"/>
    <w:rsid w:val="003C1E94"/>
    <w:rsid w:val="003D3652"/>
    <w:rsid w:val="003D4C9D"/>
    <w:rsid w:val="003D4CFA"/>
    <w:rsid w:val="003D76E4"/>
    <w:rsid w:val="003D78DD"/>
    <w:rsid w:val="003E1B12"/>
    <w:rsid w:val="003E2C09"/>
    <w:rsid w:val="003E5BF3"/>
    <w:rsid w:val="003F08A6"/>
    <w:rsid w:val="003F61D8"/>
    <w:rsid w:val="003F66FE"/>
    <w:rsid w:val="00403589"/>
    <w:rsid w:val="004162AB"/>
    <w:rsid w:val="004172F8"/>
    <w:rsid w:val="00420DEB"/>
    <w:rsid w:val="0042211B"/>
    <w:rsid w:val="004250C5"/>
    <w:rsid w:val="004253DB"/>
    <w:rsid w:val="00427349"/>
    <w:rsid w:val="004314F6"/>
    <w:rsid w:val="00431DBA"/>
    <w:rsid w:val="0043282D"/>
    <w:rsid w:val="00432C92"/>
    <w:rsid w:val="004374FD"/>
    <w:rsid w:val="00437F62"/>
    <w:rsid w:val="00452DC5"/>
    <w:rsid w:val="0045394B"/>
    <w:rsid w:val="00453A8A"/>
    <w:rsid w:val="00454711"/>
    <w:rsid w:val="00456C91"/>
    <w:rsid w:val="00462EFB"/>
    <w:rsid w:val="004724CB"/>
    <w:rsid w:val="004738FF"/>
    <w:rsid w:val="00473D52"/>
    <w:rsid w:val="00481132"/>
    <w:rsid w:val="00484390"/>
    <w:rsid w:val="00484DD9"/>
    <w:rsid w:val="00494A0C"/>
    <w:rsid w:val="00495501"/>
    <w:rsid w:val="004A2E20"/>
    <w:rsid w:val="004A4C84"/>
    <w:rsid w:val="004A5171"/>
    <w:rsid w:val="004A6AFB"/>
    <w:rsid w:val="004B1115"/>
    <w:rsid w:val="004B35E1"/>
    <w:rsid w:val="004B4DA2"/>
    <w:rsid w:val="004B5B29"/>
    <w:rsid w:val="004C3462"/>
    <w:rsid w:val="004C6683"/>
    <w:rsid w:val="004C6DE0"/>
    <w:rsid w:val="004D2901"/>
    <w:rsid w:val="004D4249"/>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9EF"/>
    <w:rsid w:val="004F7175"/>
    <w:rsid w:val="004F7D0D"/>
    <w:rsid w:val="00500492"/>
    <w:rsid w:val="00501F32"/>
    <w:rsid w:val="0050262A"/>
    <w:rsid w:val="0050264F"/>
    <w:rsid w:val="00505172"/>
    <w:rsid w:val="0050573B"/>
    <w:rsid w:val="00506548"/>
    <w:rsid w:val="005076CF"/>
    <w:rsid w:val="0051144C"/>
    <w:rsid w:val="0051267C"/>
    <w:rsid w:val="005130B2"/>
    <w:rsid w:val="005139CA"/>
    <w:rsid w:val="005154E3"/>
    <w:rsid w:val="005225B9"/>
    <w:rsid w:val="00534606"/>
    <w:rsid w:val="00543636"/>
    <w:rsid w:val="00546F61"/>
    <w:rsid w:val="00546F70"/>
    <w:rsid w:val="00550A49"/>
    <w:rsid w:val="0055163A"/>
    <w:rsid w:val="00554C81"/>
    <w:rsid w:val="0055531D"/>
    <w:rsid w:val="00556982"/>
    <w:rsid w:val="00560310"/>
    <w:rsid w:val="00561839"/>
    <w:rsid w:val="00563708"/>
    <w:rsid w:val="00564EB9"/>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A05DA"/>
    <w:rsid w:val="005A0ECC"/>
    <w:rsid w:val="005A1F33"/>
    <w:rsid w:val="005B0008"/>
    <w:rsid w:val="005B1C56"/>
    <w:rsid w:val="005B411E"/>
    <w:rsid w:val="005C2C9F"/>
    <w:rsid w:val="005C50FE"/>
    <w:rsid w:val="005D0DCE"/>
    <w:rsid w:val="005D100D"/>
    <w:rsid w:val="005D59B7"/>
    <w:rsid w:val="005E2B3B"/>
    <w:rsid w:val="005E45DB"/>
    <w:rsid w:val="005E533D"/>
    <w:rsid w:val="005F053F"/>
    <w:rsid w:val="005F25A1"/>
    <w:rsid w:val="005F31E8"/>
    <w:rsid w:val="0060002A"/>
    <w:rsid w:val="0060259F"/>
    <w:rsid w:val="0060571B"/>
    <w:rsid w:val="00606D11"/>
    <w:rsid w:val="00607DB3"/>
    <w:rsid w:val="006102D5"/>
    <w:rsid w:val="00610C2A"/>
    <w:rsid w:val="00610FC3"/>
    <w:rsid w:val="00611108"/>
    <w:rsid w:val="00611ABA"/>
    <w:rsid w:val="00611B9A"/>
    <w:rsid w:val="00612E2C"/>
    <w:rsid w:val="00615715"/>
    <w:rsid w:val="006167CD"/>
    <w:rsid w:val="00616B9D"/>
    <w:rsid w:val="006218AE"/>
    <w:rsid w:val="0062205F"/>
    <w:rsid w:val="0062332E"/>
    <w:rsid w:val="00625652"/>
    <w:rsid w:val="00631D0C"/>
    <w:rsid w:val="00633272"/>
    <w:rsid w:val="0063364B"/>
    <w:rsid w:val="00633D90"/>
    <w:rsid w:val="0063471E"/>
    <w:rsid w:val="00634B89"/>
    <w:rsid w:val="00640147"/>
    <w:rsid w:val="006427D8"/>
    <w:rsid w:val="0064770E"/>
    <w:rsid w:val="00650770"/>
    <w:rsid w:val="00650B63"/>
    <w:rsid w:val="00653338"/>
    <w:rsid w:val="00654BCB"/>
    <w:rsid w:val="00655D03"/>
    <w:rsid w:val="00662A0F"/>
    <w:rsid w:val="00662D48"/>
    <w:rsid w:val="00664ECA"/>
    <w:rsid w:val="00665067"/>
    <w:rsid w:val="006653DA"/>
    <w:rsid w:val="006657BB"/>
    <w:rsid w:val="00677187"/>
    <w:rsid w:val="00680AD4"/>
    <w:rsid w:val="00681949"/>
    <w:rsid w:val="00682C3D"/>
    <w:rsid w:val="0068481A"/>
    <w:rsid w:val="00690514"/>
    <w:rsid w:val="00694417"/>
    <w:rsid w:val="006968D9"/>
    <w:rsid w:val="0069794D"/>
    <w:rsid w:val="006A01D8"/>
    <w:rsid w:val="006A3D22"/>
    <w:rsid w:val="006A4C36"/>
    <w:rsid w:val="006A5C3F"/>
    <w:rsid w:val="006B4D4C"/>
    <w:rsid w:val="006B5105"/>
    <w:rsid w:val="006C0DA7"/>
    <w:rsid w:val="006C1EB5"/>
    <w:rsid w:val="006C4285"/>
    <w:rsid w:val="006C4B63"/>
    <w:rsid w:val="006C5808"/>
    <w:rsid w:val="006C6B53"/>
    <w:rsid w:val="006D0579"/>
    <w:rsid w:val="006D05B0"/>
    <w:rsid w:val="006D2455"/>
    <w:rsid w:val="006D281C"/>
    <w:rsid w:val="006D562D"/>
    <w:rsid w:val="006D57D5"/>
    <w:rsid w:val="006D78ED"/>
    <w:rsid w:val="006E48DE"/>
    <w:rsid w:val="006F105F"/>
    <w:rsid w:val="006F403C"/>
    <w:rsid w:val="006F4870"/>
    <w:rsid w:val="006F6831"/>
    <w:rsid w:val="006F6A41"/>
    <w:rsid w:val="007009B9"/>
    <w:rsid w:val="00701CBE"/>
    <w:rsid w:val="0070214E"/>
    <w:rsid w:val="00707BF7"/>
    <w:rsid w:val="00711476"/>
    <w:rsid w:val="007138D5"/>
    <w:rsid w:val="007149C2"/>
    <w:rsid w:val="00715704"/>
    <w:rsid w:val="00720C20"/>
    <w:rsid w:val="00721AE5"/>
    <w:rsid w:val="00731803"/>
    <w:rsid w:val="0073215D"/>
    <w:rsid w:val="0073293D"/>
    <w:rsid w:val="007360FA"/>
    <w:rsid w:val="007376B2"/>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81E47"/>
    <w:rsid w:val="00782231"/>
    <w:rsid w:val="007824AD"/>
    <w:rsid w:val="007840F3"/>
    <w:rsid w:val="00786569"/>
    <w:rsid w:val="00786E73"/>
    <w:rsid w:val="00794ADD"/>
    <w:rsid w:val="0079528C"/>
    <w:rsid w:val="00795C58"/>
    <w:rsid w:val="007960EF"/>
    <w:rsid w:val="007976BE"/>
    <w:rsid w:val="007A31D2"/>
    <w:rsid w:val="007A4032"/>
    <w:rsid w:val="007A6098"/>
    <w:rsid w:val="007A6180"/>
    <w:rsid w:val="007A64E4"/>
    <w:rsid w:val="007A7BA8"/>
    <w:rsid w:val="007B01AF"/>
    <w:rsid w:val="007B155A"/>
    <w:rsid w:val="007B2DC0"/>
    <w:rsid w:val="007B4C44"/>
    <w:rsid w:val="007B6699"/>
    <w:rsid w:val="007B7176"/>
    <w:rsid w:val="007C04F3"/>
    <w:rsid w:val="007C2459"/>
    <w:rsid w:val="007C2873"/>
    <w:rsid w:val="007C50C2"/>
    <w:rsid w:val="007D2B62"/>
    <w:rsid w:val="007D3FBE"/>
    <w:rsid w:val="007D5FE6"/>
    <w:rsid w:val="007D6735"/>
    <w:rsid w:val="007D69DE"/>
    <w:rsid w:val="007E45C6"/>
    <w:rsid w:val="007E48DC"/>
    <w:rsid w:val="007E57A3"/>
    <w:rsid w:val="007E5845"/>
    <w:rsid w:val="007F0F3B"/>
    <w:rsid w:val="007F2720"/>
    <w:rsid w:val="007F54A9"/>
    <w:rsid w:val="007F5F63"/>
    <w:rsid w:val="007F699A"/>
    <w:rsid w:val="00802AFC"/>
    <w:rsid w:val="00802B6C"/>
    <w:rsid w:val="00803BA9"/>
    <w:rsid w:val="0080429F"/>
    <w:rsid w:val="0080547C"/>
    <w:rsid w:val="008070AF"/>
    <w:rsid w:val="008073C0"/>
    <w:rsid w:val="00812487"/>
    <w:rsid w:val="008138CD"/>
    <w:rsid w:val="00814548"/>
    <w:rsid w:val="00816759"/>
    <w:rsid w:val="00820396"/>
    <w:rsid w:val="00821ACB"/>
    <w:rsid w:val="00821D2B"/>
    <w:rsid w:val="00822273"/>
    <w:rsid w:val="00822C32"/>
    <w:rsid w:val="00823872"/>
    <w:rsid w:val="00825CE7"/>
    <w:rsid w:val="00826753"/>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60AA9"/>
    <w:rsid w:val="008621C8"/>
    <w:rsid w:val="00867251"/>
    <w:rsid w:val="00871068"/>
    <w:rsid w:val="0087178A"/>
    <w:rsid w:val="00872712"/>
    <w:rsid w:val="0087530F"/>
    <w:rsid w:val="00875FB5"/>
    <w:rsid w:val="00876C7D"/>
    <w:rsid w:val="0088282D"/>
    <w:rsid w:val="00883BD5"/>
    <w:rsid w:val="00886454"/>
    <w:rsid w:val="00887368"/>
    <w:rsid w:val="0088782E"/>
    <w:rsid w:val="008904DF"/>
    <w:rsid w:val="00890CF1"/>
    <w:rsid w:val="008911C4"/>
    <w:rsid w:val="0089184C"/>
    <w:rsid w:val="00892B97"/>
    <w:rsid w:val="008950B2"/>
    <w:rsid w:val="00895981"/>
    <w:rsid w:val="008A0E2E"/>
    <w:rsid w:val="008A167B"/>
    <w:rsid w:val="008A53B9"/>
    <w:rsid w:val="008A76C4"/>
    <w:rsid w:val="008B2444"/>
    <w:rsid w:val="008B430B"/>
    <w:rsid w:val="008B6F89"/>
    <w:rsid w:val="008B718E"/>
    <w:rsid w:val="008C149D"/>
    <w:rsid w:val="008C442D"/>
    <w:rsid w:val="008C559F"/>
    <w:rsid w:val="008D0AB5"/>
    <w:rsid w:val="008D3F1D"/>
    <w:rsid w:val="008D5903"/>
    <w:rsid w:val="008D62CD"/>
    <w:rsid w:val="008D65CC"/>
    <w:rsid w:val="008E3846"/>
    <w:rsid w:val="008E4101"/>
    <w:rsid w:val="008E5C3C"/>
    <w:rsid w:val="008E76B4"/>
    <w:rsid w:val="008F5767"/>
    <w:rsid w:val="00900505"/>
    <w:rsid w:val="00903444"/>
    <w:rsid w:val="00911CFA"/>
    <w:rsid w:val="00912508"/>
    <w:rsid w:val="00912735"/>
    <w:rsid w:val="0091365A"/>
    <w:rsid w:val="009139F3"/>
    <w:rsid w:val="00921C06"/>
    <w:rsid w:val="0092256A"/>
    <w:rsid w:val="0092669E"/>
    <w:rsid w:val="00930702"/>
    <w:rsid w:val="0093128A"/>
    <w:rsid w:val="00931448"/>
    <w:rsid w:val="009329B8"/>
    <w:rsid w:val="0093390A"/>
    <w:rsid w:val="009344CA"/>
    <w:rsid w:val="00936297"/>
    <w:rsid w:val="009370BC"/>
    <w:rsid w:val="009372CC"/>
    <w:rsid w:val="00937C37"/>
    <w:rsid w:val="00937C73"/>
    <w:rsid w:val="009400CD"/>
    <w:rsid w:val="009405D5"/>
    <w:rsid w:val="00941340"/>
    <w:rsid w:val="00941B6F"/>
    <w:rsid w:val="00945D5C"/>
    <w:rsid w:val="00957564"/>
    <w:rsid w:val="009576A1"/>
    <w:rsid w:val="00960671"/>
    <w:rsid w:val="00961EA6"/>
    <w:rsid w:val="0096227E"/>
    <w:rsid w:val="00972530"/>
    <w:rsid w:val="00972787"/>
    <w:rsid w:val="009739C1"/>
    <w:rsid w:val="00974962"/>
    <w:rsid w:val="00980A01"/>
    <w:rsid w:val="00981424"/>
    <w:rsid w:val="009832F0"/>
    <w:rsid w:val="009835D2"/>
    <w:rsid w:val="00984336"/>
    <w:rsid w:val="00986277"/>
    <w:rsid w:val="00990853"/>
    <w:rsid w:val="009930FB"/>
    <w:rsid w:val="00993918"/>
    <w:rsid w:val="009959DE"/>
    <w:rsid w:val="009A0013"/>
    <w:rsid w:val="009A1353"/>
    <w:rsid w:val="009A4270"/>
    <w:rsid w:val="009A4FD2"/>
    <w:rsid w:val="009B0929"/>
    <w:rsid w:val="009B1E90"/>
    <w:rsid w:val="009B43B7"/>
    <w:rsid w:val="009B5963"/>
    <w:rsid w:val="009C4413"/>
    <w:rsid w:val="009C511C"/>
    <w:rsid w:val="009C7245"/>
    <w:rsid w:val="009C73CD"/>
    <w:rsid w:val="009C7C8D"/>
    <w:rsid w:val="009D2893"/>
    <w:rsid w:val="009E050C"/>
    <w:rsid w:val="009E17EB"/>
    <w:rsid w:val="009E683B"/>
    <w:rsid w:val="009F0C0D"/>
    <w:rsid w:val="009F0DF8"/>
    <w:rsid w:val="009F0FFB"/>
    <w:rsid w:val="009F17AE"/>
    <w:rsid w:val="009F1DF1"/>
    <w:rsid w:val="009F3D9F"/>
    <w:rsid w:val="009F3E7A"/>
    <w:rsid w:val="009F530D"/>
    <w:rsid w:val="009F5781"/>
    <w:rsid w:val="009F605A"/>
    <w:rsid w:val="00A01AE3"/>
    <w:rsid w:val="00A0289F"/>
    <w:rsid w:val="00A045AE"/>
    <w:rsid w:val="00A05772"/>
    <w:rsid w:val="00A06DDC"/>
    <w:rsid w:val="00A13EAE"/>
    <w:rsid w:val="00A159A6"/>
    <w:rsid w:val="00A200BD"/>
    <w:rsid w:val="00A23D3B"/>
    <w:rsid w:val="00A27B0E"/>
    <w:rsid w:val="00A31285"/>
    <w:rsid w:val="00A35186"/>
    <w:rsid w:val="00A35C57"/>
    <w:rsid w:val="00A35CFC"/>
    <w:rsid w:val="00A40DE0"/>
    <w:rsid w:val="00A42865"/>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A0B85"/>
    <w:rsid w:val="00AB2591"/>
    <w:rsid w:val="00AB25BC"/>
    <w:rsid w:val="00AB3A52"/>
    <w:rsid w:val="00AC3F41"/>
    <w:rsid w:val="00AC5A86"/>
    <w:rsid w:val="00AC7BEC"/>
    <w:rsid w:val="00AC7EA3"/>
    <w:rsid w:val="00AD18C0"/>
    <w:rsid w:val="00AD6585"/>
    <w:rsid w:val="00AE072B"/>
    <w:rsid w:val="00AE0847"/>
    <w:rsid w:val="00AE4B04"/>
    <w:rsid w:val="00AE5CDB"/>
    <w:rsid w:val="00AE6589"/>
    <w:rsid w:val="00B026EB"/>
    <w:rsid w:val="00B0304B"/>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2C46"/>
    <w:rsid w:val="00B52EB2"/>
    <w:rsid w:val="00B56240"/>
    <w:rsid w:val="00B57186"/>
    <w:rsid w:val="00B57CB5"/>
    <w:rsid w:val="00B57F8F"/>
    <w:rsid w:val="00B64CD2"/>
    <w:rsid w:val="00B76344"/>
    <w:rsid w:val="00B7754D"/>
    <w:rsid w:val="00B81FDA"/>
    <w:rsid w:val="00B90A50"/>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6EC"/>
    <w:rsid w:val="00BE4C32"/>
    <w:rsid w:val="00BF0EF1"/>
    <w:rsid w:val="00BF3CF6"/>
    <w:rsid w:val="00BF770C"/>
    <w:rsid w:val="00C01ACC"/>
    <w:rsid w:val="00C026E4"/>
    <w:rsid w:val="00C03944"/>
    <w:rsid w:val="00C04C77"/>
    <w:rsid w:val="00C07EB1"/>
    <w:rsid w:val="00C11707"/>
    <w:rsid w:val="00C12874"/>
    <w:rsid w:val="00C147E3"/>
    <w:rsid w:val="00C16897"/>
    <w:rsid w:val="00C1748B"/>
    <w:rsid w:val="00C1752A"/>
    <w:rsid w:val="00C2050C"/>
    <w:rsid w:val="00C232AA"/>
    <w:rsid w:val="00C31FBE"/>
    <w:rsid w:val="00C40F8A"/>
    <w:rsid w:val="00C45ED1"/>
    <w:rsid w:val="00C47906"/>
    <w:rsid w:val="00C5105D"/>
    <w:rsid w:val="00C56B19"/>
    <w:rsid w:val="00C62B72"/>
    <w:rsid w:val="00C62C00"/>
    <w:rsid w:val="00C634F2"/>
    <w:rsid w:val="00C6777A"/>
    <w:rsid w:val="00C71EE7"/>
    <w:rsid w:val="00C728F2"/>
    <w:rsid w:val="00C75192"/>
    <w:rsid w:val="00C76227"/>
    <w:rsid w:val="00C7657F"/>
    <w:rsid w:val="00C818C7"/>
    <w:rsid w:val="00C8290A"/>
    <w:rsid w:val="00C87BA4"/>
    <w:rsid w:val="00C90208"/>
    <w:rsid w:val="00C91C40"/>
    <w:rsid w:val="00C92866"/>
    <w:rsid w:val="00C93416"/>
    <w:rsid w:val="00C94BC4"/>
    <w:rsid w:val="00C96698"/>
    <w:rsid w:val="00C97509"/>
    <w:rsid w:val="00CB27CC"/>
    <w:rsid w:val="00CC0664"/>
    <w:rsid w:val="00CC2BBE"/>
    <w:rsid w:val="00CC73D0"/>
    <w:rsid w:val="00CD04E7"/>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1F"/>
    <w:rsid w:val="00D004DA"/>
    <w:rsid w:val="00D02605"/>
    <w:rsid w:val="00D03C48"/>
    <w:rsid w:val="00D11059"/>
    <w:rsid w:val="00D13584"/>
    <w:rsid w:val="00D13CD8"/>
    <w:rsid w:val="00D14B83"/>
    <w:rsid w:val="00D15D3A"/>
    <w:rsid w:val="00D21001"/>
    <w:rsid w:val="00D22695"/>
    <w:rsid w:val="00D23EF7"/>
    <w:rsid w:val="00D241E5"/>
    <w:rsid w:val="00D2452A"/>
    <w:rsid w:val="00D25080"/>
    <w:rsid w:val="00D26A05"/>
    <w:rsid w:val="00D278AC"/>
    <w:rsid w:val="00D361ED"/>
    <w:rsid w:val="00D3735F"/>
    <w:rsid w:val="00D41EB1"/>
    <w:rsid w:val="00D42734"/>
    <w:rsid w:val="00D43251"/>
    <w:rsid w:val="00D46078"/>
    <w:rsid w:val="00D47FDF"/>
    <w:rsid w:val="00D53D09"/>
    <w:rsid w:val="00D653F8"/>
    <w:rsid w:val="00D65DAD"/>
    <w:rsid w:val="00D663E0"/>
    <w:rsid w:val="00D7493B"/>
    <w:rsid w:val="00D74EF3"/>
    <w:rsid w:val="00D75A65"/>
    <w:rsid w:val="00D761BB"/>
    <w:rsid w:val="00D77C5A"/>
    <w:rsid w:val="00D804C5"/>
    <w:rsid w:val="00D8214A"/>
    <w:rsid w:val="00D86621"/>
    <w:rsid w:val="00D87938"/>
    <w:rsid w:val="00D942E1"/>
    <w:rsid w:val="00D945F9"/>
    <w:rsid w:val="00D979BD"/>
    <w:rsid w:val="00DA50BF"/>
    <w:rsid w:val="00DA52B5"/>
    <w:rsid w:val="00DB14EB"/>
    <w:rsid w:val="00DC0499"/>
    <w:rsid w:val="00DC2057"/>
    <w:rsid w:val="00DC387C"/>
    <w:rsid w:val="00DC5577"/>
    <w:rsid w:val="00DD20DC"/>
    <w:rsid w:val="00DD5196"/>
    <w:rsid w:val="00DD57C6"/>
    <w:rsid w:val="00DE2CB4"/>
    <w:rsid w:val="00DE35D5"/>
    <w:rsid w:val="00DE4E3F"/>
    <w:rsid w:val="00DE706D"/>
    <w:rsid w:val="00DF265D"/>
    <w:rsid w:val="00DF295A"/>
    <w:rsid w:val="00DF3D8C"/>
    <w:rsid w:val="00E00F3C"/>
    <w:rsid w:val="00E01BB3"/>
    <w:rsid w:val="00E07D22"/>
    <w:rsid w:val="00E10E9D"/>
    <w:rsid w:val="00E172B8"/>
    <w:rsid w:val="00E1788A"/>
    <w:rsid w:val="00E20F93"/>
    <w:rsid w:val="00E227AA"/>
    <w:rsid w:val="00E22ACD"/>
    <w:rsid w:val="00E247AC"/>
    <w:rsid w:val="00E263F2"/>
    <w:rsid w:val="00E27453"/>
    <w:rsid w:val="00E30B9D"/>
    <w:rsid w:val="00E322DE"/>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63AB"/>
    <w:rsid w:val="00E90C81"/>
    <w:rsid w:val="00E9133C"/>
    <w:rsid w:val="00E936F4"/>
    <w:rsid w:val="00E959C9"/>
    <w:rsid w:val="00E9641E"/>
    <w:rsid w:val="00E97855"/>
    <w:rsid w:val="00E97999"/>
    <w:rsid w:val="00E97BBD"/>
    <w:rsid w:val="00EA569A"/>
    <w:rsid w:val="00EA71E3"/>
    <w:rsid w:val="00EB52A4"/>
    <w:rsid w:val="00EB5E2C"/>
    <w:rsid w:val="00EB5FFC"/>
    <w:rsid w:val="00EB671C"/>
    <w:rsid w:val="00EB778A"/>
    <w:rsid w:val="00EC1846"/>
    <w:rsid w:val="00EC4A87"/>
    <w:rsid w:val="00EC64D4"/>
    <w:rsid w:val="00EC6A2A"/>
    <w:rsid w:val="00EC6A31"/>
    <w:rsid w:val="00EC7868"/>
    <w:rsid w:val="00ED0856"/>
    <w:rsid w:val="00ED0D30"/>
    <w:rsid w:val="00EE03E1"/>
    <w:rsid w:val="00EE1A3E"/>
    <w:rsid w:val="00EE495F"/>
    <w:rsid w:val="00EE4E47"/>
    <w:rsid w:val="00EE6700"/>
    <w:rsid w:val="00EE7787"/>
    <w:rsid w:val="00EF0C58"/>
    <w:rsid w:val="00EF216B"/>
    <w:rsid w:val="00EF4EF3"/>
    <w:rsid w:val="00EF5C8C"/>
    <w:rsid w:val="00EF6E66"/>
    <w:rsid w:val="00EF6FB6"/>
    <w:rsid w:val="00EF7041"/>
    <w:rsid w:val="00F010A2"/>
    <w:rsid w:val="00F02F1C"/>
    <w:rsid w:val="00F03E4D"/>
    <w:rsid w:val="00F04D19"/>
    <w:rsid w:val="00F04EF3"/>
    <w:rsid w:val="00F05A8D"/>
    <w:rsid w:val="00F1031C"/>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4FBB"/>
    <w:rsid w:val="00F35546"/>
    <w:rsid w:val="00F37AB4"/>
    <w:rsid w:val="00F403E8"/>
    <w:rsid w:val="00F40695"/>
    <w:rsid w:val="00F41526"/>
    <w:rsid w:val="00F42687"/>
    <w:rsid w:val="00F45090"/>
    <w:rsid w:val="00F548D0"/>
    <w:rsid w:val="00F55347"/>
    <w:rsid w:val="00F56EA2"/>
    <w:rsid w:val="00F60AE0"/>
    <w:rsid w:val="00F614AD"/>
    <w:rsid w:val="00F61954"/>
    <w:rsid w:val="00F6577A"/>
    <w:rsid w:val="00F70428"/>
    <w:rsid w:val="00F707C4"/>
    <w:rsid w:val="00F7093F"/>
    <w:rsid w:val="00F70A9E"/>
    <w:rsid w:val="00F715C8"/>
    <w:rsid w:val="00F75E16"/>
    <w:rsid w:val="00F77444"/>
    <w:rsid w:val="00F77818"/>
    <w:rsid w:val="00F838AA"/>
    <w:rsid w:val="00F85BC7"/>
    <w:rsid w:val="00F8638C"/>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E8"/>
    <w:pPr>
      <w:spacing w:after="80" w:line="240" w:lineRule="auto"/>
    </w:pPr>
    <w:rPr>
      <w:rFonts w:ascii="Rockwell" w:hAnsi="Rockwell"/>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4162AB"/>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q.org.uk/exams-office/appeals"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jcq.org.uk/exams-office/post-results-servi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gce-qualification-level-conditions-and-requir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general-regulations" TargetMode="External"/><Relationship Id="rId5" Type="http://schemas.openxmlformats.org/officeDocument/2006/relationships/settings" Target="settings.xml"/><Relationship Id="rId15" Type="http://schemas.openxmlformats.org/officeDocument/2006/relationships/hyperlink" Target="https://www.gov.uk/government/publications/gcse-9-to-1-qualification-level-conditions" TargetMode="External"/><Relationship Id="rId10" Type="http://schemas.openxmlformats.org/officeDocument/2006/relationships/hyperlink" Target="https://www.jcq.org.uk/exams-office/non-examination-assessmen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jcq.org.uk/exams-office/non-examina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F49B06-0AB8-442A-AE57-F7593321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Michelle Payne</cp:lastModifiedBy>
  <cp:revision>5</cp:revision>
  <dcterms:created xsi:type="dcterms:W3CDTF">2019-12-16T17:28:00Z</dcterms:created>
  <dcterms:modified xsi:type="dcterms:W3CDTF">2020-02-04T11:18:00Z</dcterms:modified>
</cp:coreProperties>
</file>