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6220F4F0" w:rsidR="002940E8" w:rsidRPr="00A924E8" w:rsidRDefault="00B37F61" w:rsidP="002940E8">
      <w:pPr>
        <w:rPr>
          <w:rFonts w:ascii="Rockwell" w:hAnsi="Rockwell"/>
          <w:color w:val="003399"/>
          <w:sz w:val="24"/>
          <w:szCs w:val="24"/>
        </w:rPr>
      </w:pPr>
      <w:r>
        <w:rPr>
          <w:rFonts w:ascii="Rockwell" w:hAnsi="Rockwell"/>
          <w:noProof/>
          <w:color w:val="003399"/>
          <w:sz w:val="24"/>
          <w:szCs w:val="24"/>
        </w:rPr>
        <w:drawing>
          <wp:anchor distT="0" distB="0" distL="114300" distR="114300" simplePos="0" relativeHeight="251661312" behindDoc="1" locked="0" layoutInCell="1" allowOverlap="1" wp14:anchorId="5AB8FF3F" wp14:editId="4B47737E">
            <wp:simplePos x="0" y="0"/>
            <wp:positionH relativeFrom="column">
              <wp:posOffset>3971926</wp:posOffset>
            </wp:positionH>
            <wp:positionV relativeFrom="paragraph">
              <wp:posOffset>0</wp:posOffset>
            </wp:positionV>
            <wp:extent cx="2410516" cy="10954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1858" cy="1096038"/>
                    </a:xfrm>
                    <a:prstGeom prst="rect">
                      <a:avLst/>
                    </a:prstGeom>
                  </pic:spPr>
                </pic:pic>
              </a:graphicData>
            </a:graphic>
            <wp14:sizeRelH relativeFrom="page">
              <wp14:pctWidth>0</wp14:pctWidth>
            </wp14:sizeRelH>
            <wp14:sizeRelV relativeFrom="page">
              <wp14:pctHeight>0</wp14:pctHeight>
            </wp14:sizeRelV>
          </wp:anchor>
        </w:drawing>
      </w:r>
    </w:p>
    <w:p w14:paraId="488EE461" w14:textId="478C0B88" w:rsidR="002940E8" w:rsidRPr="00A924E8" w:rsidRDefault="002940E8" w:rsidP="002940E8">
      <w:pPr>
        <w:rPr>
          <w:rFonts w:ascii="Rockwell" w:hAnsi="Rockwell"/>
          <w:color w:val="003399"/>
          <w:sz w:val="24"/>
          <w:szCs w:val="24"/>
        </w:rPr>
      </w:pPr>
    </w:p>
    <w:p w14:paraId="20183254" w14:textId="36BBEA86" w:rsidR="002A69F0" w:rsidRPr="00A924E8" w:rsidRDefault="002A69F0" w:rsidP="002940E8">
      <w:pPr>
        <w:rPr>
          <w:rFonts w:ascii="Rockwell" w:hAnsi="Rockwell"/>
          <w:color w:val="003399"/>
          <w:sz w:val="24"/>
          <w:szCs w:val="24"/>
        </w:rPr>
      </w:pPr>
    </w:p>
    <w:p w14:paraId="2CDC4504" w14:textId="553B838B" w:rsidR="002940E8" w:rsidRDefault="002940E8" w:rsidP="002940E8">
      <w:pPr>
        <w:rPr>
          <w:rFonts w:ascii="Rockwell" w:hAnsi="Rockwell"/>
          <w:color w:val="003399"/>
          <w:sz w:val="24"/>
          <w:szCs w:val="24"/>
        </w:rPr>
      </w:pPr>
    </w:p>
    <w:p w14:paraId="55A85CA3" w14:textId="36F6BD3F" w:rsidR="00A924E8" w:rsidRDefault="00A924E8" w:rsidP="002940E8">
      <w:pPr>
        <w:rPr>
          <w:rFonts w:ascii="Rockwell" w:hAnsi="Rockwell"/>
          <w:color w:val="003399"/>
          <w:sz w:val="24"/>
          <w:szCs w:val="24"/>
        </w:rPr>
      </w:pPr>
    </w:p>
    <w:p w14:paraId="32C6E02C" w14:textId="1292BA00" w:rsidR="00A924E8" w:rsidRDefault="00A924E8" w:rsidP="002940E8">
      <w:pPr>
        <w:rPr>
          <w:rFonts w:ascii="Rockwell" w:hAnsi="Rockwell"/>
          <w:color w:val="003399"/>
          <w:sz w:val="24"/>
          <w:szCs w:val="24"/>
        </w:rPr>
      </w:pPr>
    </w:p>
    <w:p w14:paraId="21F64674" w14:textId="7FF9894F" w:rsidR="00A924E8" w:rsidRDefault="00A924E8" w:rsidP="002940E8">
      <w:pPr>
        <w:rPr>
          <w:rFonts w:ascii="Rockwell" w:hAnsi="Rockwell"/>
          <w:color w:val="003399"/>
          <w:sz w:val="24"/>
          <w:szCs w:val="24"/>
        </w:rPr>
      </w:pPr>
    </w:p>
    <w:p w14:paraId="23158C3E" w14:textId="0CB1F9C6" w:rsidR="00A924E8" w:rsidRDefault="00A924E8" w:rsidP="002940E8">
      <w:pPr>
        <w:rPr>
          <w:rFonts w:ascii="Rockwell" w:hAnsi="Rockwell"/>
          <w:color w:val="003399"/>
          <w:sz w:val="24"/>
          <w:szCs w:val="24"/>
        </w:rPr>
      </w:pPr>
    </w:p>
    <w:p w14:paraId="22C7CCD7" w14:textId="660A1883" w:rsidR="00A924E8" w:rsidRDefault="00A924E8" w:rsidP="002940E8">
      <w:pPr>
        <w:rPr>
          <w:rFonts w:ascii="Rockwell" w:hAnsi="Rockwell"/>
          <w:color w:val="003399"/>
          <w:sz w:val="24"/>
          <w:szCs w:val="24"/>
        </w:rPr>
      </w:pPr>
    </w:p>
    <w:p w14:paraId="2C5B5393" w14:textId="46A1FD27" w:rsidR="00A924E8" w:rsidRDefault="00A924E8" w:rsidP="002940E8">
      <w:pPr>
        <w:rPr>
          <w:rFonts w:ascii="Rockwell" w:hAnsi="Rockwell"/>
          <w:color w:val="003399"/>
          <w:sz w:val="24"/>
          <w:szCs w:val="24"/>
        </w:rPr>
      </w:pPr>
    </w:p>
    <w:p w14:paraId="4F799756" w14:textId="06AF93BD" w:rsidR="00A924E8" w:rsidRDefault="00A924E8" w:rsidP="002940E8">
      <w:pPr>
        <w:rPr>
          <w:rFonts w:ascii="Rockwell" w:hAnsi="Rockwell"/>
          <w:color w:val="003399"/>
          <w:sz w:val="24"/>
          <w:szCs w:val="24"/>
        </w:rPr>
      </w:pPr>
    </w:p>
    <w:p w14:paraId="18C376CE" w14:textId="1DB178B5" w:rsidR="00A924E8" w:rsidRDefault="00A924E8" w:rsidP="002940E8">
      <w:pPr>
        <w:rPr>
          <w:rFonts w:ascii="Rockwell" w:hAnsi="Rockwell"/>
          <w:color w:val="003399"/>
          <w:sz w:val="24"/>
          <w:szCs w:val="24"/>
        </w:rPr>
      </w:pPr>
    </w:p>
    <w:p w14:paraId="3C707040" w14:textId="300C115C" w:rsidR="00A924E8" w:rsidRDefault="00A924E8" w:rsidP="002940E8">
      <w:pPr>
        <w:rPr>
          <w:rFonts w:ascii="Rockwell" w:hAnsi="Rockwell"/>
          <w:color w:val="003399"/>
          <w:sz w:val="24"/>
          <w:szCs w:val="24"/>
        </w:rPr>
      </w:pPr>
    </w:p>
    <w:p w14:paraId="5A02BB6E" w14:textId="77777777" w:rsidR="00A924E8" w:rsidRPr="00A924E8" w:rsidRDefault="00A924E8" w:rsidP="002940E8">
      <w:pPr>
        <w:rPr>
          <w:rFonts w:ascii="Rockwell" w:hAnsi="Rockwell"/>
          <w:color w:val="003399"/>
          <w:sz w:val="24"/>
          <w:szCs w:val="24"/>
        </w:rPr>
      </w:pPr>
    </w:p>
    <w:p w14:paraId="75AE5A3A" w14:textId="77777777" w:rsidR="00122E76" w:rsidRPr="00A924E8" w:rsidRDefault="00122E76" w:rsidP="002940E8">
      <w:pPr>
        <w:rPr>
          <w:rFonts w:ascii="Rockwell" w:hAnsi="Rockwell"/>
          <w:color w:val="003399"/>
          <w:sz w:val="24"/>
          <w:szCs w:val="24"/>
        </w:rPr>
      </w:pPr>
    </w:p>
    <w:p w14:paraId="195073E3" w14:textId="02BCD2C5" w:rsidR="002940E8" w:rsidRPr="00C01CD5" w:rsidRDefault="00A00945" w:rsidP="00B37F61">
      <w:pPr>
        <w:jc w:val="center"/>
        <w:rPr>
          <w:rFonts w:ascii="Berkeley" w:hAnsi="Berkeley"/>
          <w:b/>
          <w:sz w:val="72"/>
          <w:szCs w:val="72"/>
        </w:rPr>
      </w:pPr>
      <w:r w:rsidRPr="00C01CD5">
        <w:rPr>
          <w:rFonts w:ascii="Berkeley" w:hAnsi="Berkeley"/>
          <w:b/>
          <w:sz w:val="72"/>
          <w:szCs w:val="72"/>
        </w:rPr>
        <w:t xml:space="preserve">Word </w:t>
      </w:r>
      <w:r w:rsidR="00A8086B" w:rsidRPr="00C01CD5">
        <w:rPr>
          <w:rFonts w:ascii="Berkeley" w:hAnsi="Berkeley"/>
          <w:b/>
          <w:sz w:val="72"/>
          <w:szCs w:val="72"/>
        </w:rPr>
        <w:t>P</w:t>
      </w:r>
      <w:r w:rsidRPr="00C01CD5">
        <w:rPr>
          <w:rFonts w:ascii="Berkeley" w:hAnsi="Berkeley"/>
          <w:b/>
          <w:sz w:val="72"/>
          <w:szCs w:val="72"/>
        </w:rPr>
        <w:t xml:space="preserve">rocessor </w:t>
      </w:r>
      <w:r w:rsidR="00A8086B" w:rsidRPr="00C01CD5">
        <w:rPr>
          <w:rFonts w:ascii="Berkeley" w:hAnsi="Berkeley"/>
          <w:b/>
          <w:sz w:val="72"/>
          <w:szCs w:val="72"/>
        </w:rPr>
        <w:t>P</w:t>
      </w:r>
      <w:r w:rsidRPr="00C01CD5">
        <w:rPr>
          <w:rFonts w:ascii="Berkeley" w:hAnsi="Berkeley"/>
          <w:b/>
          <w:sz w:val="72"/>
          <w:szCs w:val="72"/>
        </w:rPr>
        <w:t>olicy (</w:t>
      </w:r>
      <w:r w:rsidR="001B7CB7" w:rsidRPr="00C01CD5">
        <w:rPr>
          <w:rFonts w:ascii="Berkeley" w:hAnsi="Berkeley"/>
          <w:b/>
          <w:sz w:val="72"/>
          <w:szCs w:val="72"/>
        </w:rPr>
        <w:t>E</w:t>
      </w:r>
      <w:r w:rsidRPr="00C01CD5">
        <w:rPr>
          <w:rFonts w:ascii="Berkeley" w:hAnsi="Berkeley"/>
          <w:b/>
          <w:sz w:val="72"/>
          <w:szCs w:val="72"/>
        </w:rPr>
        <w:t>xams)</w:t>
      </w:r>
    </w:p>
    <w:p w14:paraId="3E7A7F3E" w14:textId="747C44AA" w:rsidR="002940E8" w:rsidRPr="00C01CD5" w:rsidRDefault="002940E8" w:rsidP="00B37F61">
      <w:pPr>
        <w:jc w:val="center"/>
        <w:rPr>
          <w:rFonts w:ascii="Berkeley" w:hAnsi="Berkeley"/>
          <w:b/>
          <w:sz w:val="72"/>
          <w:szCs w:val="72"/>
        </w:rPr>
      </w:pPr>
      <w:r w:rsidRPr="00C01CD5">
        <w:rPr>
          <w:rFonts w:ascii="Berkeley" w:hAnsi="Berkeley"/>
          <w:sz w:val="72"/>
          <w:szCs w:val="72"/>
        </w:rPr>
        <w:t>20</w:t>
      </w:r>
      <w:r w:rsidR="001B7CB7" w:rsidRPr="00C01CD5">
        <w:rPr>
          <w:rFonts w:ascii="Berkeley" w:hAnsi="Berkeley"/>
          <w:sz w:val="72"/>
          <w:szCs w:val="72"/>
        </w:rPr>
        <w:t>20</w:t>
      </w:r>
      <w:r w:rsidRPr="00C01CD5">
        <w:rPr>
          <w:rFonts w:ascii="Berkeley" w:hAnsi="Berkeley"/>
          <w:sz w:val="72"/>
          <w:szCs w:val="72"/>
        </w:rPr>
        <w:t>/</w:t>
      </w:r>
      <w:r w:rsidR="00B815CE" w:rsidRPr="00C01CD5">
        <w:rPr>
          <w:rFonts w:ascii="Berkeley" w:hAnsi="Berkeley"/>
          <w:sz w:val="72"/>
          <w:szCs w:val="72"/>
        </w:rPr>
        <w:t>2</w:t>
      </w:r>
      <w:r w:rsidR="001B7CB7" w:rsidRPr="00C01CD5">
        <w:rPr>
          <w:rFonts w:ascii="Berkeley" w:hAnsi="Berkeley"/>
          <w:sz w:val="72"/>
          <w:szCs w:val="72"/>
        </w:rPr>
        <w:t>1</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36F3BBBA" w14:textId="77777777" w:rsidR="002A69F0" w:rsidRDefault="002A69F0"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51B2E69F" w14:textId="77777777" w:rsidR="00B37F61" w:rsidRDefault="00B37F61" w:rsidP="001B7CB7">
      <w:pPr>
        <w:spacing w:before="120" w:after="120" w:line="276" w:lineRule="auto"/>
        <w:rPr>
          <w:rFonts w:ascii="Rockwell" w:hAnsi="Rockwell"/>
        </w:rPr>
      </w:pPr>
    </w:p>
    <w:p w14:paraId="3F773171" w14:textId="77777777" w:rsidR="00B37F61" w:rsidRDefault="00B37F61" w:rsidP="001B7CB7">
      <w:pPr>
        <w:spacing w:before="120" w:after="120" w:line="276" w:lineRule="auto"/>
        <w:rPr>
          <w:rFonts w:ascii="Rockwell" w:hAnsi="Rockwell"/>
        </w:rPr>
      </w:pPr>
    </w:p>
    <w:p w14:paraId="421FECC3" w14:textId="77777777" w:rsidR="00B37F61" w:rsidRDefault="00B37F61" w:rsidP="001B7CB7">
      <w:pPr>
        <w:spacing w:before="120" w:after="120" w:line="276" w:lineRule="auto"/>
        <w:rPr>
          <w:rFonts w:ascii="Rockwell" w:hAnsi="Rockwell"/>
        </w:rPr>
      </w:pPr>
    </w:p>
    <w:p w14:paraId="46795120" w14:textId="77777777" w:rsidR="00B37F61" w:rsidRDefault="00B37F61" w:rsidP="001B7CB7">
      <w:pPr>
        <w:spacing w:before="120" w:after="120" w:line="276" w:lineRule="auto"/>
        <w:rPr>
          <w:rFonts w:ascii="Rockwell" w:hAnsi="Rockwell"/>
        </w:rPr>
      </w:pPr>
    </w:p>
    <w:p w14:paraId="66BF521F" w14:textId="77777777" w:rsidR="00B37F61" w:rsidRDefault="00B37F61" w:rsidP="001B7CB7">
      <w:pPr>
        <w:spacing w:before="120" w:after="120" w:line="276" w:lineRule="auto"/>
        <w:rPr>
          <w:rFonts w:ascii="Rockwell" w:hAnsi="Rockwell"/>
        </w:rPr>
      </w:pPr>
    </w:p>
    <w:p w14:paraId="2574202F" w14:textId="77777777" w:rsidR="00B37F61" w:rsidRDefault="00B37F61" w:rsidP="001B7CB7">
      <w:pPr>
        <w:spacing w:before="120" w:after="120" w:line="276" w:lineRule="auto"/>
        <w:rPr>
          <w:rFonts w:ascii="Rockwell" w:hAnsi="Rockwell"/>
        </w:rPr>
      </w:pPr>
    </w:p>
    <w:p w14:paraId="67D2A4E7" w14:textId="77777777" w:rsidR="00B37F61" w:rsidRDefault="00B37F61" w:rsidP="001B7CB7">
      <w:pPr>
        <w:spacing w:before="120" w:after="120" w:line="276" w:lineRule="auto"/>
        <w:rPr>
          <w:rFonts w:ascii="Rockwell" w:hAnsi="Rockwell"/>
        </w:rPr>
      </w:pPr>
    </w:p>
    <w:p w14:paraId="6F292DDD" w14:textId="77777777" w:rsidR="00B37F61" w:rsidRDefault="00B37F61" w:rsidP="001B7CB7">
      <w:pPr>
        <w:spacing w:before="120" w:after="120" w:line="276" w:lineRule="auto"/>
        <w:rPr>
          <w:rFonts w:ascii="Rockwell" w:hAnsi="Rockwell"/>
        </w:rPr>
      </w:pPr>
    </w:p>
    <w:p w14:paraId="4C69EFC9" w14:textId="170D2AA1" w:rsidR="002940E8" w:rsidRPr="001A6E1D" w:rsidRDefault="00A00945" w:rsidP="00C119BB">
      <w:pPr>
        <w:spacing w:before="120" w:after="120" w:line="276" w:lineRule="auto"/>
        <w:jc w:val="right"/>
        <w:rPr>
          <w:rFonts w:ascii="Rockwell" w:hAnsi="Rockwell"/>
        </w:rPr>
      </w:pPr>
      <w:r w:rsidRPr="001A6E1D">
        <w:rPr>
          <w:rFonts w:ascii="Rockwell" w:hAnsi="Rockwell"/>
        </w:rPr>
        <w:t>This policy</w:t>
      </w:r>
      <w:r w:rsidR="002940E8" w:rsidRPr="001A6E1D">
        <w:rPr>
          <w:rFonts w:ascii="Rockwell" w:hAnsi="Rockwell"/>
        </w:rPr>
        <w:t xml:space="preserve"> </w:t>
      </w:r>
      <w:r w:rsidRPr="001A6E1D">
        <w:rPr>
          <w:rFonts w:ascii="Rockwell" w:hAnsi="Rockwell"/>
        </w:rPr>
        <w:t>is</w:t>
      </w:r>
      <w:r w:rsidR="002940E8" w:rsidRPr="001A6E1D">
        <w:rPr>
          <w:rFonts w:ascii="Rockwell" w:hAnsi="Rockwell"/>
        </w:rPr>
        <w:t xml:space="preserve"> reviewed annually to ensure compliance with current regulations</w:t>
      </w:r>
    </w:p>
    <w:p w14:paraId="16F0C1D3" w14:textId="77777777" w:rsidR="00C01CD5" w:rsidRDefault="00C01CD5" w:rsidP="002940E8">
      <w:pPr>
        <w:pStyle w:val="Headinglevel1"/>
        <w:spacing w:before="240" w:line="276" w:lineRule="auto"/>
        <w:rPr>
          <w:rFonts w:ascii="Rockwell" w:hAnsi="Rockwell"/>
          <w:sz w:val="24"/>
          <w:szCs w:val="24"/>
        </w:rPr>
      </w:pPr>
      <w:bookmarkStart w:id="0" w:name="_Toc490256598"/>
      <w:bookmarkStart w:id="1" w:name="_Toc53383051"/>
    </w:p>
    <w:p w14:paraId="110B2B5D" w14:textId="77777777" w:rsidR="00C01CD5" w:rsidRDefault="00C01CD5" w:rsidP="002940E8">
      <w:pPr>
        <w:pStyle w:val="Headinglevel1"/>
        <w:spacing w:before="240" w:line="276" w:lineRule="auto"/>
        <w:rPr>
          <w:rFonts w:ascii="Rockwell" w:hAnsi="Rockwell"/>
          <w:sz w:val="24"/>
          <w:szCs w:val="24"/>
        </w:rPr>
      </w:pPr>
    </w:p>
    <w:p w14:paraId="07F42542" w14:textId="22B83D0F" w:rsidR="002940E8" w:rsidRPr="00C01CD5" w:rsidRDefault="002940E8" w:rsidP="002940E8">
      <w:pPr>
        <w:pStyle w:val="Headinglevel1"/>
        <w:spacing w:before="240" w:line="276" w:lineRule="auto"/>
        <w:rPr>
          <w:rFonts w:ascii="Swis721 Lt BT" w:hAnsi="Swis721 Lt BT"/>
          <w:color w:val="0D0D0D" w:themeColor="text1" w:themeTint="F2"/>
          <w:sz w:val="24"/>
          <w:szCs w:val="24"/>
        </w:rPr>
      </w:pPr>
      <w:r w:rsidRPr="00C01CD5">
        <w:rPr>
          <w:rFonts w:ascii="Swis721 Lt BT" w:hAnsi="Swis721 Lt BT"/>
          <w:color w:val="0D0D0D" w:themeColor="text1" w:themeTint="F2"/>
          <w:sz w:val="24"/>
          <w:szCs w:val="24"/>
        </w:rPr>
        <w:t xml:space="preserve">Key staff involved in </w:t>
      </w:r>
      <w:bookmarkEnd w:id="0"/>
      <w:r w:rsidR="00A00945" w:rsidRPr="00C01CD5">
        <w:rPr>
          <w:rFonts w:ascii="Swis721 Lt BT" w:hAnsi="Swis721 Lt BT"/>
          <w:color w:val="0D0D0D" w:themeColor="text1" w:themeTint="F2"/>
          <w:sz w:val="24"/>
          <w:szCs w:val="24"/>
        </w:rPr>
        <w:t>awarding and allocating word processors for exams</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6"/>
        <w:gridCol w:w="8236"/>
      </w:tblGrid>
      <w:tr w:rsidR="00C01CD5" w:rsidRPr="00C01CD5" w14:paraId="1B276B6B" w14:textId="77777777" w:rsidTr="001B7CB7">
        <w:tc>
          <w:tcPr>
            <w:tcW w:w="1809" w:type="dxa"/>
            <w:shd w:val="clear" w:color="auto" w:fill="C6D9F1" w:themeFill="text2" w:themeFillTint="33"/>
          </w:tcPr>
          <w:p w14:paraId="291D06F9" w14:textId="77777777" w:rsidR="001A6E1D" w:rsidRPr="00C01CD5" w:rsidRDefault="001A6E1D" w:rsidP="00EB6A9C">
            <w:pPr>
              <w:spacing w:before="120" w:after="120"/>
              <w:rPr>
                <w:rFonts w:ascii="Swis721 Lt BT" w:hAnsi="Swis721 Lt BT"/>
                <w:b/>
                <w:color w:val="0D0D0D" w:themeColor="text1" w:themeTint="F2"/>
              </w:rPr>
            </w:pPr>
            <w:bookmarkStart w:id="2" w:name="_Hlk16682222"/>
            <w:r w:rsidRPr="00C01CD5">
              <w:rPr>
                <w:rFonts w:ascii="Swis721 Lt BT" w:hAnsi="Swis721 Lt BT"/>
                <w:b/>
                <w:color w:val="0D0D0D" w:themeColor="text1" w:themeTint="F2"/>
              </w:rPr>
              <w:t>Role</w:t>
            </w:r>
          </w:p>
        </w:tc>
        <w:tc>
          <w:tcPr>
            <w:tcW w:w="8459" w:type="dxa"/>
            <w:shd w:val="clear" w:color="auto" w:fill="C6D9F1" w:themeFill="text2" w:themeFillTint="33"/>
          </w:tcPr>
          <w:p w14:paraId="59A146D6" w14:textId="1EC32F32" w:rsidR="001A6E1D" w:rsidRPr="00C01CD5" w:rsidRDefault="001A6E1D" w:rsidP="00EB6A9C">
            <w:pPr>
              <w:spacing w:before="120" w:after="120"/>
              <w:rPr>
                <w:rFonts w:ascii="Swis721 Lt BT" w:hAnsi="Swis721 Lt BT"/>
                <w:b/>
                <w:color w:val="0D0D0D" w:themeColor="text1" w:themeTint="F2"/>
              </w:rPr>
            </w:pPr>
            <w:r w:rsidRPr="00C01CD5">
              <w:rPr>
                <w:rFonts w:ascii="Swis721 Lt BT" w:hAnsi="Swis721 Lt BT"/>
                <w:b/>
                <w:color w:val="0D0D0D" w:themeColor="text1" w:themeTint="F2"/>
              </w:rPr>
              <w:t>Name(s)</w:t>
            </w:r>
          </w:p>
        </w:tc>
      </w:tr>
      <w:tr w:rsidR="00C01CD5" w:rsidRPr="00C01CD5" w14:paraId="7EAFF3C4" w14:textId="77777777" w:rsidTr="001B7CB7">
        <w:tc>
          <w:tcPr>
            <w:tcW w:w="1809" w:type="dxa"/>
          </w:tcPr>
          <w:p w14:paraId="52509C05" w14:textId="68AB9DBB" w:rsidR="001A6E1D" w:rsidRPr="00C01CD5" w:rsidRDefault="003F4042" w:rsidP="00EB6A9C">
            <w:pPr>
              <w:spacing w:before="120" w:after="120"/>
              <w:rPr>
                <w:rFonts w:ascii="Swis721 Lt BT" w:hAnsi="Swis721 Lt BT"/>
                <w:color w:val="0D0D0D" w:themeColor="text1" w:themeTint="F2"/>
              </w:rPr>
            </w:pPr>
            <w:r w:rsidRPr="00C01CD5">
              <w:rPr>
                <w:rFonts w:ascii="Swis721 Lt BT" w:hAnsi="Swis721 Lt BT"/>
                <w:color w:val="0D0D0D" w:themeColor="text1" w:themeTint="F2"/>
              </w:rPr>
              <w:t>ALS lead/</w:t>
            </w:r>
            <w:r w:rsidR="001A6E1D" w:rsidRPr="00C01CD5">
              <w:rPr>
                <w:rFonts w:ascii="Swis721 Lt BT" w:hAnsi="Swis721 Lt BT"/>
                <w:color w:val="0D0D0D" w:themeColor="text1" w:themeTint="F2"/>
              </w:rPr>
              <w:t>SENCo</w:t>
            </w:r>
          </w:p>
        </w:tc>
        <w:tc>
          <w:tcPr>
            <w:tcW w:w="8459" w:type="dxa"/>
          </w:tcPr>
          <w:p w14:paraId="797E55D6" w14:textId="7D1ECB11" w:rsidR="001A6E1D" w:rsidRPr="00C01CD5" w:rsidRDefault="00B37F61" w:rsidP="00EB6A9C">
            <w:pPr>
              <w:spacing w:before="120" w:after="120"/>
              <w:rPr>
                <w:rFonts w:ascii="Swis721 Lt BT" w:hAnsi="Swis721 Lt BT"/>
                <w:b/>
                <w:color w:val="0D0D0D" w:themeColor="text1" w:themeTint="F2"/>
              </w:rPr>
            </w:pPr>
            <w:r w:rsidRPr="00C01CD5">
              <w:rPr>
                <w:rFonts w:ascii="Swis721 Lt BT" w:hAnsi="Swis721 Lt BT"/>
                <w:b/>
                <w:color w:val="0D0D0D" w:themeColor="text1" w:themeTint="F2"/>
              </w:rPr>
              <w:t>Mr A Cave</w:t>
            </w:r>
          </w:p>
        </w:tc>
      </w:tr>
      <w:tr w:rsidR="00C01CD5" w:rsidRPr="00C01CD5" w14:paraId="5BB73035" w14:textId="77777777" w:rsidTr="001B7CB7">
        <w:tc>
          <w:tcPr>
            <w:tcW w:w="1809" w:type="dxa"/>
          </w:tcPr>
          <w:p w14:paraId="3F279E50" w14:textId="77777777" w:rsidR="001A6E1D" w:rsidRPr="00C01CD5" w:rsidRDefault="001A6E1D" w:rsidP="00EB6A9C">
            <w:pPr>
              <w:spacing w:before="120" w:after="120"/>
              <w:rPr>
                <w:rFonts w:ascii="Swis721 Lt BT" w:hAnsi="Swis721 Lt BT"/>
                <w:color w:val="0D0D0D" w:themeColor="text1" w:themeTint="F2"/>
              </w:rPr>
            </w:pPr>
            <w:r w:rsidRPr="00C01CD5">
              <w:rPr>
                <w:rFonts w:ascii="Swis721 Lt BT" w:hAnsi="Swis721 Lt BT"/>
                <w:color w:val="0D0D0D" w:themeColor="text1" w:themeTint="F2"/>
              </w:rPr>
              <w:t>Exams officer</w:t>
            </w:r>
          </w:p>
        </w:tc>
        <w:tc>
          <w:tcPr>
            <w:tcW w:w="8459" w:type="dxa"/>
          </w:tcPr>
          <w:p w14:paraId="6DF1437E" w14:textId="3EB9DAC7" w:rsidR="001A6E1D" w:rsidRPr="00C01CD5" w:rsidRDefault="00B37F61" w:rsidP="00EB6A9C">
            <w:pPr>
              <w:spacing w:before="120" w:after="120"/>
              <w:rPr>
                <w:rFonts w:ascii="Swis721 Lt BT" w:hAnsi="Swis721 Lt BT"/>
                <w:b/>
                <w:color w:val="0D0D0D" w:themeColor="text1" w:themeTint="F2"/>
              </w:rPr>
            </w:pPr>
            <w:r w:rsidRPr="00C01CD5">
              <w:rPr>
                <w:rFonts w:ascii="Swis721 Lt BT" w:hAnsi="Swis721 Lt BT"/>
                <w:b/>
                <w:color w:val="0D0D0D" w:themeColor="text1" w:themeTint="F2"/>
              </w:rPr>
              <w:t>Mrs M Payne</w:t>
            </w:r>
          </w:p>
        </w:tc>
      </w:tr>
      <w:tr w:rsidR="00C01CD5" w:rsidRPr="00C01CD5" w14:paraId="4DFED48A" w14:textId="77777777" w:rsidTr="001B7CB7">
        <w:tc>
          <w:tcPr>
            <w:tcW w:w="1809" w:type="dxa"/>
          </w:tcPr>
          <w:p w14:paraId="1DC14FC7" w14:textId="47DEF9A9" w:rsidR="001A6E1D" w:rsidRPr="00C01CD5" w:rsidRDefault="006F2A18" w:rsidP="00EB6A9C">
            <w:pPr>
              <w:spacing w:before="120" w:after="120"/>
              <w:rPr>
                <w:rFonts w:ascii="Swis721 Lt BT" w:hAnsi="Swis721 Lt BT"/>
                <w:color w:val="0D0D0D" w:themeColor="text1" w:themeTint="F2"/>
              </w:rPr>
            </w:pPr>
            <w:r w:rsidRPr="00C01CD5">
              <w:rPr>
                <w:rFonts w:ascii="Swis721 Lt BT" w:hAnsi="Swis721 Lt BT"/>
                <w:color w:val="0D0D0D" w:themeColor="text1" w:themeTint="F2"/>
              </w:rPr>
              <w:t>Senior leader(s)</w:t>
            </w:r>
          </w:p>
        </w:tc>
        <w:tc>
          <w:tcPr>
            <w:tcW w:w="8459" w:type="dxa"/>
          </w:tcPr>
          <w:p w14:paraId="1C1E35B3" w14:textId="261B2184" w:rsidR="001A6E1D" w:rsidRPr="00C01CD5" w:rsidRDefault="00B37F61" w:rsidP="00EB6A9C">
            <w:pPr>
              <w:spacing w:before="120" w:after="120"/>
              <w:rPr>
                <w:rFonts w:ascii="Swis721 Lt BT" w:hAnsi="Swis721 Lt BT"/>
                <w:b/>
                <w:color w:val="0D0D0D" w:themeColor="text1" w:themeTint="F2"/>
              </w:rPr>
            </w:pPr>
            <w:r w:rsidRPr="00C01CD5">
              <w:rPr>
                <w:rFonts w:ascii="Swis721 Lt BT" w:hAnsi="Swis721 Lt BT"/>
                <w:b/>
                <w:color w:val="0D0D0D" w:themeColor="text1" w:themeTint="F2"/>
              </w:rPr>
              <w:t>Mr C Vallance, Mr D Broomhead, Mr I James, Mr C Bennett, Mr G Mills,, Mrs M Fletcher</w:t>
            </w:r>
          </w:p>
        </w:tc>
      </w:tr>
      <w:tr w:rsidR="00C01CD5" w:rsidRPr="00C01CD5" w14:paraId="21356C67" w14:textId="77777777" w:rsidTr="001B7CB7">
        <w:tc>
          <w:tcPr>
            <w:tcW w:w="1809" w:type="dxa"/>
          </w:tcPr>
          <w:p w14:paraId="442C9B08" w14:textId="2AE21985" w:rsidR="001A6E1D" w:rsidRPr="00C01CD5" w:rsidRDefault="001A6E1D" w:rsidP="00EB6A9C">
            <w:pPr>
              <w:spacing w:before="120" w:after="120"/>
              <w:rPr>
                <w:rFonts w:ascii="Swis721 Lt BT" w:hAnsi="Swis721 Lt BT"/>
                <w:color w:val="0D0D0D" w:themeColor="text1" w:themeTint="F2"/>
              </w:rPr>
            </w:pPr>
            <w:r w:rsidRPr="00C01CD5">
              <w:rPr>
                <w:rFonts w:ascii="Swis721 Lt BT" w:hAnsi="Swis721 Lt BT"/>
                <w:color w:val="0D0D0D" w:themeColor="text1" w:themeTint="F2"/>
              </w:rPr>
              <w:t>IT manager</w:t>
            </w:r>
          </w:p>
        </w:tc>
        <w:tc>
          <w:tcPr>
            <w:tcW w:w="8459" w:type="dxa"/>
          </w:tcPr>
          <w:p w14:paraId="7E446722" w14:textId="20932DC8" w:rsidR="001A6E1D" w:rsidRPr="00C01CD5" w:rsidRDefault="00B37F61" w:rsidP="00EB6A9C">
            <w:pPr>
              <w:spacing w:before="120" w:after="120"/>
              <w:rPr>
                <w:rFonts w:ascii="Swis721 Lt BT" w:hAnsi="Swis721 Lt BT"/>
                <w:b/>
                <w:color w:val="0D0D0D" w:themeColor="text1" w:themeTint="F2"/>
              </w:rPr>
            </w:pPr>
            <w:r w:rsidRPr="00C01CD5">
              <w:rPr>
                <w:rFonts w:ascii="Swis721 Lt BT" w:hAnsi="Swis721 Lt BT"/>
                <w:b/>
                <w:color w:val="0D0D0D" w:themeColor="text1" w:themeTint="F2"/>
              </w:rPr>
              <w:t>Mr D Orridge</w:t>
            </w:r>
          </w:p>
        </w:tc>
      </w:tr>
      <w:bookmarkEnd w:id="2"/>
    </w:tbl>
    <w:p w14:paraId="3C1F53EA" w14:textId="49502307" w:rsidR="001A6E1D" w:rsidRPr="00C01CD5" w:rsidRDefault="001A6E1D" w:rsidP="001A6E1D">
      <w:pPr>
        <w:rPr>
          <w:rFonts w:ascii="Swis721 Lt BT" w:hAnsi="Swis721 Lt BT"/>
          <w:color w:val="0D0D0D" w:themeColor="text1" w:themeTint="F2"/>
        </w:rPr>
      </w:pPr>
    </w:p>
    <w:p w14:paraId="0AD9F41E" w14:textId="6DE9F089" w:rsidR="001A6E1D" w:rsidRPr="00C01CD5" w:rsidRDefault="001A6E1D">
      <w:pPr>
        <w:spacing w:after="200" w:line="276" w:lineRule="auto"/>
        <w:rPr>
          <w:rFonts w:ascii="Swis721 Lt BT" w:hAnsi="Swis721 Lt BT"/>
          <w:color w:val="0D0D0D" w:themeColor="text1" w:themeTint="F2"/>
        </w:rPr>
      </w:pPr>
      <w:r w:rsidRPr="00C01CD5">
        <w:rPr>
          <w:rFonts w:ascii="Swis721 Lt BT" w:hAnsi="Swis721 Lt BT"/>
          <w:color w:val="0D0D0D" w:themeColor="text1" w:themeTint="F2"/>
        </w:rPr>
        <w:br w:type="page"/>
      </w:r>
    </w:p>
    <w:sdt>
      <w:sdtPr>
        <w:rPr>
          <w:rFonts w:ascii="Swis721 Lt BT" w:eastAsiaTheme="minorEastAsia" w:hAnsi="Swis721 Lt BT" w:cstheme="minorBidi"/>
          <w:b w:val="0"/>
          <w:bCs w:val="0"/>
          <w:color w:val="0D0D0D" w:themeColor="text1" w:themeTint="F2"/>
          <w:sz w:val="22"/>
          <w:szCs w:val="22"/>
          <w:lang w:val="en-GB" w:eastAsia="en-GB"/>
        </w:rPr>
        <w:id w:val="1773747312"/>
        <w:docPartObj>
          <w:docPartGallery w:val="Table of Contents"/>
          <w:docPartUnique/>
        </w:docPartObj>
      </w:sdtPr>
      <w:sdtEndPr>
        <w:rPr>
          <w:noProof/>
          <w:color w:val="0D0D0D" w:themeColor="text1" w:themeTint="F2"/>
        </w:rPr>
      </w:sdtEndPr>
      <w:sdtContent>
        <w:p w14:paraId="1CBEE242" w14:textId="05AF65B2" w:rsidR="001A6E1D" w:rsidRPr="00C01CD5" w:rsidRDefault="001A6E1D">
          <w:pPr>
            <w:pStyle w:val="TOCHeading"/>
            <w:rPr>
              <w:rFonts w:ascii="Swis721 Lt BT" w:hAnsi="Swis721 Lt BT"/>
              <w:color w:val="0D0D0D" w:themeColor="text1" w:themeTint="F2"/>
              <w:sz w:val="24"/>
              <w:szCs w:val="24"/>
            </w:rPr>
          </w:pPr>
          <w:r w:rsidRPr="00C01CD5">
            <w:rPr>
              <w:rFonts w:ascii="Swis721 Lt BT" w:hAnsi="Swis721 Lt BT"/>
              <w:color w:val="0D0D0D" w:themeColor="text1" w:themeTint="F2"/>
              <w:sz w:val="24"/>
              <w:szCs w:val="24"/>
            </w:rPr>
            <w:t>Contents</w:t>
          </w:r>
        </w:p>
        <w:p w14:paraId="5FDACDF6" w14:textId="2B04CDC4" w:rsidR="00777DDE" w:rsidRPr="00C01CD5" w:rsidRDefault="001A6E1D">
          <w:pPr>
            <w:pStyle w:val="TOC1"/>
            <w:tabs>
              <w:tab w:val="right" w:leader="dot" w:pos="10042"/>
            </w:tabs>
            <w:rPr>
              <w:rFonts w:ascii="Swis721 Lt BT" w:hAnsi="Swis721 Lt BT"/>
              <w:noProof/>
              <w:color w:val="0D0D0D" w:themeColor="text1" w:themeTint="F2"/>
            </w:rPr>
          </w:pPr>
          <w:r w:rsidRPr="00C01CD5">
            <w:rPr>
              <w:rFonts w:ascii="Swis721 Lt BT" w:hAnsi="Swis721 Lt BT"/>
              <w:color w:val="0D0D0D" w:themeColor="text1" w:themeTint="F2"/>
            </w:rPr>
            <w:fldChar w:fldCharType="begin"/>
          </w:r>
          <w:r w:rsidRPr="00C01CD5">
            <w:rPr>
              <w:rFonts w:ascii="Swis721 Lt BT" w:hAnsi="Swis721 Lt BT"/>
              <w:color w:val="0D0D0D" w:themeColor="text1" w:themeTint="F2"/>
            </w:rPr>
            <w:instrText xml:space="preserve"> TOC \o "1-3" \h \z \u </w:instrText>
          </w:r>
          <w:r w:rsidRPr="00C01CD5">
            <w:rPr>
              <w:rFonts w:ascii="Swis721 Lt BT" w:hAnsi="Swis721 Lt BT"/>
              <w:color w:val="0D0D0D" w:themeColor="text1" w:themeTint="F2"/>
            </w:rPr>
            <w:fldChar w:fldCharType="separate"/>
          </w:r>
          <w:hyperlink w:anchor="_Toc53383051" w:history="1">
            <w:r w:rsidR="00777DDE" w:rsidRPr="00C01CD5">
              <w:rPr>
                <w:rStyle w:val="Hyperlink"/>
                <w:rFonts w:ascii="Swis721 Lt BT" w:hAnsi="Swis721 Lt BT"/>
                <w:noProof/>
                <w:color w:val="0D0D0D" w:themeColor="text1" w:themeTint="F2"/>
              </w:rPr>
              <w:t>Key staff involved in awarding and allocating word processors for exams</w:t>
            </w:r>
            <w:r w:rsidR="00777DDE" w:rsidRPr="00C01CD5">
              <w:rPr>
                <w:rFonts w:ascii="Swis721 Lt BT" w:hAnsi="Swis721 Lt BT"/>
                <w:noProof/>
                <w:webHidden/>
                <w:color w:val="0D0D0D" w:themeColor="text1" w:themeTint="F2"/>
              </w:rPr>
              <w:tab/>
            </w:r>
            <w:r w:rsidR="00777DDE" w:rsidRPr="00C01CD5">
              <w:rPr>
                <w:rFonts w:ascii="Swis721 Lt BT" w:hAnsi="Swis721 Lt BT"/>
                <w:noProof/>
                <w:webHidden/>
                <w:color w:val="0D0D0D" w:themeColor="text1" w:themeTint="F2"/>
              </w:rPr>
              <w:fldChar w:fldCharType="begin"/>
            </w:r>
            <w:r w:rsidR="00777DDE" w:rsidRPr="00C01CD5">
              <w:rPr>
                <w:rFonts w:ascii="Swis721 Lt BT" w:hAnsi="Swis721 Lt BT"/>
                <w:noProof/>
                <w:webHidden/>
                <w:color w:val="0D0D0D" w:themeColor="text1" w:themeTint="F2"/>
              </w:rPr>
              <w:instrText xml:space="preserve"> PAGEREF _Toc53383051 \h </w:instrText>
            </w:r>
            <w:r w:rsidR="00777DDE" w:rsidRPr="00C01CD5">
              <w:rPr>
                <w:rFonts w:ascii="Swis721 Lt BT" w:hAnsi="Swis721 Lt BT"/>
                <w:noProof/>
                <w:webHidden/>
                <w:color w:val="0D0D0D" w:themeColor="text1" w:themeTint="F2"/>
              </w:rPr>
            </w:r>
            <w:r w:rsidR="00777DDE" w:rsidRPr="00C01CD5">
              <w:rPr>
                <w:rFonts w:ascii="Swis721 Lt BT" w:hAnsi="Swis721 Lt BT"/>
                <w:noProof/>
                <w:webHidden/>
                <w:color w:val="0D0D0D" w:themeColor="text1" w:themeTint="F2"/>
              </w:rPr>
              <w:fldChar w:fldCharType="separate"/>
            </w:r>
            <w:r w:rsidR="00777DDE" w:rsidRPr="00C01CD5">
              <w:rPr>
                <w:rFonts w:ascii="Swis721 Lt BT" w:hAnsi="Swis721 Lt BT"/>
                <w:noProof/>
                <w:webHidden/>
                <w:color w:val="0D0D0D" w:themeColor="text1" w:themeTint="F2"/>
              </w:rPr>
              <w:t>2</w:t>
            </w:r>
            <w:r w:rsidR="00777DDE" w:rsidRPr="00C01CD5">
              <w:rPr>
                <w:rFonts w:ascii="Swis721 Lt BT" w:hAnsi="Swis721 Lt BT"/>
                <w:noProof/>
                <w:webHidden/>
                <w:color w:val="0D0D0D" w:themeColor="text1" w:themeTint="F2"/>
              </w:rPr>
              <w:fldChar w:fldCharType="end"/>
            </w:r>
          </w:hyperlink>
        </w:p>
        <w:p w14:paraId="681C4915" w14:textId="0AEFB69A" w:rsidR="00777DDE" w:rsidRPr="00C01CD5" w:rsidRDefault="00C01CD5">
          <w:pPr>
            <w:pStyle w:val="TOC1"/>
            <w:tabs>
              <w:tab w:val="right" w:leader="dot" w:pos="10042"/>
            </w:tabs>
            <w:rPr>
              <w:rFonts w:ascii="Swis721 Lt BT" w:hAnsi="Swis721 Lt BT"/>
              <w:noProof/>
              <w:color w:val="0D0D0D" w:themeColor="text1" w:themeTint="F2"/>
            </w:rPr>
          </w:pPr>
          <w:hyperlink w:anchor="_Toc53383052" w:history="1">
            <w:r w:rsidR="00777DDE" w:rsidRPr="00C01CD5">
              <w:rPr>
                <w:rStyle w:val="Hyperlink"/>
                <w:rFonts w:ascii="Swis721 Lt BT" w:hAnsi="Swis721 Lt BT"/>
                <w:noProof/>
                <w:color w:val="0D0D0D" w:themeColor="text1" w:themeTint="F2"/>
              </w:rPr>
              <w:t>Introduction</w:t>
            </w:r>
            <w:r w:rsidR="00777DDE" w:rsidRPr="00C01CD5">
              <w:rPr>
                <w:rFonts w:ascii="Swis721 Lt BT" w:hAnsi="Swis721 Lt BT"/>
                <w:noProof/>
                <w:webHidden/>
                <w:color w:val="0D0D0D" w:themeColor="text1" w:themeTint="F2"/>
              </w:rPr>
              <w:tab/>
            </w:r>
            <w:r w:rsidR="00777DDE" w:rsidRPr="00C01CD5">
              <w:rPr>
                <w:rFonts w:ascii="Swis721 Lt BT" w:hAnsi="Swis721 Lt BT"/>
                <w:noProof/>
                <w:webHidden/>
                <w:color w:val="0D0D0D" w:themeColor="text1" w:themeTint="F2"/>
              </w:rPr>
              <w:fldChar w:fldCharType="begin"/>
            </w:r>
            <w:r w:rsidR="00777DDE" w:rsidRPr="00C01CD5">
              <w:rPr>
                <w:rFonts w:ascii="Swis721 Lt BT" w:hAnsi="Swis721 Lt BT"/>
                <w:noProof/>
                <w:webHidden/>
                <w:color w:val="0D0D0D" w:themeColor="text1" w:themeTint="F2"/>
              </w:rPr>
              <w:instrText xml:space="preserve"> PAGEREF _Toc53383052 \h </w:instrText>
            </w:r>
            <w:r w:rsidR="00777DDE" w:rsidRPr="00C01CD5">
              <w:rPr>
                <w:rFonts w:ascii="Swis721 Lt BT" w:hAnsi="Swis721 Lt BT"/>
                <w:noProof/>
                <w:webHidden/>
                <w:color w:val="0D0D0D" w:themeColor="text1" w:themeTint="F2"/>
              </w:rPr>
            </w:r>
            <w:r w:rsidR="00777DDE" w:rsidRPr="00C01CD5">
              <w:rPr>
                <w:rFonts w:ascii="Swis721 Lt BT" w:hAnsi="Swis721 Lt BT"/>
                <w:noProof/>
                <w:webHidden/>
                <w:color w:val="0D0D0D" w:themeColor="text1" w:themeTint="F2"/>
              </w:rPr>
              <w:fldChar w:fldCharType="separate"/>
            </w:r>
            <w:r w:rsidR="00777DDE" w:rsidRPr="00C01CD5">
              <w:rPr>
                <w:rFonts w:ascii="Swis721 Lt BT" w:hAnsi="Swis721 Lt BT"/>
                <w:noProof/>
                <w:webHidden/>
                <w:color w:val="0D0D0D" w:themeColor="text1" w:themeTint="F2"/>
              </w:rPr>
              <w:t>4</w:t>
            </w:r>
            <w:r w:rsidR="00777DDE" w:rsidRPr="00C01CD5">
              <w:rPr>
                <w:rFonts w:ascii="Swis721 Lt BT" w:hAnsi="Swis721 Lt BT"/>
                <w:noProof/>
                <w:webHidden/>
                <w:color w:val="0D0D0D" w:themeColor="text1" w:themeTint="F2"/>
              </w:rPr>
              <w:fldChar w:fldCharType="end"/>
            </w:r>
          </w:hyperlink>
        </w:p>
        <w:p w14:paraId="202C87FE" w14:textId="456B92BA" w:rsidR="00777DDE" w:rsidRPr="00C01CD5" w:rsidRDefault="00C01CD5">
          <w:pPr>
            <w:pStyle w:val="TOC1"/>
            <w:tabs>
              <w:tab w:val="right" w:leader="dot" w:pos="10042"/>
            </w:tabs>
            <w:rPr>
              <w:rFonts w:ascii="Swis721 Lt BT" w:hAnsi="Swis721 Lt BT"/>
              <w:noProof/>
              <w:color w:val="0D0D0D" w:themeColor="text1" w:themeTint="F2"/>
            </w:rPr>
          </w:pPr>
          <w:hyperlink w:anchor="_Toc53383053" w:history="1">
            <w:r w:rsidR="00777DDE" w:rsidRPr="00C01CD5">
              <w:rPr>
                <w:rStyle w:val="Hyperlink"/>
                <w:rFonts w:ascii="Swis721 Lt BT" w:hAnsi="Swis721 Lt BT"/>
                <w:noProof/>
                <w:color w:val="0D0D0D" w:themeColor="text1" w:themeTint="F2"/>
              </w:rPr>
              <w:t>Purpose of the policy</w:t>
            </w:r>
            <w:r w:rsidR="00777DDE" w:rsidRPr="00C01CD5">
              <w:rPr>
                <w:rFonts w:ascii="Swis721 Lt BT" w:hAnsi="Swis721 Lt BT"/>
                <w:noProof/>
                <w:webHidden/>
                <w:color w:val="0D0D0D" w:themeColor="text1" w:themeTint="F2"/>
              </w:rPr>
              <w:tab/>
            </w:r>
            <w:r w:rsidR="00777DDE" w:rsidRPr="00C01CD5">
              <w:rPr>
                <w:rFonts w:ascii="Swis721 Lt BT" w:hAnsi="Swis721 Lt BT"/>
                <w:noProof/>
                <w:webHidden/>
                <w:color w:val="0D0D0D" w:themeColor="text1" w:themeTint="F2"/>
              </w:rPr>
              <w:fldChar w:fldCharType="begin"/>
            </w:r>
            <w:r w:rsidR="00777DDE" w:rsidRPr="00C01CD5">
              <w:rPr>
                <w:rFonts w:ascii="Swis721 Lt BT" w:hAnsi="Swis721 Lt BT"/>
                <w:noProof/>
                <w:webHidden/>
                <w:color w:val="0D0D0D" w:themeColor="text1" w:themeTint="F2"/>
              </w:rPr>
              <w:instrText xml:space="preserve"> PAGEREF _Toc53383053 \h </w:instrText>
            </w:r>
            <w:r w:rsidR="00777DDE" w:rsidRPr="00C01CD5">
              <w:rPr>
                <w:rFonts w:ascii="Swis721 Lt BT" w:hAnsi="Swis721 Lt BT"/>
                <w:noProof/>
                <w:webHidden/>
                <w:color w:val="0D0D0D" w:themeColor="text1" w:themeTint="F2"/>
              </w:rPr>
            </w:r>
            <w:r w:rsidR="00777DDE" w:rsidRPr="00C01CD5">
              <w:rPr>
                <w:rFonts w:ascii="Swis721 Lt BT" w:hAnsi="Swis721 Lt BT"/>
                <w:noProof/>
                <w:webHidden/>
                <w:color w:val="0D0D0D" w:themeColor="text1" w:themeTint="F2"/>
              </w:rPr>
              <w:fldChar w:fldCharType="separate"/>
            </w:r>
            <w:r w:rsidR="00777DDE" w:rsidRPr="00C01CD5">
              <w:rPr>
                <w:rFonts w:ascii="Swis721 Lt BT" w:hAnsi="Swis721 Lt BT"/>
                <w:noProof/>
                <w:webHidden/>
                <w:color w:val="0D0D0D" w:themeColor="text1" w:themeTint="F2"/>
              </w:rPr>
              <w:t>4</w:t>
            </w:r>
            <w:r w:rsidR="00777DDE" w:rsidRPr="00C01CD5">
              <w:rPr>
                <w:rFonts w:ascii="Swis721 Lt BT" w:hAnsi="Swis721 Lt BT"/>
                <w:noProof/>
                <w:webHidden/>
                <w:color w:val="0D0D0D" w:themeColor="text1" w:themeTint="F2"/>
              </w:rPr>
              <w:fldChar w:fldCharType="end"/>
            </w:r>
          </w:hyperlink>
        </w:p>
        <w:p w14:paraId="6769DB2F" w14:textId="7FE002B8" w:rsidR="00777DDE" w:rsidRPr="00C01CD5" w:rsidRDefault="00C01CD5">
          <w:pPr>
            <w:pStyle w:val="TOC1"/>
            <w:tabs>
              <w:tab w:val="right" w:leader="dot" w:pos="10042"/>
            </w:tabs>
            <w:rPr>
              <w:rFonts w:ascii="Swis721 Lt BT" w:hAnsi="Swis721 Lt BT"/>
              <w:noProof/>
              <w:color w:val="0D0D0D" w:themeColor="text1" w:themeTint="F2"/>
            </w:rPr>
          </w:pPr>
          <w:hyperlink w:anchor="_Toc53383054" w:history="1">
            <w:r w:rsidR="00777DDE" w:rsidRPr="00C01CD5">
              <w:rPr>
                <w:rStyle w:val="Hyperlink"/>
                <w:rFonts w:ascii="Swis721 Lt BT" w:hAnsi="Swis721 Lt BT"/>
                <w:noProof/>
                <w:color w:val="0D0D0D" w:themeColor="text1" w:themeTint="F2"/>
              </w:rPr>
              <w:t>The use of a word processor</w:t>
            </w:r>
            <w:r w:rsidR="00777DDE" w:rsidRPr="00C01CD5">
              <w:rPr>
                <w:rFonts w:ascii="Swis721 Lt BT" w:hAnsi="Swis721 Lt BT"/>
                <w:noProof/>
                <w:webHidden/>
                <w:color w:val="0D0D0D" w:themeColor="text1" w:themeTint="F2"/>
              </w:rPr>
              <w:tab/>
            </w:r>
            <w:r w:rsidR="00777DDE" w:rsidRPr="00C01CD5">
              <w:rPr>
                <w:rFonts w:ascii="Swis721 Lt BT" w:hAnsi="Swis721 Lt BT"/>
                <w:noProof/>
                <w:webHidden/>
                <w:color w:val="0D0D0D" w:themeColor="text1" w:themeTint="F2"/>
              </w:rPr>
              <w:fldChar w:fldCharType="begin"/>
            </w:r>
            <w:r w:rsidR="00777DDE" w:rsidRPr="00C01CD5">
              <w:rPr>
                <w:rFonts w:ascii="Swis721 Lt BT" w:hAnsi="Swis721 Lt BT"/>
                <w:noProof/>
                <w:webHidden/>
                <w:color w:val="0D0D0D" w:themeColor="text1" w:themeTint="F2"/>
              </w:rPr>
              <w:instrText xml:space="preserve"> PAGEREF _Toc53383054 \h </w:instrText>
            </w:r>
            <w:r w:rsidR="00777DDE" w:rsidRPr="00C01CD5">
              <w:rPr>
                <w:rFonts w:ascii="Swis721 Lt BT" w:hAnsi="Swis721 Lt BT"/>
                <w:noProof/>
                <w:webHidden/>
                <w:color w:val="0D0D0D" w:themeColor="text1" w:themeTint="F2"/>
              </w:rPr>
            </w:r>
            <w:r w:rsidR="00777DDE" w:rsidRPr="00C01CD5">
              <w:rPr>
                <w:rFonts w:ascii="Swis721 Lt BT" w:hAnsi="Swis721 Lt BT"/>
                <w:noProof/>
                <w:webHidden/>
                <w:color w:val="0D0D0D" w:themeColor="text1" w:themeTint="F2"/>
              </w:rPr>
              <w:fldChar w:fldCharType="separate"/>
            </w:r>
            <w:r w:rsidR="00777DDE" w:rsidRPr="00C01CD5">
              <w:rPr>
                <w:rFonts w:ascii="Swis721 Lt BT" w:hAnsi="Swis721 Lt BT"/>
                <w:noProof/>
                <w:webHidden/>
                <w:color w:val="0D0D0D" w:themeColor="text1" w:themeTint="F2"/>
              </w:rPr>
              <w:t>4</w:t>
            </w:r>
            <w:r w:rsidR="00777DDE" w:rsidRPr="00C01CD5">
              <w:rPr>
                <w:rFonts w:ascii="Swis721 Lt BT" w:hAnsi="Swis721 Lt BT"/>
                <w:noProof/>
                <w:webHidden/>
                <w:color w:val="0D0D0D" w:themeColor="text1" w:themeTint="F2"/>
              </w:rPr>
              <w:fldChar w:fldCharType="end"/>
            </w:r>
          </w:hyperlink>
        </w:p>
        <w:p w14:paraId="630A97F4" w14:textId="6CB74A0F" w:rsidR="00777DDE" w:rsidRPr="00C01CD5" w:rsidRDefault="00C01CD5">
          <w:pPr>
            <w:pStyle w:val="TOC1"/>
            <w:tabs>
              <w:tab w:val="right" w:leader="dot" w:pos="10042"/>
            </w:tabs>
            <w:rPr>
              <w:rFonts w:ascii="Swis721 Lt BT" w:hAnsi="Swis721 Lt BT"/>
              <w:noProof/>
              <w:color w:val="0D0D0D" w:themeColor="text1" w:themeTint="F2"/>
            </w:rPr>
          </w:pPr>
          <w:hyperlink w:anchor="_Toc53383055" w:history="1">
            <w:r w:rsidR="00777DDE" w:rsidRPr="00C01CD5">
              <w:rPr>
                <w:rStyle w:val="Hyperlink"/>
                <w:rFonts w:ascii="Swis721 Lt BT" w:hAnsi="Swis721 Lt BT"/>
                <w:noProof/>
                <w:color w:val="0D0D0D" w:themeColor="text1" w:themeTint="F2"/>
              </w:rPr>
              <w:t>Arrangements at the time of the assessment for the use of a word processor</w:t>
            </w:r>
            <w:r w:rsidR="00777DDE" w:rsidRPr="00C01CD5">
              <w:rPr>
                <w:rFonts w:ascii="Swis721 Lt BT" w:hAnsi="Swis721 Lt BT"/>
                <w:noProof/>
                <w:webHidden/>
                <w:color w:val="0D0D0D" w:themeColor="text1" w:themeTint="F2"/>
              </w:rPr>
              <w:tab/>
            </w:r>
            <w:r w:rsidR="00777DDE" w:rsidRPr="00C01CD5">
              <w:rPr>
                <w:rFonts w:ascii="Swis721 Lt BT" w:hAnsi="Swis721 Lt BT"/>
                <w:noProof/>
                <w:webHidden/>
                <w:color w:val="0D0D0D" w:themeColor="text1" w:themeTint="F2"/>
              </w:rPr>
              <w:fldChar w:fldCharType="begin"/>
            </w:r>
            <w:r w:rsidR="00777DDE" w:rsidRPr="00C01CD5">
              <w:rPr>
                <w:rFonts w:ascii="Swis721 Lt BT" w:hAnsi="Swis721 Lt BT"/>
                <w:noProof/>
                <w:webHidden/>
                <w:color w:val="0D0D0D" w:themeColor="text1" w:themeTint="F2"/>
              </w:rPr>
              <w:instrText xml:space="preserve"> PAGEREF _Toc53383055 \h </w:instrText>
            </w:r>
            <w:r w:rsidR="00777DDE" w:rsidRPr="00C01CD5">
              <w:rPr>
                <w:rFonts w:ascii="Swis721 Lt BT" w:hAnsi="Swis721 Lt BT"/>
                <w:noProof/>
                <w:webHidden/>
                <w:color w:val="0D0D0D" w:themeColor="text1" w:themeTint="F2"/>
              </w:rPr>
            </w:r>
            <w:r w:rsidR="00777DDE" w:rsidRPr="00C01CD5">
              <w:rPr>
                <w:rFonts w:ascii="Swis721 Lt BT" w:hAnsi="Swis721 Lt BT"/>
                <w:noProof/>
                <w:webHidden/>
                <w:color w:val="0D0D0D" w:themeColor="text1" w:themeTint="F2"/>
              </w:rPr>
              <w:fldChar w:fldCharType="separate"/>
            </w:r>
            <w:r w:rsidR="00777DDE" w:rsidRPr="00C01CD5">
              <w:rPr>
                <w:rFonts w:ascii="Swis721 Lt BT" w:hAnsi="Swis721 Lt BT"/>
                <w:noProof/>
                <w:webHidden/>
                <w:color w:val="0D0D0D" w:themeColor="text1" w:themeTint="F2"/>
              </w:rPr>
              <w:t>5</w:t>
            </w:r>
            <w:r w:rsidR="00777DDE" w:rsidRPr="00C01CD5">
              <w:rPr>
                <w:rFonts w:ascii="Swis721 Lt BT" w:hAnsi="Swis721 Lt BT"/>
                <w:noProof/>
                <w:webHidden/>
                <w:color w:val="0D0D0D" w:themeColor="text1" w:themeTint="F2"/>
              </w:rPr>
              <w:fldChar w:fldCharType="end"/>
            </w:r>
          </w:hyperlink>
        </w:p>
        <w:p w14:paraId="28744B7A" w14:textId="7B178923" w:rsidR="00777DDE" w:rsidRPr="00C01CD5" w:rsidRDefault="00C01CD5">
          <w:pPr>
            <w:pStyle w:val="TOC1"/>
            <w:tabs>
              <w:tab w:val="right" w:leader="dot" w:pos="10042"/>
            </w:tabs>
            <w:rPr>
              <w:rFonts w:ascii="Swis721 Lt BT" w:hAnsi="Swis721 Lt BT"/>
              <w:noProof/>
              <w:color w:val="0D0D0D" w:themeColor="text1" w:themeTint="F2"/>
            </w:rPr>
          </w:pPr>
          <w:hyperlink w:anchor="_Toc53383056" w:history="1">
            <w:r w:rsidR="00777DDE" w:rsidRPr="00C01CD5">
              <w:rPr>
                <w:rStyle w:val="Hyperlink"/>
                <w:rFonts w:ascii="Swis721 Lt BT" w:hAnsi="Swis721 Lt BT"/>
                <w:noProof/>
                <w:color w:val="0D0D0D" w:themeColor="text1" w:themeTint="F2"/>
              </w:rPr>
              <w:t>Appendix 1</w:t>
            </w:r>
            <w:r w:rsidR="00777DDE" w:rsidRPr="00C01CD5">
              <w:rPr>
                <w:rFonts w:ascii="Swis721 Lt BT" w:hAnsi="Swis721 Lt BT"/>
                <w:noProof/>
                <w:webHidden/>
                <w:color w:val="0D0D0D" w:themeColor="text1" w:themeTint="F2"/>
              </w:rPr>
              <w:tab/>
            </w:r>
            <w:r w:rsidR="00777DDE" w:rsidRPr="00C01CD5">
              <w:rPr>
                <w:rFonts w:ascii="Swis721 Lt BT" w:hAnsi="Swis721 Lt BT"/>
                <w:noProof/>
                <w:webHidden/>
                <w:color w:val="0D0D0D" w:themeColor="text1" w:themeTint="F2"/>
              </w:rPr>
              <w:fldChar w:fldCharType="begin"/>
            </w:r>
            <w:r w:rsidR="00777DDE" w:rsidRPr="00C01CD5">
              <w:rPr>
                <w:rFonts w:ascii="Swis721 Lt BT" w:hAnsi="Swis721 Lt BT"/>
                <w:noProof/>
                <w:webHidden/>
                <w:color w:val="0D0D0D" w:themeColor="text1" w:themeTint="F2"/>
              </w:rPr>
              <w:instrText xml:space="preserve"> PAGEREF _Toc53383056 \h </w:instrText>
            </w:r>
            <w:r w:rsidR="00777DDE" w:rsidRPr="00C01CD5">
              <w:rPr>
                <w:rFonts w:ascii="Swis721 Lt BT" w:hAnsi="Swis721 Lt BT"/>
                <w:noProof/>
                <w:webHidden/>
                <w:color w:val="0D0D0D" w:themeColor="text1" w:themeTint="F2"/>
              </w:rPr>
            </w:r>
            <w:r w:rsidR="00777DDE" w:rsidRPr="00C01CD5">
              <w:rPr>
                <w:rFonts w:ascii="Swis721 Lt BT" w:hAnsi="Swis721 Lt BT"/>
                <w:noProof/>
                <w:webHidden/>
                <w:color w:val="0D0D0D" w:themeColor="text1" w:themeTint="F2"/>
              </w:rPr>
              <w:fldChar w:fldCharType="separate"/>
            </w:r>
            <w:r w:rsidR="00777DDE" w:rsidRPr="00C01CD5">
              <w:rPr>
                <w:rFonts w:ascii="Swis721 Lt BT" w:hAnsi="Swis721 Lt BT"/>
                <w:noProof/>
                <w:webHidden/>
                <w:color w:val="0D0D0D" w:themeColor="text1" w:themeTint="F2"/>
              </w:rPr>
              <w:t>7</w:t>
            </w:r>
            <w:r w:rsidR="00777DDE" w:rsidRPr="00C01CD5">
              <w:rPr>
                <w:rFonts w:ascii="Swis721 Lt BT" w:hAnsi="Swis721 Lt BT"/>
                <w:noProof/>
                <w:webHidden/>
                <w:color w:val="0D0D0D" w:themeColor="text1" w:themeTint="F2"/>
              </w:rPr>
              <w:fldChar w:fldCharType="end"/>
            </w:r>
          </w:hyperlink>
        </w:p>
        <w:p w14:paraId="10804703" w14:textId="68F44379" w:rsidR="00777DDE" w:rsidRPr="00C01CD5" w:rsidRDefault="00C01CD5">
          <w:pPr>
            <w:pStyle w:val="TOC2"/>
            <w:tabs>
              <w:tab w:val="right" w:leader="dot" w:pos="10042"/>
            </w:tabs>
            <w:rPr>
              <w:rFonts w:ascii="Swis721 Lt BT" w:hAnsi="Swis721 Lt BT"/>
              <w:noProof/>
              <w:color w:val="0D0D0D" w:themeColor="text1" w:themeTint="F2"/>
            </w:rPr>
          </w:pPr>
          <w:hyperlink w:anchor="_Toc53383057" w:history="1">
            <w:r w:rsidR="00777DDE" w:rsidRPr="00C01CD5">
              <w:rPr>
                <w:rStyle w:val="Hyperlink"/>
                <w:rFonts w:ascii="Swis721 Lt BT" w:hAnsi="Swis721 Lt BT" w:cs="Arial"/>
                <w:noProof/>
                <w:color w:val="0D0D0D" w:themeColor="text1" w:themeTint="F2"/>
              </w:rPr>
              <w:t>The criteria The Samworth Church Academy uses to award and allocate word processors for examinations</w:t>
            </w:r>
            <w:r w:rsidR="00777DDE" w:rsidRPr="00C01CD5">
              <w:rPr>
                <w:rFonts w:ascii="Swis721 Lt BT" w:hAnsi="Swis721 Lt BT"/>
                <w:noProof/>
                <w:webHidden/>
                <w:color w:val="0D0D0D" w:themeColor="text1" w:themeTint="F2"/>
              </w:rPr>
              <w:tab/>
            </w:r>
            <w:r w:rsidR="00777DDE" w:rsidRPr="00C01CD5">
              <w:rPr>
                <w:rFonts w:ascii="Swis721 Lt BT" w:hAnsi="Swis721 Lt BT"/>
                <w:noProof/>
                <w:webHidden/>
                <w:color w:val="0D0D0D" w:themeColor="text1" w:themeTint="F2"/>
              </w:rPr>
              <w:fldChar w:fldCharType="begin"/>
            </w:r>
            <w:r w:rsidR="00777DDE" w:rsidRPr="00C01CD5">
              <w:rPr>
                <w:rFonts w:ascii="Swis721 Lt BT" w:hAnsi="Swis721 Lt BT"/>
                <w:noProof/>
                <w:webHidden/>
                <w:color w:val="0D0D0D" w:themeColor="text1" w:themeTint="F2"/>
              </w:rPr>
              <w:instrText xml:space="preserve"> PAGEREF _Toc53383057 \h </w:instrText>
            </w:r>
            <w:r w:rsidR="00777DDE" w:rsidRPr="00C01CD5">
              <w:rPr>
                <w:rFonts w:ascii="Swis721 Lt BT" w:hAnsi="Swis721 Lt BT"/>
                <w:noProof/>
                <w:webHidden/>
                <w:color w:val="0D0D0D" w:themeColor="text1" w:themeTint="F2"/>
              </w:rPr>
            </w:r>
            <w:r w:rsidR="00777DDE" w:rsidRPr="00C01CD5">
              <w:rPr>
                <w:rFonts w:ascii="Swis721 Lt BT" w:hAnsi="Swis721 Lt BT"/>
                <w:noProof/>
                <w:webHidden/>
                <w:color w:val="0D0D0D" w:themeColor="text1" w:themeTint="F2"/>
              </w:rPr>
              <w:fldChar w:fldCharType="separate"/>
            </w:r>
            <w:r w:rsidR="00777DDE" w:rsidRPr="00C01CD5">
              <w:rPr>
                <w:rFonts w:ascii="Swis721 Lt BT" w:hAnsi="Swis721 Lt BT"/>
                <w:noProof/>
                <w:webHidden/>
                <w:color w:val="0D0D0D" w:themeColor="text1" w:themeTint="F2"/>
              </w:rPr>
              <w:t>7</w:t>
            </w:r>
            <w:r w:rsidR="00777DDE" w:rsidRPr="00C01CD5">
              <w:rPr>
                <w:rFonts w:ascii="Swis721 Lt BT" w:hAnsi="Swis721 Lt BT"/>
                <w:noProof/>
                <w:webHidden/>
                <w:color w:val="0D0D0D" w:themeColor="text1" w:themeTint="F2"/>
              </w:rPr>
              <w:fldChar w:fldCharType="end"/>
            </w:r>
          </w:hyperlink>
        </w:p>
        <w:p w14:paraId="61FABF16" w14:textId="54587058" w:rsidR="001A6E1D" w:rsidRPr="00C01CD5" w:rsidRDefault="001A6E1D">
          <w:pPr>
            <w:rPr>
              <w:rFonts w:ascii="Swis721 Lt BT" w:hAnsi="Swis721 Lt BT"/>
              <w:color w:val="0D0D0D" w:themeColor="text1" w:themeTint="F2"/>
            </w:rPr>
          </w:pPr>
          <w:r w:rsidRPr="00C01CD5">
            <w:rPr>
              <w:rFonts w:ascii="Swis721 Lt BT" w:hAnsi="Swis721 Lt BT"/>
              <w:b/>
              <w:bCs/>
              <w:noProof/>
              <w:color w:val="0D0D0D" w:themeColor="text1" w:themeTint="F2"/>
            </w:rPr>
            <w:fldChar w:fldCharType="end"/>
          </w:r>
        </w:p>
      </w:sdtContent>
    </w:sdt>
    <w:p w14:paraId="782A911F" w14:textId="77777777" w:rsidR="001A6E1D" w:rsidRPr="00C01CD5" w:rsidRDefault="001A6E1D" w:rsidP="001A6E1D">
      <w:pPr>
        <w:rPr>
          <w:rFonts w:ascii="Swis721 Lt BT" w:hAnsi="Swis721 Lt BT"/>
          <w:color w:val="0D0D0D" w:themeColor="text1" w:themeTint="F2"/>
        </w:rPr>
      </w:pPr>
    </w:p>
    <w:p w14:paraId="78025254" w14:textId="0C1D5CFA" w:rsidR="001A6E1D" w:rsidRPr="00C01CD5" w:rsidRDefault="001A6E1D" w:rsidP="001A6E1D">
      <w:pPr>
        <w:rPr>
          <w:rFonts w:ascii="Swis721 Lt BT" w:hAnsi="Swis721 Lt BT"/>
          <w:color w:val="0D0D0D" w:themeColor="text1" w:themeTint="F2"/>
        </w:rPr>
      </w:pPr>
    </w:p>
    <w:p w14:paraId="05EAED05" w14:textId="432B8EE2" w:rsidR="00BC1FEB" w:rsidRPr="00C01CD5" w:rsidRDefault="00752113" w:rsidP="00B815CE">
      <w:pPr>
        <w:spacing w:line="276" w:lineRule="auto"/>
        <w:jc w:val="both"/>
        <w:rPr>
          <w:rFonts w:ascii="Swis721 Lt BT" w:hAnsi="Swis721 Lt BT"/>
          <w:color w:val="0D0D0D" w:themeColor="text1" w:themeTint="F2"/>
        </w:rPr>
      </w:pPr>
      <w:r w:rsidRPr="00C01CD5">
        <w:rPr>
          <w:rFonts w:ascii="Swis721 Lt BT" w:hAnsi="Swis721 Lt BT" w:cs="Arial"/>
          <w:color w:val="0D0D0D" w:themeColor="text1" w:themeTint="F2"/>
        </w:rPr>
        <w:br w:type="page"/>
      </w:r>
      <w:bookmarkStart w:id="3" w:name="_Toc431709758"/>
      <w:r w:rsidR="00BC1FEB" w:rsidRPr="00C01CD5">
        <w:rPr>
          <w:rFonts w:ascii="Swis721 Lt BT" w:hAnsi="Swis721 Lt BT"/>
          <w:color w:val="0D0D0D" w:themeColor="text1" w:themeTint="F2"/>
        </w:rPr>
        <w:lastRenderedPageBreak/>
        <w:t>This policy is reviewed and updated annually</w:t>
      </w:r>
      <w:r w:rsidR="002B395E" w:rsidRPr="00C01CD5">
        <w:rPr>
          <w:rFonts w:ascii="Swis721 Lt BT" w:hAnsi="Swis721 Lt BT"/>
          <w:color w:val="0D0D0D" w:themeColor="text1" w:themeTint="F2"/>
        </w:rPr>
        <w:t xml:space="preserve"> </w:t>
      </w:r>
      <w:r w:rsidR="00BC1FEB" w:rsidRPr="00C01CD5">
        <w:rPr>
          <w:rFonts w:ascii="Swis721 Lt BT" w:hAnsi="Swis721 Lt BT"/>
          <w:color w:val="0D0D0D" w:themeColor="text1" w:themeTint="F2"/>
        </w:rPr>
        <w:t xml:space="preserve">on the publication of updated JCQ regulations and guidance on access arrangements and instructions for conducting exams. </w:t>
      </w:r>
    </w:p>
    <w:p w14:paraId="1E36ECDC" w14:textId="2DA07177" w:rsidR="0063321D" w:rsidRPr="00C01CD5" w:rsidRDefault="0063321D" w:rsidP="00B815CE">
      <w:pPr>
        <w:spacing w:line="276" w:lineRule="auto"/>
        <w:jc w:val="both"/>
        <w:rPr>
          <w:rFonts w:ascii="Swis721 Lt BT" w:hAnsi="Swis721 Lt BT"/>
          <w:color w:val="0D0D0D" w:themeColor="text1" w:themeTint="F2"/>
        </w:rPr>
      </w:pPr>
      <w:r w:rsidRPr="00C01CD5">
        <w:rPr>
          <w:rFonts w:ascii="Swis721 Lt BT" w:hAnsi="Swis721 Lt BT" w:cs="Arial"/>
          <w:color w:val="0D0D0D" w:themeColor="text1" w:themeTint="F2"/>
        </w:rPr>
        <w:t>Reference</w:t>
      </w:r>
      <w:r w:rsidR="009C560D" w:rsidRPr="00C01CD5">
        <w:rPr>
          <w:rFonts w:ascii="Swis721 Lt BT" w:hAnsi="Swis721 Lt BT" w:cs="Arial"/>
          <w:color w:val="0D0D0D" w:themeColor="text1" w:themeTint="F2"/>
        </w:rPr>
        <w:t>s</w:t>
      </w:r>
      <w:r w:rsidRPr="00C01CD5">
        <w:rPr>
          <w:rFonts w:ascii="Swis721 Lt BT" w:hAnsi="Swis721 Lt BT" w:cs="Arial"/>
          <w:color w:val="0D0D0D" w:themeColor="text1" w:themeTint="F2"/>
        </w:rPr>
        <w:t xml:space="preserve"> in this policy to </w:t>
      </w:r>
      <w:r w:rsidRPr="00C01CD5">
        <w:rPr>
          <w:rFonts w:ascii="Swis721 Lt BT" w:hAnsi="Swis721 Lt BT" w:cs="Arial"/>
          <w:color w:val="0D0D0D" w:themeColor="text1" w:themeTint="F2"/>
          <w:sz w:val="20"/>
          <w:szCs w:val="20"/>
        </w:rPr>
        <w:t>AA</w:t>
      </w:r>
      <w:r w:rsidRPr="00C01CD5">
        <w:rPr>
          <w:rFonts w:ascii="Swis721 Lt BT" w:hAnsi="Swis721 Lt BT" w:cs="Arial"/>
          <w:color w:val="0D0D0D" w:themeColor="text1" w:themeTint="F2"/>
        </w:rPr>
        <w:t xml:space="preserve"> and </w:t>
      </w:r>
      <w:r w:rsidRPr="00C01CD5">
        <w:rPr>
          <w:rFonts w:ascii="Swis721 Lt BT" w:hAnsi="Swis721 Lt BT" w:cs="Arial"/>
          <w:color w:val="0D0D0D" w:themeColor="text1" w:themeTint="F2"/>
          <w:sz w:val="20"/>
          <w:szCs w:val="20"/>
        </w:rPr>
        <w:t>ICE</w:t>
      </w:r>
      <w:r w:rsidRPr="00C01CD5">
        <w:rPr>
          <w:rFonts w:ascii="Swis721 Lt BT" w:hAnsi="Swis721 Lt BT" w:cs="Arial"/>
          <w:color w:val="0D0D0D" w:themeColor="text1" w:themeTint="F2"/>
        </w:rPr>
        <w:t xml:space="preserve"> relate to</w:t>
      </w:r>
      <w:r w:rsidR="00B21C73" w:rsidRPr="00C01CD5">
        <w:rPr>
          <w:rFonts w:ascii="Swis721 Lt BT" w:hAnsi="Swis721 Lt BT" w:cs="Arial"/>
          <w:color w:val="0D0D0D" w:themeColor="text1" w:themeTint="F2"/>
        </w:rPr>
        <w:t>/are directly taken from</w:t>
      </w:r>
      <w:r w:rsidRPr="00C01CD5">
        <w:rPr>
          <w:rFonts w:ascii="Swis721 Lt BT" w:hAnsi="Swis721 Lt BT" w:cs="Arial"/>
          <w:color w:val="0D0D0D" w:themeColor="text1" w:themeTint="F2"/>
        </w:rPr>
        <w:t xml:space="preserve"> the  </w:t>
      </w:r>
      <w:hyperlink r:id="rId10" w:history="1">
        <w:r w:rsidR="00121596" w:rsidRPr="00C01CD5">
          <w:rPr>
            <w:rStyle w:val="Hyperlink"/>
            <w:rFonts w:ascii="Swis721 Lt BT" w:hAnsi="Swis721 Lt BT" w:cs="Arial"/>
            <w:color w:val="0D0D0D" w:themeColor="text1" w:themeTint="F2"/>
            <w:sz w:val="20"/>
            <w:szCs w:val="20"/>
          </w:rPr>
          <w:t>Access Arrangements and Reasonable Adjustments 2020-2021</w:t>
        </w:r>
      </w:hyperlink>
      <w:r w:rsidRPr="00C01CD5">
        <w:rPr>
          <w:rFonts w:ascii="Swis721 Lt BT" w:hAnsi="Swis721 Lt BT"/>
          <w:color w:val="0D0D0D" w:themeColor="text1" w:themeTint="F2"/>
          <w:sz w:val="20"/>
          <w:szCs w:val="20"/>
        </w:rPr>
        <w:t xml:space="preserve"> </w:t>
      </w:r>
      <w:r w:rsidRPr="00C01CD5">
        <w:rPr>
          <w:rFonts w:ascii="Swis721 Lt BT" w:hAnsi="Swis721 Lt BT"/>
          <w:color w:val="0D0D0D" w:themeColor="text1" w:themeTint="F2"/>
        </w:rPr>
        <w:t xml:space="preserve">and </w:t>
      </w:r>
      <w:hyperlink r:id="rId11" w:history="1">
        <w:r w:rsidR="00121596" w:rsidRPr="00C01CD5">
          <w:rPr>
            <w:rStyle w:val="Hyperlink"/>
            <w:rFonts w:ascii="Swis721 Lt BT" w:hAnsi="Swis721 Lt BT"/>
            <w:color w:val="0D0D0D" w:themeColor="text1" w:themeTint="F2"/>
            <w:sz w:val="20"/>
            <w:szCs w:val="20"/>
          </w:rPr>
          <w:t>Instructions for Conducting Examinations 2020-2021</w:t>
        </w:r>
      </w:hyperlink>
      <w:r w:rsidR="00121596" w:rsidRPr="00C01CD5">
        <w:rPr>
          <w:rFonts w:ascii="Swis721 Lt BT" w:hAnsi="Swis721 Lt BT"/>
          <w:color w:val="0D0D0D" w:themeColor="text1" w:themeTint="F2"/>
          <w:sz w:val="20"/>
          <w:szCs w:val="20"/>
        </w:rPr>
        <w:t xml:space="preserve"> </w:t>
      </w:r>
      <w:r w:rsidRPr="00C01CD5">
        <w:rPr>
          <w:rFonts w:ascii="Swis721 Lt BT" w:hAnsi="Swis721 Lt BT"/>
          <w:color w:val="0D0D0D" w:themeColor="text1" w:themeTint="F2"/>
        </w:rPr>
        <w:t xml:space="preserve">publications. </w:t>
      </w:r>
    </w:p>
    <w:p w14:paraId="6774F109" w14:textId="12D11AC1" w:rsidR="00B11D21" w:rsidRPr="00C01CD5" w:rsidRDefault="00B11D21" w:rsidP="00B815CE">
      <w:pPr>
        <w:pStyle w:val="Headinglevel1"/>
        <w:spacing w:before="240"/>
        <w:jc w:val="both"/>
        <w:rPr>
          <w:rFonts w:ascii="Swis721 Lt BT" w:hAnsi="Swis721 Lt BT"/>
          <w:color w:val="0D0D0D" w:themeColor="text1" w:themeTint="F2"/>
          <w:sz w:val="24"/>
          <w:szCs w:val="24"/>
        </w:rPr>
      </w:pPr>
      <w:bookmarkStart w:id="4" w:name="_Toc53383052"/>
      <w:r w:rsidRPr="00C01CD5">
        <w:rPr>
          <w:rFonts w:ascii="Swis721 Lt BT" w:hAnsi="Swis721 Lt BT"/>
          <w:color w:val="0D0D0D" w:themeColor="text1" w:themeTint="F2"/>
          <w:sz w:val="24"/>
          <w:szCs w:val="24"/>
        </w:rPr>
        <w:t>Introduction</w:t>
      </w:r>
      <w:bookmarkEnd w:id="3"/>
      <w:bookmarkEnd w:id="4"/>
    </w:p>
    <w:p w14:paraId="074C853F" w14:textId="1058D236" w:rsidR="00BC1FEB" w:rsidRPr="00C01CD5" w:rsidRDefault="00BC1FEB" w:rsidP="00BF5671">
      <w:pPr>
        <w:autoSpaceDE w:val="0"/>
        <w:autoSpaceDN w:val="0"/>
        <w:adjustRightInd w:val="0"/>
        <w:spacing w:before="120" w:after="0" w:line="276" w:lineRule="auto"/>
        <w:jc w:val="both"/>
        <w:rPr>
          <w:rFonts w:ascii="Swis721 Lt BT" w:hAnsi="Swis721 Lt BT"/>
          <w:color w:val="0D0D0D" w:themeColor="text1" w:themeTint="F2"/>
        </w:rPr>
      </w:pPr>
      <w:r w:rsidRPr="00C01CD5">
        <w:rPr>
          <w:rFonts w:ascii="Swis721 Lt BT" w:hAnsi="Swis721 Lt BT"/>
          <w:color w:val="0D0D0D" w:themeColor="text1" w:themeTint="F2"/>
        </w:rPr>
        <w:t>The use of a word processor in exams and assessments is an available access arrangement.</w:t>
      </w:r>
    </w:p>
    <w:p w14:paraId="49630582" w14:textId="26FE5D42" w:rsidR="00125321" w:rsidRPr="00C01CD5" w:rsidRDefault="00125321" w:rsidP="00BF5671">
      <w:pPr>
        <w:autoSpaceDE w:val="0"/>
        <w:autoSpaceDN w:val="0"/>
        <w:adjustRightInd w:val="0"/>
        <w:spacing w:before="120" w:after="0" w:line="276" w:lineRule="auto"/>
        <w:jc w:val="both"/>
        <w:rPr>
          <w:rFonts w:ascii="Swis721 Lt BT" w:hAnsi="Swis721 Lt BT"/>
          <w:color w:val="0D0D0D" w:themeColor="text1" w:themeTint="F2"/>
          <w:sz w:val="18"/>
          <w:szCs w:val="18"/>
        </w:rPr>
      </w:pPr>
      <w:r w:rsidRPr="00C01CD5">
        <w:rPr>
          <w:rFonts w:ascii="Swis721 Lt BT" w:hAnsi="Swis721 Lt BT"/>
          <w:color w:val="0D0D0D" w:themeColor="text1" w:themeTint="F2"/>
          <w:sz w:val="18"/>
          <w:szCs w:val="18"/>
        </w:rPr>
        <w:t>(AA 4.2.1)</w:t>
      </w:r>
    </w:p>
    <w:p w14:paraId="5FF40D59" w14:textId="77777777" w:rsidR="00125321" w:rsidRPr="00C01CD5" w:rsidRDefault="00125321" w:rsidP="00B815CE">
      <w:pPr>
        <w:autoSpaceDE w:val="0"/>
        <w:autoSpaceDN w:val="0"/>
        <w:adjustRightInd w:val="0"/>
        <w:spacing w:after="120" w:line="276" w:lineRule="auto"/>
        <w:jc w:val="both"/>
        <w:rPr>
          <w:rFonts w:ascii="Swis721 Lt BT" w:hAnsi="Swis721 Lt BT"/>
          <w:color w:val="0D0D0D" w:themeColor="text1" w:themeTint="F2"/>
        </w:rPr>
      </w:pPr>
      <w:r w:rsidRPr="00C01CD5">
        <w:rPr>
          <w:rFonts w:ascii="Swis721 Lt BT" w:hAnsi="Swis721 Lt BT"/>
          <w:color w:val="0D0D0D" w:themeColor="text1" w:themeTint="F2"/>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6F139D6B" w14:textId="62AD062E" w:rsidR="00125321" w:rsidRPr="00C01CD5" w:rsidRDefault="00125321" w:rsidP="00B815CE">
      <w:pPr>
        <w:autoSpaceDE w:val="0"/>
        <w:autoSpaceDN w:val="0"/>
        <w:adjustRightInd w:val="0"/>
        <w:spacing w:after="120" w:line="276" w:lineRule="auto"/>
        <w:jc w:val="both"/>
        <w:rPr>
          <w:rFonts w:ascii="Swis721 Lt BT" w:hAnsi="Swis721 Lt BT"/>
          <w:color w:val="0D0D0D" w:themeColor="text1" w:themeTint="F2"/>
        </w:rPr>
      </w:pPr>
      <w:r w:rsidRPr="00C01CD5">
        <w:rPr>
          <w:rFonts w:ascii="Swis721 Lt BT" w:hAnsi="Swis721 Lt BT"/>
          <w:color w:val="0D0D0D" w:themeColor="text1" w:themeTint="F2"/>
        </w:rPr>
        <w:t>The integrity of the assessment is maintained, whilst at the same time providing access to assessments for a disabled candidate.</w:t>
      </w:r>
    </w:p>
    <w:p w14:paraId="4D4BF4FE" w14:textId="7D9C9E80" w:rsidR="00125321" w:rsidRPr="00C01CD5" w:rsidRDefault="00125321" w:rsidP="00B815CE">
      <w:pPr>
        <w:autoSpaceDE w:val="0"/>
        <w:autoSpaceDN w:val="0"/>
        <w:adjustRightInd w:val="0"/>
        <w:spacing w:after="0" w:line="276" w:lineRule="auto"/>
        <w:jc w:val="both"/>
        <w:rPr>
          <w:rFonts w:ascii="Swis721 Lt BT" w:hAnsi="Swis721 Lt BT"/>
          <w:color w:val="0D0D0D" w:themeColor="text1" w:themeTint="F2"/>
          <w:sz w:val="18"/>
          <w:szCs w:val="18"/>
        </w:rPr>
      </w:pPr>
      <w:r w:rsidRPr="00C01CD5">
        <w:rPr>
          <w:rFonts w:ascii="Swis721 Lt BT" w:hAnsi="Swis721 Lt BT"/>
          <w:color w:val="0D0D0D" w:themeColor="text1" w:themeTint="F2"/>
          <w:sz w:val="20"/>
          <w:szCs w:val="20"/>
        </w:rPr>
        <w:t>(AA 4.2.2)</w:t>
      </w:r>
    </w:p>
    <w:p w14:paraId="33840E76" w14:textId="4A91F631" w:rsidR="00125321" w:rsidRPr="00C01CD5" w:rsidRDefault="00125321" w:rsidP="00B815CE">
      <w:pPr>
        <w:autoSpaceDE w:val="0"/>
        <w:autoSpaceDN w:val="0"/>
        <w:adjustRightInd w:val="0"/>
        <w:spacing w:after="120" w:line="276" w:lineRule="auto"/>
        <w:jc w:val="both"/>
        <w:rPr>
          <w:rFonts w:ascii="Swis721 Lt BT" w:hAnsi="Swis721 Lt BT"/>
          <w:color w:val="0D0D0D" w:themeColor="text1" w:themeTint="F2"/>
        </w:rPr>
      </w:pPr>
      <w:r w:rsidRPr="00C01CD5">
        <w:rPr>
          <w:rFonts w:ascii="Swis721 Lt BT" w:hAnsi="Swis721 Lt BT"/>
          <w:color w:val="0D0D0D" w:themeColor="text1" w:themeTint="F2"/>
        </w:rPr>
        <w:t>Although access arrangements are intended to allow access to assessments, they cannot be granted where they will compromise the assessment objectives of the specification in question</w:t>
      </w:r>
      <w:r w:rsidR="00BC1FEB" w:rsidRPr="00C01CD5">
        <w:rPr>
          <w:rFonts w:ascii="Swis721 Lt BT" w:hAnsi="Swis721 Lt BT"/>
          <w:color w:val="0D0D0D" w:themeColor="text1" w:themeTint="F2"/>
        </w:rPr>
        <w:t>.</w:t>
      </w:r>
    </w:p>
    <w:p w14:paraId="7048EDF3" w14:textId="1F680108" w:rsidR="0063321D" w:rsidRPr="00C01CD5" w:rsidRDefault="0063321D" w:rsidP="00B815CE">
      <w:pPr>
        <w:autoSpaceDE w:val="0"/>
        <w:autoSpaceDN w:val="0"/>
        <w:adjustRightInd w:val="0"/>
        <w:spacing w:after="0" w:line="276" w:lineRule="auto"/>
        <w:jc w:val="both"/>
        <w:rPr>
          <w:rFonts w:ascii="Swis721 Lt BT" w:hAnsi="Swis721 Lt BT"/>
          <w:color w:val="0D0D0D" w:themeColor="text1" w:themeTint="F2"/>
          <w:sz w:val="18"/>
          <w:szCs w:val="18"/>
        </w:rPr>
      </w:pPr>
      <w:r w:rsidRPr="00C01CD5">
        <w:rPr>
          <w:rFonts w:ascii="Swis721 Lt BT" w:hAnsi="Swis721 Lt BT"/>
          <w:color w:val="0D0D0D" w:themeColor="text1" w:themeTint="F2"/>
          <w:sz w:val="18"/>
          <w:szCs w:val="18"/>
        </w:rPr>
        <w:t>(AA 4.2.3)</w:t>
      </w:r>
    </w:p>
    <w:p w14:paraId="57674AF6" w14:textId="380BC204" w:rsidR="0063321D" w:rsidRPr="00C01CD5" w:rsidRDefault="0063321D" w:rsidP="00B815CE">
      <w:pPr>
        <w:spacing w:line="276" w:lineRule="auto"/>
        <w:jc w:val="both"/>
        <w:rPr>
          <w:rFonts w:ascii="Swis721 Lt BT" w:hAnsi="Swis721 Lt BT"/>
          <w:color w:val="0D0D0D" w:themeColor="text1" w:themeTint="F2"/>
        </w:rPr>
      </w:pPr>
      <w:r w:rsidRPr="00C01CD5">
        <w:rPr>
          <w:rFonts w:ascii="Swis721 Lt BT" w:hAnsi="Swis721 Lt BT"/>
          <w:color w:val="0D0D0D" w:themeColor="text1" w:themeTint="F2"/>
        </w:rPr>
        <w:t xml:space="preserve">Candidates may not require the same access arrangements in each specification. Subjects and their methods of assessments may vary, leading to different demands of the candidate. </w:t>
      </w:r>
      <w:r w:rsidR="00845AA0" w:rsidRPr="00C01CD5">
        <w:rPr>
          <w:rFonts w:ascii="Swis721 Lt BT" w:hAnsi="Swis721 Lt BT"/>
          <w:color w:val="0D0D0D" w:themeColor="text1" w:themeTint="F2"/>
        </w:rPr>
        <w:t>ALS leads/</w:t>
      </w:r>
      <w:r w:rsidRPr="00C01CD5">
        <w:rPr>
          <w:rFonts w:ascii="Swis721 Lt BT" w:hAnsi="Swis721 Lt BT"/>
          <w:color w:val="0D0D0D" w:themeColor="text1" w:themeTint="F2"/>
        </w:rPr>
        <w:t xml:space="preserve">SENCos </w:t>
      </w:r>
      <w:r w:rsidR="008F5631" w:rsidRPr="00C01CD5">
        <w:rPr>
          <w:rFonts w:ascii="Swis721 Lt BT" w:hAnsi="Swis721 Lt BT"/>
          <w:color w:val="0D0D0D" w:themeColor="text1" w:themeTint="F2"/>
        </w:rPr>
        <w:t>must</w:t>
      </w:r>
      <w:r w:rsidRPr="00C01CD5">
        <w:rPr>
          <w:rFonts w:ascii="Swis721 Lt BT" w:hAnsi="Swis721 Lt BT"/>
          <w:color w:val="0D0D0D" w:themeColor="text1" w:themeTint="F2"/>
        </w:rPr>
        <w:t xml:space="preserve"> consider the need for access arrangements on a subject-by-subject basis. </w:t>
      </w:r>
    </w:p>
    <w:p w14:paraId="5C0C21B5" w14:textId="77777777" w:rsidR="00845AA0" w:rsidRPr="00C01CD5" w:rsidRDefault="00845AA0" w:rsidP="00845AA0">
      <w:pPr>
        <w:autoSpaceDE w:val="0"/>
        <w:autoSpaceDN w:val="0"/>
        <w:adjustRightInd w:val="0"/>
        <w:spacing w:before="120" w:after="0" w:line="276" w:lineRule="auto"/>
        <w:jc w:val="both"/>
        <w:rPr>
          <w:rFonts w:ascii="Swis721 Lt BT" w:hAnsi="Swis721 Lt BT"/>
          <w:color w:val="0D0D0D" w:themeColor="text1" w:themeTint="F2"/>
          <w:sz w:val="18"/>
          <w:szCs w:val="18"/>
        </w:rPr>
      </w:pPr>
      <w:r w:rsidRPr="00C01CD5">
        <w:rPr>
          <w:rFonts w:ascii="Swis721 Lt BT" w:hAnsi="Swis721 Lt BT"/>
          <w:color w:val="0D0D0D" w:themeColor="text1" w:themeTint="F2"/>
          <w:sz w:val="18"/>
          <w:szCs w:val="18"/>
        </w:rPr>
        <w:t>(AA 4.2.1)</w:t>
      </w:r>
    </w:p>
    <w:p w14:paraId="58761683" w14:textId="77777777" w:rsidR="00845AA0" w:rsidRPr="00C01CD5" w:rsidRDefault="00845AA0" w:rsidP="00845AA0">
      <w:pPr>
        <w:spacing w:after="120" w:line="276" w:lineRule="auto"/>
        <w:rPr>
          <w:rFonts w:ascii="Swis721 Lt BT" w:eastAsia="Times New Roman" w:hAnsi="Swis721 Lt BT" w:cs="Tahoma"/>
          <w:color w:val="0D0D0D" w:themeColor="text1" w:themeTint="F2"/>
        </w:rPr>
      </w:pPr>
      <w:r w:rsidRPr="00C01CD5">
        <w:rPr>
          <w:rFonts w:ascii="Swis721 Lt BT" w:eastAsia="Times New Roman" w:hAnsi="Swis721 Lt BT" w:cs="Tahoma"/>
          <w:color w:val="0D0D0D" w:themeColor="text1" w:themeTint="F2"/>
        </w:rPr>
        <w:t xml:space="preserve">The Additional Learning Support lead/SENCo must ensure that the proposed access arrangement does not disadvantage or advantage a candidate. </w:t>
      </w:r>
    </w:p>
    <w:p w14:paraId="454A7FCC" w14:textId="77777777" w:rsidR="00845AA0" w:rsidRPr="00C01CD5" w:rsidRDefault="00845AA0" w:rsidP="00845AA0">
      <w:pPr>
        <w:autoSpaceDE w:val="0"/>
        <w:autoSpaceDN w:val="0"/>
        <w:adjustRightInd w:val="0"/>
        <w:spacing w:before="120" w:after="0" w:line="276" w:lineRule="auto"/>
        <w:jc w:val="both"/>
        <w:rPr>
          <w:rFonts w:ascii="Swis721 Lt BT" w:hAnsi="Swis721 Lt BT"/>
          <w:color w:val="0D0D0D" w:themeColor="text1" w:themeTint="F2"/>
          <w:sz w:val="18"/>
          <w:szCs w:val="18"/>
        </w:rPr>
      </w:pPr>
      <w:r w:rsidRPr="00C01CD5">
        <w:rPr>
          <w:rFonts w:ascii="Swis721 Lt BT" w:hAnsi="Swis721 Lt BT"/>
          <w:color w:val="0D0D0D" w:themeColor="text1" w:themeTint="F2"/>
          <w:sz w:val="18"/>
          <w:szCs w:val="18"/>
        </w:rPr>
        <w:t>(AA 4.2.7)</w:t>
      </w:r>
    </w:p>
    <w:p w14:paraId="361EF0E4" w14:textId="34C63F9E" w:rsidR="00845AA0" w:rsidRPr="00C01CD5" w:rsidRDefault="00845AA0" w:rsidP="00845AA0">
      <w:pPr>
        <w:spacing w:after="120" w:line="276" w:lineRule="auto"/>
        <w:ind w:right="-13"/>
        <w:rPr>
          <w:rFonts w:ascii="Swis721 Lt BT" w:eastAsia="Times New Roman" w:hAnsi="Swis721 Lt BT" w:cs="Times New Roman"/>
          <w:color w:val="0D0D0D" w:themeColor="text1" w:themeTint="F2"/>
        </w:rPr>
      </w:pPr>
      <w:r w:rsidRPr="00C01CD5">
        <w:rPr>
          <w:rFonts w:ascii="Swis721 Lt BT" w:eastAsia="Times New Roman" w:hAnsi="Swis721 Lt BT" w:cs="Tahoma"/>
          <w:color w:val="0D0D0D" w:themeColor="text1" w:themeTint="F2"/>
        </w:rPr>
        <w:t xml:space="preserve">The candidate must have had appropriate opportunities to practise using the </w:t>
      </w:r>
      <w:r w:rsidR="000145A0" w:rsidRPr="00C01CD5">
        <w:rPr>
          <w:rFonts w:ascii="Swis721 Lt BT" w:eastAsia="Times New Roman" w:hAnsi="Swis721 Lt BT" w:cs="Tahoma"/>
          <w:color w:val="0D0D0D" w:themeColor="text1" w:themeTint="F2"/>
        </w:rPr>
        <w:t>access arrangement(s)</w:t>
      </w:r>
      <w:r w:rsidRPr="00C01CD5">
        <w:rPr>
          <w:rFonts w:ascii="Swis721 Lt BT" w:eastAsia="Times New Roman" w:hAnsi="Swis721 Lt BT" w:cs="Tahoma"/>
          <w:color w:val="0D0D0D" w:themeColor="text1" w:themeTint="F2"/>
        </w:rPr>
        <w:t xml:space="preserve"> before their first examination. </w:t>
      </w:r>
    </w:p>
    <w:p w14:paraId="73523A75" w14:textId="4D87F95E" w:rsidR="00B11D21" w:rsidRPr="00C01CD5" w:rsidRDefault="00B11D21" w:rsidP="00B815CE">
      <w:pPr>
        <w:pStyle w:val="Headinglevel1"/>
        <w:spacing w:before="240" w:line="276" w:lineRule="auto"/>
        <w:jc w:val="both"/>
        <w:rPr>
          <w:rFonts w:ascii="Swis721 Lt BT" w:hAnsi="Swis721 Lt BT"/>
          <w:color w:val="0D0D0D" w:themeColor="text1" w:themeTint="F2"/>
          <w:sz w:val="24"/>
          <w:szCs w:val="24"/>
        </w:rPr>
      </w:pPr>
      <w:bookmarkStart w:id="5" w:name="_Toc53383053"/>
      <w:r w:rsidRPr="00C01CD5">
        <w:rPr>
          <w:rFonts w:ascii="Swis721 Lt BT" w:hAnsi="Swis721 Lt BT"/>
          <w:color w:val="0D0D0D" w:themeColor="text1" w:themeTint="F2"/>
          <w:sz w:val="24"/>
          <w:szCs w:val="24"/>
        </w:rPr>
        <w:t>Purpose of the policy</w:t>
      </w:r>
      <w:bookmarkEnd w:id="5"/>
    </w:p>
    <w:p w14:paraId="71063531" w14:textId="3D4FCD1E" w:rsidR="000D77D5" w:rsidRPr="00C01CD5" w:rsidRDefault="00B11D21" w:rsidP="00B815CE">
      <w:pPr>
        <w:pStyle w:val="Default"/>
        <w:spacing w:line="276" w:lineRule="auto"/>
        <w:jc w:val="both"/>
        <w:rPr>
          <w:rFonts w:ascii="Swis721 Lt BT" w:hAnsi="Swis721 Lt BT" w:cs="Arial"/>
          <w:color w:val="0D0D0D" w:themeColor="text1" w:themeTint="F2"/>
          <w:sz w:val="22"/>
          <w:szCs w:val="22"/>
        </w:rPr>
      </w:pPr>
      <w:r w:rsidRPr="00C01CD5">
        <w:rPr>
          <w:rFonts w:ascii="Swis721 Lt BT" w:hAnsi="Swis721 Lt BT" w:cs="Arial"/>
          <w:color w:val="0D0D0D" w:themeColor="text1" w:themeTint="F2"/>
          <w:sz w:val="22"/>
          <w:szCs w:val="22"/>
        </w:rPr>
        <w:lastRenderedPageBreak/>
        <w:t>This policy details how</w:t>
      </w:r>
      <w:r w:rsidR="00063D1A" w:rsidRPr="00C01CD5">
        <w:rPr>
          <w:rFonts w:ascii="Swis721 Lt BT" w:hAnsi="Swis721 Lt BT" w:cs="Arial"/>
          <w:color w:val="0D0D0D" w:themeColor="text1" w:themeTint="F2"/>
          <w:sz w:val="22"/>
          <w:szCs w:val="22"/>
        </w:rPr>
        <w:t xml:space="preserve"> </w:t>
      </w:r>
      <w:r w:rsidR="00A87F00" w:rsidRPr="00C01CD5">
        <w:rPr>
          <w:rFonts w:ascii="Swis721 Lt BT" w:hAnsi="Swis721 Lt BT" w:cs="Arial"/>
          <w:color w:val="0D0D0D" w:themeColor="text1" w:themeTint="F2"/>
          <w:sz w:val="22"/>
          <w:szCs w:val="22"/>
        </w:rPr>
        <w:t xml:space="preserve">The Samworth Church Academy </w:t>
      </w:r>
      <w:r w:rsidR="0063321D" w:rsidRPr="00C01CD5">
        <w:rPr>
          <w:rFonts w:ascii="Swis721 Lt BT" w:hAnsi="Swis721 Lt BT" w:cs="Arial"/>
          <w:color w:val="0D0D0D" w:themeColor="text1" w:themeTint="F2"/>
          <w:sz w:val="22"/>
          <w:szCs w:val="22"/>
        </w:rPr>
        <w:t xml:space="preserve">complies with </w:t>
      </w:r>
      <w:r w:rsidR="0063321D" w:rsidRPr="00C01CD5">
        <w:rPr>
          <w:rFonts w:ascii="Swis721 Lt BT" w:hAnsi="Swis721 Lt BT" w:cs="Arial"/>
          <w:color w:val="0D0D0D" w:themeColor="text1" w:themeTint="F2"/>
          <w:sz w:val="20"/>
          <w:szCs w:val="20"/>
        </w:rPr>
        <w:t>AA (chapter 4) Adjustments for candidates with disabilities and learning difficulties</w:t>
      </w:r>
      <w:r w:rsidR="00D456B4" w:rsidRPr="00C01CD5">
        <w:rPr>
          <w:rFonts w:ascii="Swis721 Lt BT" w:hAnsi="Swis721 Lt BT" w:cs="Arial"/>
          <w:color w:val="0D0D0D" w:themeColor="text1" w:themeTint="F2"/>
          <w:sz w:val="22"/>
          <w:szCs w:val="22"/>
        </w:rPr>
        <w:t>,</w:t>
      </w:r>
      <w:r w:rsidR="000D77D5" w:rsidRPr="00C01CD5">
        <w:rPr>
          <w:rFonts w:ascii="Swis721 Lt BT" w:hAnsi="Swis721 Lt BT" w:cs="Arial"/>
          <w:color w:val="0D0D0D" w:themeColor="text1" w:themeTint="F2"/>
          <w:sz w:val="22"/>
          <w:szCs w:val="22"/>
        </w:rPr>
        <w:t xml:space="preserve"> </w:t>
      </w:r>
      <w:r w:rsidR="000D77D5" w:rsidRPr="00C01CD5">
        <w:rPr>
          <w:rFonts w:ascii="Swis721 Lt BT" w:hAnsi="Swis721 Lt BT" w:cs="Arial"/>
          <w:color w:val="0D0D0D" w:themeColor="text1" w:themeTint="F2"/>
          <w:sz w:val="20"/>
          <w:szCs w:val="20"/>
        </w:rPr>
        <w:t>(</w:t>
      </w:r>
      <w:r w:rsidR="00D456B4" w:rsidRPr="00C01CD5">
        <w:rPr>
          <w:rFonts w:ascii="Swis721 Lt BT" w:hAnsi="Swis721 Lt BT" w:cs="Arial"/>
          <w:color w:val="0D0D0D" w:themeColor="text1" w:themeTint="F2"/>
          <w:sz w:val="20"/>
          <w:szCs w:val="20"/>
        </w:rPr>
        <w:t>section</w:t>
      </w:r>
      <w:r w:rsidR="000D77D5" w:rsidRPr="00C01CD5">
        <w:rPr>
          <w:rFonts w:ascii="Swis721 Lt BT" w:hAnsi="Swis721 Lt BT" w:cs="Arial"/>
          <w:color w:val="0D0D0D" w:themeColor="text1" w:themeTint="F2"/>
          <w:sz w:val="20"/>
          <w:szCs w:val="20"/>
        </w:rPr>
        <w:t xml:space="preserve"> 5.8) Word processor</w:t>
      </w:r>
      <w:r w:rsidR="00D456B4" w:rsidRPr="00C01CD5">
        <w:rPr>
          <w:rFonts w:ascii="Swis721 Lt BT" w:hAnsi="Swis721 Lt BT" w:cs="Arial"/>
          <w:color w:val="0D0D0D" w:themeColor="text1" w:themeTint="F2"/>
          <w:sz w:val="20"/>
          <w:szCs w:val="20"/>
        </w:rPr>
        <w:t xml:space="preserve"> </w:t>
      </w:r>
      <w:r w:rsidR="00D456B4" w:rsidRPr="00C01CD5">
        <w:rPr>
          <w:rFonts w:ascii="Swis721 Lt BT" w:hAnsi="Swis721 Lt BT" w:cs="Arial"/>
          <w:color w:val="0D0D0D" w:themeColor="text1" w:themeTint="F2"/>
          <w:sz w:val="22"/>
          <w:szCs w:val="22"/>
        </w:rPr>
        <w:t>and</w:t>
      </w:r>
      <w:r w:rsidR="00D456B4" w:rsidRPr="00C01CD5">
        <w:rPr>
          <w:rFonts w:ascii="Swis721 Lt BT" w:hAnsi="Swis721 Lt BT" w:cs="Arial"/>
          <w:color w:val="0D0D0D" w:themeColor="text1" w:themeTint="F2"/>
          <w:sz w:val="20"/>
          <w:szCs w:val="20"/>
        </w:rPr>
        <w:t xml:space="preserve"> ICE (sections 14.20-25)</w:t>
      </w:r>
      <w:r w:rsidR="000D77D5" w:rsidRPr="00C01CD5">
        <w:rPr>
          <w:rFonts w:ascii="Swis721 Lt BT" w:hAnsi="Swis721 Lt BT" w:cs="Arial"/>
          <w:color w:val="0D0D0D" w:themeColor="text1" w:themeTint="F2"/>
          <w:sz w:val="22"/>
          <w:szCs w:val="22"/>
        </w:rPr>
        <w:t xml:space="preserve"> </w:t>
      </w:r>
      <w:r w:rsidR="0063321D" w:rsidRPr="00C01CD5">
        <w:rPr>
          <w:rFonts w:ascii="Swis721 Lt BT" w:hAnsi="Swis721 Lt BT" w:cs="Arial"/>
          <w:color w:val="0D0D0D" w:themeColor="text1" w:themeTint="F2"/>
          <w:sz w:val="22"/>
          <w:szCs w:val="22"/>
        </w:rPr>
        <w:t xml:space="preserve">when </w:t>
      </w:r>
      <w:r w:rsidR="00572959" w:rsidRPr="00C01CD5">
        <w:rPr>
          <w:rFonts w:ascii="Swis721 Lt BT" w:hAnsi="Swis721 Lt BT" w:cs="Arial"/>
          <w:color w:val="0D0D0D" w:themeColor="text1" w:themeTint="F2"/>
          <w:sz w:val="22"/>
          <w:szCs w:val="22"/>
        </w:rPr>
        <w:t>award</w:t>
      </w:r>
      <w:r w:rsidR="0063321D" w:rsidRPr="00C01CD5">
        <w:rPr>
          <w:rFonts w:ascii="Swis721 Lt BT" w:hAnsi="Swis721 Lt BT" w:cs="Arial"/>
          <w:color w:val="0D0D0D" w:themeColor="text1" w:themeTint="F2"/>
          <w:sz w:val="22"/>
          <w:szCs w:val="22"/>
        </w:rPr>
        <w:t>ing</w:t>
      </w:r>
      <w:r w:rsidR="00572959" w:rsidRPr="00C01CD5">
        <w:rPr>
          <w:rFonts w:ascii="Swis721 Lt BT" w:hAnsi="Swis721 Lt BT" w:cs="Arial"/>
          <w:color w:val="0D0D0D" w:themeColor="text1" w:themeTint="F2"/>
          <w:sz w:val="22"/>
          <w:szCs w:val="22"/>
        </w:rPr>
        <w:t xml:space="preserve"> and allocat</w:t>
      </w:r>
      <w:r w:rsidR="0063321D" w:rsidRPr="00C01CD5">
        <w:rPr>
          <w:rFonts w:ascii="Swis721 Lt BT" w:hAnsi="Swis721 Lt BT" w:cs="Arial"/>
          <w:color w:val="0D0D0D" w:themeColor="text1" w:themeTint="F2"/>
          <w:sz w:val="22"/>
          <w:szCs w:val="22"/>
        </w:rPr>
        <w:t>ing</w:t>
      </w:r>
      <w:r w:rsidRPr="00C01CD5">
        <w:rPr>
          <w:rFonts w:ascii="Swis721 Lt BT" w:hAnsi="Swis721 Lt BT" w:cs="Arial"/>
          <w:color w:val="0D0D0D" w:themeColor="text1" w:themeTint="F2"/>
          <w:sz w:val="22"/>
          <w:szCs w:val="22"/>
        </w:rPr>
        <w:t xml:space="preserve"> </w:t>
      </w:r>
      <w:r w:rsidR="0063321D" w:rsidRPr="00C01CD5">
        <w:rPr>
          <w:rFonts w:ascii="Swis721 Lt BT" w:hAnsi="Swis721 Lt BT" w:cs="Arial"/>
          <w:color w:val="0D0D0D" w:themeColor="text1" w:themeTint="F2"/>
          <w:sz w:val="22"/>
          <w:szCs w:val="22"/>
        </w:rPr>
        <w:t xml:space="preserve">a candidate </w:t>
      </w:r>
      <w:r w:rsidRPr="00C01CD5">
        <w:rPr>
          <w:rFonts w:ascii="Swis721 Lt BT" w:hAnsi="Swis721 Lt BT" w:cs="Arial"/>
          <w:color w:val="0D0D0D" w:themeColor="text1" w:themeTint="F2"/>
          <w:sz w:val="22"/>
          <w:szCs w:val="22"/>
        </w:rPr>
        <w:t>the use of word processor</w:t>
      </w:r>
      <w:r w:rsidR="000D77D5" w:rsidRPr="00C01CD5">
        <w:rPr>
          <w:rFonts w:ascii="Swis721 Lt BT" w:hAnsi="Swis721 Lt BT" w:cs="Arial"/>
          <w:color w:val="0D0D0D" w:themeColor="text1" w:themeTint="F2"/>
          <w:sz w:val="22"/>
          <w:szCs w:val="22"/>
        </w:rPr>
        <w:t xml:space="preserve"> in </w:t>
      </w:r>
      <w:r w:rsidR="00D456B4" w:rsidRPr="00C01CD5">
        <w:rPr>
          <w:rFonts w:ascii="Swis721 Lt BT" w:hAnsi="Swis721 Lt BT" w:cs="Arial"/>
          <w:color w:val="0D0D0D" w:themeColor="text1" w:themeTint="F2"/>
          <w:sz w:val="22"/>
          <w:szCs w:val="22"/>
        </w:rPr>
        <w:t>examinations</w:t>
      </w:r>
      <w:r w:rsidR="000D77D5" w:rsidRPr="00C01CD5">
        <w:rPr>
          <w:rFonts w:ascii="Swis721 Lt BT" w:hAnsi="Swis721 Lt BT" w:cs="Arial"/>
          <w:color w:val="0D0D0D" w:themeColor="text1" w:themeTint="F2"/>
          <w:sz w:val="22"/>
          <w:szCs w:val="22"/>
        </w:rPr>
        <w:t>.</w:t>
      </w:r>
    </w:p>
    <w:p w14:paraId="34998221" w14:textId="1BB700E9" w:rsidR="00B11D21" w:rsidRPr="00C01CD5" w:rsidRDefault="000D77D5" w:rsidP="00B815CE">
      <w:pPr>
        <w:pStyle w:val="Default"/>
        <w:spacing w:before="120" w:line="276" w:lineRule="auto"/>
        <w:jc w:val="both"/>
        <w:rPr>
          <w:rFonts w:ascii="Swis721 Lt BT" w:hAnsi="Swis721 Lt BT" w:cs="Arial"/>
          <w:color w:val="0D0D0D" w:themeColor="text1" w:themeTint="F2"/>
          <w:sz w:val="22"/>
          <w:szCs w:val="22"/>
        </w:rPr>
      </w:pPr>
      <w:r w:rsidRPr="00C01CD5">
        <w:rPr>
          <w:rFonts w:ascii="Swis721 Lt BT" w:hAnsi="Swis721 Lt BT" w:cs="Arial"/>
          <w:color w:val="0D0D0D" w:themeColor="text1" w:themeTint="F2"/>
          <w:sz w:val="22"/>
          <w:szCs w:val="22"/>
        </w:rPr>
        <w:t xml:space="preserve">The term ‘word processor’ is used to describe </w:t>
      </w:r>
      <w:r w:rsidR="00063D1A" w:rsidRPr="00C01CD5">
        <w:rPr>
          <w:rFonts w:ascii="Swis721 Lt BT" w:hAnsi="Swis721 Lt BT" w:cs="Arial"/>
          <w:color w:val="0D0D0D" w:themeColor="text1" w:themeTint="F2"/>
          <w:sz w:val="22"/>
          <w:szCs w:val="22"/>
        </w:rPr>
        <w:t xml:space="preserve">for example, </w:t>
      </w:r>
      <w:r w:rsidRPr="00C01CD5">
        <w:rPr>
          <w:rFonts w:ascii="Swis721 Lt BT" w:hAnsi="Swis721 Lt BT" w:cs="Arial"/>
          <w:color w:val="0D0D0D" w:themeColor="text1" w:themeTint="F2"/>
          <w:sz w:val="22"/>
          <w:szCs w:val="22"/>
        </w:rPr>
        <w:t xml:space="preserve">the use of a </w:t>
      </w:r>
      <w:r w:rsidR="00063D1A" w:rsidRPr="00C01CD5">
        <w:rPr>
          <w:rFonts w:ascii="Swis721 Lt BT" w:hAnsi="Swis721 Lt BT" w:cs="Arial"/>
          <w:color w:val="0D0D0D" w:themeColor="text1" w:themeTint="F2"/>
          <w:sz w:val="22"/>
          <w:szCs w:val="22"/>
        </w:rPr>
        <w:t>computer</w:t>
      </w:r>
      <w:r w:rsidR="00E1007A" w:rsidRPr="00C01CD5">
        <w:rPr>
          <w:rFonts w:ascii="Swis721 Lt BT" w:hAnsi="Swis721 Lt BT" w:cs="Arial"/>
          <w:color w:val="0D0D0D" w:themeColor="text1" w:themeTint="F2"/>
          <w:sz w:val="22"/>
          <w:szCs w:val="22"/>
        </w:rPr>
        <w:t>,</w:t>
      </w:r>
      <w:r w:rsidR="00B11D21" w:rsidRPr="00C01CD5">
        <w:rPr>
          <w:rFonts w:ascii="Swis721 Lt BT" w:hAnsi="Swis721 Lt BT" w:cs="Arial"/>
          <w:color w:val="0D0D0D" w:themeColor="text1" w:themeTint="F2"/>
          <w:sz w:val="22"/>
          <w:szCs w:val="22"/>
        </w:rPr>
        <w:t xml:space="preserve"> laptop</w:t>
      </w:r>
      <w:r w:rsidRPr="00C01CD5">
        <w:rPr>
          <w:rFonts w:ascii="Swis721 Lt BT" w:hAnsi="Swis721 Lt BT" w:cs="Arial"/>
          <w:color w:val="0D0D0D" w:themeColor="text1" w:themeTint="F2"/>
          <w:sz w:val="22"/>
          <w:szCs w:val="22"/>
        </w:rPr>
        <w:t xml:space="preserve"> or tablet.</w:t>
      </w:r>
    </w:p>
    <w:p w14:paraId="567C4C06" w14:textId="68A053A5" w:rsidR="00E1007A" w:rsidRPr="00C01CD5" w:rsidRDefault="000D77D5" w:rsidP="00B815CE">
      <w:pPr>
        <w:pStyle w:val="Headinglevel1"/>
        <w:spacing w:before="240" w:line="276" w:lineRule="auto"/>
        <w:jc w:val="both"/>
        <w:rPr>
          <w:rFonts w:ascii="Swis721 Lt BT" w:hAnsi="Swis721 Lt BT"/>
          <w:color w:val="0D0D0D" w:themeColor="text1" w:themeTint="F2"/>
          <w:sz w:val="24"/>
          <w:szCs w:val="24"/>
        </w:rPr>
      </w:pPr>
      <w:bookmarkStart w:id="6" w:name="_Toc53383054"/>
      <w:r w:rsidRPr="00C01CD5">
        <w:rPr>
          <w:rFonts w:ascii="Swis721 Lt BT" w:hAnsi="Swis721 Lt BT"/>
          <w:color w:val="0D0D0D" w:themeColor="text1" w:themeTint="F2"/>
          <w:sz w:val="24"/>
          <w:szCs w:val="24"/>
        </w:rPr>
        <w:t>T</w:t>
      </w:r>
      <w:r w:rsidR="006D523C" w:rsidRPr="00C01CD5">
        <w:rPr>
          <w:rFonts w:ascii="Swis721 Lt BT" w:hAnsi="Swis721 Lt BT"/>
          <w:color w:val="0D0D0D" w:themeColor="text1" w:themeTint="F2"/>
          <w:sz w:val="24"/>
          <w:szCs w:val="24"/>
        </w:rPr>
        <w:t>he</w:t>
      </w:r>
      <w:r w:rsidR="00E1007A" w:rsidRPr="00C01CD5">
        <w:rPr>
          <w:rFonts w:ascii="Swis721 Lt BT" w:hAnsi="Swis721 Lt BT"/>
          <w:color w:val="0D0D0D" w:themeColor="text1" w:themeTint="F2"/>
          <w:sz w:val="24"/>
          <w:szCs w:val="24"/>
        </w:rPr>
        <w:t xml:space="preserve"> use of a word processor</w:t>
      </w:r>
      <w:bookmarkEnd w:id="6"/>
    </w:p>
    <w:p w14:paraId="2BE77ACF" w14:textId="43C74EC4" w:rsidR="002F4A53" w:rsidRPr="00C01CD5" w:rsidRDefault="002F4A53" w:rsidP="00B815CE">
      <w:p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The </w:t>
      </w:r>
      <w:r w:rsidR="003E5124" w:rsidRPr="00C01CD5">
        <w:rPr>
          <w:rFonts w:ascii="Swis721 Lt BT" w:hAnsi="Swis721 Lt BT" w:cs="Arial"/>
          <w:color w:val="0D0D0D" w:themeColor="text1" w:themeTint="F2"/>
        </w:rPr>
        <w:t>centre</w:t>
      </w:r>
      <w:r w:rsidRPr="00C01CD5">
        <w:rPr>
          <w:rFonts w:ascii="Swis721 Lt BT" w:hAnsi="Swis721 Lt BT" w:cs="Arial"/>
          <w:color w:val="0D0D0D" w:themeColor="text1" w:themeTint="F2"/>
        </w:rPr>
        <w:t xml:space="preserve"> will </w:t>
      </w:r>
    </w:p>
    <w:p w14:paraId="0B966F10" w14:textId="5136EB9B" w:rsidR="007535DD" w:rsidRPr="00C01CD5" w:rsidRDefault="000D77D5" w:rsidP="007535DD">
      <w:pPr>
        <w:pStyle w:val="ListParagraph"/>
        <w:numPr>
          <w:ilvl w:val="0"/>
          <w:numId w:val="2"/>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allocate</w:t>
      </w:r>
      <w:r w:rsidR="00AC4EF6" w:rsidRPr="00C01CD5">
        <w:rPr>
          <w:rFonts w:ascii="Swis721 Lt BT" w:hAnsi="Swis721 Lt BT" w:cs="Arial"/>
          <w:color w:val="0D0D0D" w:themeColor="text1" w:themeTint="F2"/>
        </w:rPr>
        <w:t xml:space="preserve"> the use of a word processor to a candidate </w:t>
      </w:r>
      <w:r w:rsidR="007535DD" w:rsidRPr="00C01CD5">
        <w:rPr>
          <w:rFonts w:ascii="Swis721 Lt BT" w:hAnsi="Swis721 Lt BT" w:cs="Arial"/>
          <w:color w:val="0D0D0D" w:themeColor="text1" w:themeTint="F2"/>
        </w:rPr>
        <w:t xml:space="preserve">with the spelling and grammar check/predictive text disabled (switched off) </w:t>
      </w:r>
      <w:r w:rsidR="00AC4EF6" w:rsidRPr="00C01CD5">
        <w:rPr>
          <w:rFonts w:ascii="Swis721 Lt BT" w:hAnsi="Swis721 Lt BT" w:cs="Arial"/>
          <w:color w:val="0D0D0D" w:themeColor="text1" w:themeTint="F2"/>
        </w:rPr>
        <w:t xml:space="preserve">where it is their normal way of working within the centre </w:t>
      </w:r>
      <w:r w:rsidR="00AC4EF6" w:rsidRPr="00C01CD5">
        <w:rPr>
          <w:rFonts w:ascii="Swis721 Lt BT" w:hAnsi="Swis721 Lt BT" w:cs="Arial"/>
          <w:color w:val="0D0D0D" w:themeColor="text1" w:themeTint="F2"/>
          <w:sz w:val="18"/>
          <w:szCs w:val="18"/>
        </w:rPr>
        <w:t>(AA 5.8.1)</w:t>
      </w:r>
    </w:p>
    <w:p w14:paraId="295AFF10" w14:textId="3F6EAA93" w:rsidR="00AC4EF6" w:rsidRPr="00C01CD5" w:rsidRDefault="00AC4EF6" w:rsidP="00A820D2">
      <w:pPr>
        <w:pStyle w:val="ListParagraph"/>
        <w:numPr>
          <w:ilvl w:val="0"/>
          <w:numId w:val="2"/>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award the use of a word processor to a candidate if it is appropriate to their needs </w:t>
      </w:r>
    </w:p>
    <w:p w14:paraId="6D1DCB70" w14:textId="77777777" w:rsidR="00517D0E" w:rsidRPr="00C01CD5" w:rsidRDefault="00A049CD" w:rsidP="00517D0E">
      <w:pPr>
        <w:pStyle w:val="ListParagraph"/>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Needs may include</w:t>
      </w:r>
    </w:p>
    <w:p w14:paraId="69D788C8" w14:textId="77777777" w:rsidR="00517D0E" w:rsidRPr="00C01CD5" w:rsidRDefault="0051256A" w:rsidP="00A820D2">
      <w:pPr>
        <w:pStyle w:val="ListParagraph"/>
        <w:numPr>
          <w:ilvl w:val="1"/>
          <w:numId w:val="2"/>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a learning difficulty which has a substantial and long term adverse effect on his/her ability to write legibly </w:t>
      </w:r>
    </w:p>
    <w:p w14:paraId="3BF23DF8" w14:textId="77777777" w:rsidR="00517D0E" w:rsidRPr="00C01CD5" w:rsidRDefault="0051256A" w:rsidP="00A820D2">
      <w:pPr>
        <w:pStyle w:val="ListParagraph"/>
        <w:numPr>
          <w:ilvl w:val="1"/>
          <w:numId w:val="2"/>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a medical condition</w:t>
      </w:r>
    </w:p>
    <w:p w14:paraId="5B80E6E9" w14:textId="77777777" w:rsidR="00517D0E" w:rsidRPr="00C01CD5" w:rsidRDefault="0051256A" w:rsidP="00A820D2">
      <w:pPr>
        <w:pStyle w:val="ListParagraph"/>
        <w:numPr>
          <w:ilvl w:val="1"/>
          <w:numId w:val="2"/>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a physical disability</w:t>
      </w:r>
    </w:p>
    <w:p w14:paraId="71A3E1BD" w14:textId="0E4243D2" w:rsidR="00517D0E" w:rsidRPr="00C01CD5" w:rsidRDefault="0051256A" w:rsidP="00A820D2">
      <w:pPr>
        <w:pStyle w:val="ListParagraph"/>
        <w:numPr>
          <w:ilvl w:val="1"/>
          <w:numId w:val="2"/>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a sensory impairment </w:t>
      </w:r>
    </w:p>
    <w:p w14:paraId="43AE3C0B" w14:textId="77777777" w:rsidR="00517D0E" w:rsidRPr="00C01CD5" w:rsidRDefault="0051256A" w:rsidP="00A820D2">
      <w:pPr>
        <w:pStyle w:val="ListParagraph"/>
        <w:numPr>
          <w:ilvl w:val="1"/>
          <w:numId w:val="2"/>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planning and organisational problems when writing by hand</w:t>
      </w:r>
    </w:p>
    <w:p w14:paraId="4764B76D" w14:textId="2641C1A2" w:rsidR="0051256A" w:rsidRPr="00C01CD5" w:rsidRDefault="0051256A" w:rsidP="00A820D2">
      <w:pPr>
        <w:pStyle w:val="ListParagraph"/>
        <w:numPr>
          <w:ilvl w:val="1"/>
          <w:numId w:val="2"/>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 xml:space="preserve">poor handwriting </w:t>
      </w:r>
      <w:r w:rsidRPr="00C01CD5">
        <w:rPr>
          <w:rFonts w:ascii="Swis721 Lt BT" w:hAnsi="Swis721 Lt BT" w:cs="Arial"/>
          <w:color w:val="0D0D0D" w:themeColor="text1" w:themeTint="F2"/>
          <w:sz w:val="18"/>
          <w:szCs w:val="18"/>
        </w:rPr>
        <w:t>(</w:t>
      </w:r>
      <w:r w:rsidR="000D77D5" w:rsidRPr="00C01CD5">
        <w:rPr>
          <w:rFonts w:ascii="Swis721 Lt BT" w:hAnsi="Swis721 Lt BT" w:cs="Arial"/>
          <w:color w:val="0D0D0D" w:themeColor="text1" w:themeTint="F2"/>
          <w:sz w:val="18"/>
          <w:szCs w:val="18"/>
        </w:rPr>
        <w:t>AA</w:t>
      </w:r>
      <w:r w:rsidRPr="00C01CD5">
        <w:rPr>
          <w:rFonts w:ascii="Swis721 Lt BT" w:hAnsi="Swis721 Lt BT" w:cs="Arial"/>
          <w:color w:val="0D0D0D" w:themeColor="text1" w:themeTint="F2"/>
          <w:sz w:val="18"/>
          <w:szCs w:val="18"/>
        </w:rPr>
        <w:t xml:space="preserve"> 5.8.4)</w:t>
      </w:r>
    </w:p>
    <w:p w14:paraId="4FF7F5BB" w14:textId="77777777" w:rsidR="00AC5D28" w:rsidRPr="00C01CD5" w:rsidRDefault="002F4A53" w:rsidP="00A820D2">
      <w:pPr>
        <w:pStyle w:val="ListParagraph"/>
        <w:numPr>
          <w:ilvl w:val="0"/>
          <w:numId w:val="2"/>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 xml:space="preserve">only permit the </w:t>
      </w:r>
      <w:r w:rsidR="00B11D21" w:rsidRPr="00C01CD5">
        <w:rPr>
          <w:rFonts w:ascii="Swis721 Lt BT" w:hAnsi="Swis721 Lt BT" w:cs="Arial"/>
          <w:color w:val="0D0D0D" w:themeColor="text1" w:themeTint="F2"/>
        </w:rPr>
        <w:t xml:space="preserve">use of </w:t>
      </w:r>
      <w:r w:rsidR="00D342E4" w:rsidRPr="00C01CD5">
        <w:rPr>
          <w:rFonts w:ascii="Swis721 Lt BT" w:hAnsi="Swis721 Lt BT" w:cs="Arial"/>
          <w:color w:val="0D0D0D" w:themeColor="text1" w:themeTint="F2"/>
        </w:rPr>
        <w:t xml:space="preserve">a </w:t>
      </w:r>
      <w:r w:rsidR="00B11D21" w:rsidRPr="00C01CD5">
        <w:rPr>
          <w:rFonts w:ascii="Swis721 Lt BT" w:hAnsi="Swis721 Lt BT" w:cs="Arial"/>
          <w:color w:val="0D0D0D" w:themeColor="text1" w:themeTint="F2"/>
        </w:rPr>
        <w:t>word processor</w:t>
      </w:r>
      <w:r w:rsidR="00D342E4" w:rsidRPr="00C01CD5">
        <w:rPr>
          <w:rFonts w:ascii="Swis721 Lt BT" w:hAnsi="Swis721 Lt BT" w:cs="Arial"/>
          <w:color w:val="0D0D0D" w:themeColor="text1" w:themeTint="F2"/>
        </w:rPr>
        <w:t xml:space="preserve"> </w:t>
      </w:r>
      <w:r w:rsidR="002A69F0" w:rsidRPr="00C01CD5">
        <w:rPr>
          <w:rFonts w:ascii="Swis721 Lt BT" w:hAnsi="Swis721 Lt BT" w:cs="Arial"/>
          <w:color w:val="0D0D0D" w:themeColor="text1" w:themeTint="F2"/>
        </w:rPr>
        <w:t>where</w:t>
      </w:r>
      <w:r w:rsidR="00B11D21" w:rsidRPr="00C01CD5">
        <w:rPr>
          <w:rFonts w:ascii="Swis721 Lt BT" w:hAnsi="Swis721 Lt BT" w:cs="Arial"/>
          <w:color w:val="0D0D0D" w:themeColor="text1" w:themeTint="F2"/>
        </w:rPr>
        <w:t xml:space="preserve"> the integrity of the assessment </w:t>
      </w:r>
      <w:r w:rsidR="00D342E4" w:rsidRPr="00C01CD5">
        <w:rPr>
          <w:rFonts w:ascii="Swis721 Lt BT" w:hAnsi="Swis721 Lt BT" w:cs="Arial"/>
          <w:color w:val="0D0D0D" w:themeColor="text1" w:themeTint="F2"/>
        </w:rPr>
        <w:t>can be</w:t>
      </w:r>
      <w:r w:rsidR="00B11D21" w:rsidRPr="00C01CD5">
        <w:rPr>
          <w:rFonts w:ascii="Swis721 Lt BT" w:hAnsi="Swis721 Lt BT" w:cs="Arial"/>
          <w:color w:val="0D0D0D" w:themeColor="text1" w:themeTint="F2"/>
        </w:rPr>
        <w:t xml:space="preserve"> maintained</w:t>
      </w:r>
      <w:r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sz w:val="18"/>
          <w:szCs w:val="18"/>
        </w:rPr>
        <w:t>(AA 4.2.1)</w:t>
      </w:r>
    </w:p>
    <w:p w14:paraId="3909E67D" w14:textId="27785F6D" w:rsidR="00B11D21" w:rsidRPr="00C01CD5" w:rsidRDefault="00D342E4" w:rsidP="00A820D2">
      <w:pPr>
        <w:pStyle w:val="ListParagraph"/>
        <w:numPr>
          <w:ilvl w:val="0"/>
          <w:numId w:val="2"/>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not grant t</w:t>
      </w:r>
      <w:r w:rsidR="00B11D21" w:rsidRPr="00C01CD5">
        <w:rPr>
          <w:rFonts w:ascii="Swis721 Lt BT" w:hAnsi="Swis721 Lt BT" w:cs="Arial"/>
          <w:color w:val="0D0D0D" w:themeColor="text1" w:themeTint="F2"/>
        </w:rPr>
        <w:t>he use of a word processor where it will compromise the assessment objectives of the specification in question</w:t>
      </w:r>
      <w:r w:rsidR="00AC5D28" w:rsidRPr="00C01CD5">
        <w:rPr>
          <w:rFonts w:ascii="Swis721 Lt BT" w:hAnsi="Swis721 Lt BT" w:cs="Arial"/>
          <w:color w:val="0D0D0D" w:themeColor="text1" w:themeTint="F2"/>
        </w:rPr>
        <w:t xml:space="preserve"> </w:t>
      </w:r>
      <w:r w:rsidR="00AC5D28" w:rsidRPr="00C01CD5">
        <w:rPr>
          <w:rFonts w:ascii="Swis721 Lt BT" w:hAnsi="Swis721 Lt BT" w:cs="Arial"/>
          <w:color w:val="0D0D0D" w:themeColor="text1" w:themeTint="F2"/>
          <w:sz w:val="18"/>
          <w:szCs w:val="18"/>
        </w:rPr>
        <w:t xml:space="preserve">(AA 4.2.2) </w:t>
      </w:r>
    </w:p>
    <w:p w14:paraId="0EEA8C97" w14:textId="77777777" w:rsidR="00C421C7" w:rsidRPr="00C01CD5" w:rsidRDefault="00AC5D28" w:rsidP="00A820D2">
      <w:pPr>
        <w:pStyle w:val="ListParagraph"/>
        <w:numPr>
          <w:ilvl w:val="0"/>
          <w:numId w:val="2"/>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 xml:space="preserve">consider on a subject-by-subject basis if the candidate will need to use a word processor in each specification </w:t>
      </w:r>
      <w:r w:rsidRPr="00C01CD5">
        <w:rPr>
          <w:rFonts w:ascii="Swis721 Lt BT" w:hAnsi="Swis721 Lt BT" w:cs="Arial"/>
          <w:color w:val="0D0D0D" w:themeColor="text1" w:themeTint="F2"/>
          <w:sz w:val="18"/>
          <w:szCs w:val="18"/>
        </w:rPr>
        <w:t>(AA 4.2.3)</w:t>
      </w:r>
    </w:p>
    <w:p w14:paraId="0D712CCE" w14:textId="1F309041" w:rsidR="00AC4EF6" w:rsidRPr="00C01CD5" w:rsidRDefault="00AC5D28" w:rsidP="00A820D2">
      <w:pPr>
        <w:pStyle w:val="ListParagraph"/>
        <w:numPr>
          <w:ilvl w:val="0"/>
          <w:numId w:val="2"/>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consider the needs of the candidate at the start of the candidate’s course leading to a qualification</w:t>
      </w:r>
      <w:r w:rsidR="00C421C7"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rPr>
        <w:t>based on ev</w:t>
      </w:r>
      <w:r w:rsidR="00C421C7" w:rsidRPr="00C01CD5">
        <w:rPr>
          <w:rFonts w:ascii="Swis721 Lt BT" w:hAnsi="Swis721 Lt BT" w:cs="Arial"/>
          <w:color w:val="0D0D0D" w:themeColor="text1" w:themeTint="F2"/>
        </w:rPr>
        <w:t>idence gathered that firmly establishes the candidate’s needs and</w:t>
      </w:r>
      <w:r w:rsidR="00B71E71" w:rsidRPr="00C01CD5">
        <w:rPr>
          <w:rFonts w:ascii="Swis721 Lt BT" w:hAnsi="Swis721 Lt BT" w:cs="Arial"/>
          <w:color w:val="0D0D0D" w:themeColor="text1" w:themeTint="F2"/>
        </w:rPr>
        <w:t xml:space="preserve"> </w:t>
      </w:r>
      <w:r w:rsidR="00C421C7" w:rsidRPr="00C01CD5">
        <w:rPr>
          <w:rFonts w:ascii="Swis721 Lt BT" w:hAnsi="Swis721 Lt BT" w:cs="Arial"/>
          <w:color w:val="0D0D0D" w:themeColor="text1" w:themeTint="F2"/>
        </w:rPr>
        <w:t xml:space="preserve">’normal way of working’ in the classroom, internal tests/exams, mock exams etc. </w:t>
      </w:r>
      <w:r w:rsidR="00A049CD" w:rsidRPr="00C01CD5">
        <w:rPr>
          <w:rFonts w:ascii="Swis721 Lt BT" w:hAnsi="Swis721 Lt BT" w:cs="Arial"/>
          <w:color w:val="0D0D0D" w:themeColor="text1" w:themeTint="F2"/>
        </w:rPr>
        <w:t xml:space="preserve">and </w:t>
      </w:r>
      <w:r w:rsidR="0056690D" w:rsidRPr="00C01CD5">
        <w:rPr>
          <w:rFonts w:ascii="Swis721 Lt BT" w:hAnsi="Swis721 Lt BT" w:cs="Arial"/>
          <w:color w:val="0D0D0D" w:themeColor="text1" w:themeTint="F2"/>
        </w:rPr>
        <w:t xml:space="preserve">confirm arrangements in place before the candidate takes an exam or assessment </w:t>
      </w:r>
      <w:r w:rsidR="00A049CD" w:rsidRPr="00C01CD5">
        <w:rPr>
          <w:rFonts w:ascii="Swis721 Lt BT" w:hAnsi="Swis721 Lt BT" w:cs="Arial"/>
          <w:color w:val="0D0D0D" w:themeColor="text1" w:themeTint="F2"/>
          <w:sz w:val="18"/>
          <w:szCs w:val="18"/>
        </w:rPr>
        <w:t>(AA 4.2.4)</w:t>
      </w:r>
    </w:p>
    <w:p w14:paraId="75FA4BB8" w14:textId="01E0C533" w:rsidR="00A049CD" w:rsidRPr="00C01CD5" w:rsidRDefault="00A049CD" w:rsidP="00A820D2">
      <w:pPr>
        <w:pStyle w:val="ListParagraph"/>
        <w:numPr>
          <w:ilvl w:val="0"/>
          <w:numId w:val="2"/>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lastRenderedPageBreak/>
        <w:t>provide access to word processors to candidates in non-examination</w:t>
      </w:r>
      <w:r w:rsidR="00B70EC9"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rPr>
        <w:t>assessment components as standard practice unless prohibited by the specification  (</w:t>
      </w:r>
      <w:r w:rsidRPr="00C01CD5">
        <w:rPr>
          <w:rFonts w:ascii="Swis721 Lt BT" w:hAnsi="Swis721 Lt BT" w:cs="Arial"/>
          <w:color w:val="0D0D0D" w:themeColor="text1" w:themeTint="F2"/>
          <w:sz w:val="18"/>
          <w:szCs w:val="18"/>
        </w:rPr>
        <w:t xml:space="preserve">AA 5.8.2) </w:t>
      </w:r>
    </w:p>
    <w:p w14:paraId="1031916B" w14:textId="2AAFEBCF" w:rsidR="00A049CD" w:rsidRPr="00C01CD5" w:rsidRDefault="00A049CD" w:rsidP="00B815CE">
      <w:pPr>
        <w:autoSpaceDE w:val="0"/>
        <w:autoSpaceDN w:val="0"/>
        <w:adjustRightInd w:val="0"/>
        <w:spacing w:before="120"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The centre will not</w:t>
      </w:r>
    </w:p>
    <w:p w14:paraId="50A246B7" w14:textId="39BA011D" w:rsidR="00AC4EF6" w:rsidRPr="00C01CD5" w:rsidRDefault="00AC4EF6" w:rsidP="00A820D2">
      <w:pPr>
        <w:pStyle w:val="ListParagraph"/>
        <w:numPr>
          <w:ilvl w:val="0"/>
          <w:numId w:val="2"/>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simply grant the use of a word processor to a candidate because </w:t>
      </w:r>
      <w:r w:rsidR="000145A0" w:rsidRPr="00C01CD5">
        <w:rPr>
          <w:rFonts w:ascii="Swis721 Lt BT" w:hAnsi="Swis721 Lt BT" w:cs="Arial"/>
          <w:color w:val="0D0D0D" w:themeColor="text1" w:themeTint="F2"/>
        </w:rPr>
        <w:t>they prefer</w:t>
      </w:r>
      <w:r w:rsidRPr="00C01CD5">
        <w:rPr>
          <w:rFonts w:ascii="Swis721 Lt BT" w:hAnsi="Swis721 Lt BT" w:cs="Arial"/>
          <w:color w:val="0D0D0D" w:themeColor="text1" w:themeTint="F2"/>
        </w:rPr>
        <w:t xml:space="preserve"> to type rather than write or can work faster on a keyboard, or because </w:t>
      </w:r>
      <w:r w:rsidR="000145A0" w:rsidRPr="00C01CD5">
        <w:rPr>
          <w:rFonts w:ascii="Swis721 Lt BT" w:hAnsi="Swis721 Lt BT" w:cs="Arial"/>
          <w:color w:val="0D0D0D" w:themeColor="text1" w:themeTint="F2"/>
        </w:rPr>
        <w:t>they use</w:t>
      </w:r>
      <w:r w:rsidRPr="00C01CD5">
        <w:rPr>
          <w:rFonts w:ascii="Swis721 Lt BT" w:hAnsi="Swis721 Lt BT" w:cs="Arial"/>
          <w:color w:val="0D0D0D" w:themeColor="text1" w:themeTint="F2"/>
        </w:rPr>
        <w:t xml:space="preserve"> a laptop at home </w:t>
      </w:r>
      <w:r w:rsidRPr="00C01CD5">
        <w:rPr>
          <w:rFonts w:ascii="Swis721 Lt BT" w:hAnsi="Swis721 Lt BT" w:cs="Arial"/>
          <w:color w:val="0D0D0D" w:themeColor="text1" w:themeTint="F2"/>
          <w:sz w:val="18"/>
          <w:szCs w:val="18"/>
        </w:rPr>
        <w:t>(AA 5.8.4)</w:t>
      </w:r>
      <w:r w:rsidRPr="00C01CD5">
        <w:rPr>
          <w:rFonts w:ascii="Swis721 Lt BT" w:hAnsi="Swis721 Lt BT" w:cs="Arial"/>
          <w:color w:val="0D0D0D" w:themeColor="text1" w:themeTint="F2"/>
        </w:rPr>
        <w:t xml:space="preserve"> </w:t>
      </w:r>
    </w:p>
    <w:p w14:paraId="7F2985D3" w14:textId="48487A4D" w:rsidR="0056690D" w:rsidRPr="00C01CD5" w:rsidRDefault="0056690D" w:rsidP="003F1E70">
      <w:pPr>
        <w:autoSpaceDE w:val="0"/>
        <w:autoSpaceDN w:val="0"/>
        <w:adjustRightInd w:val="0"/>
        <w:spacing w:before="120" w:after="0" w:line="276" w:lineRule="auto"/>
        <w:jc w:val="both"/>
        <w:rPr>
          <w:rFonts w:ascii="Swis721 Lt BT" w:hAnsi="Swis721 Lt BT" w:cs="Arial"/>
          <w:b/>
          <w:color w:val="0D0D0D" w:themeColor="text1" w:themeTint="F2"/>
        </w:rPr>
      </w:pPr>
      <w:r w:rsidRPr="00C01CD5">
        <w:rPr>
          <w:rFonts w:ascii="Swis721 Lt BT" w:hAnsi="Swis721 Lt BT" w:cs="Arial"/>
          <w:b/>
          <w:color w:val="0D0D0D" w:themeColor="text1" w:themeTint="F2"/>
        </w:rPr>
        <w:t>Exceptions</w:t>
      </w:r>
    </w:p>
    <w:p w14:paraId="0571C49F" w14:textId="382E8C9A" w:rsidR="00B71E71" w:rsidRPr="00C01CD5" w:rsidRDefault="00B11D21" w:rsidP="003F1E70">
      <w:pPr>
        <w:autoSpaceDE w:val="0"/>
        <w:autoSpaceDN w:val="0"/>
        <w:adjustRightInd w:val="0"/>
        <w:spacing w:before="120"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The only exception</w:t>
      </w:r>
      <w:r w:rsidR="003F1E70" w:rsidRPr="00C01CD5">
        <w:rPr>
          <w:rFonts w:ascii="Swis721 Lt BT" w:hAnsi="Swis721 Lt BT" w:cs="Arial"/>
          <w:color w:val="0D0D0D" w:themeColor="text1" w:themeTint="F2"/>
        </w:rPr>
        <w:t>s</w:t>
      </w:r>
      <w:r w:rsidRPr="00C01CD5">
        <w:rPr>
          <w:rFonts w:ascii="Swis721 Lt BT" w:hAnsi="Swis721 Lt BT" w:cs="Arial"/>
          <w:color w:val="0D0D0D" w:themeColor="text1" w:themeTint="F2"/>
        </w:rPr>
        <w:t xml:space="preserve"> to t</w:t>
      </w:r>
      <w:r w:rsidR="00456AE1" w:rsidRPr="00C01CD5">
        <w:rPr>
          <w:rFonts w:ascii="Swis721 Lt BT" w:hAnsi="Swis721 Lt BT" w:cs="Arial"/>
          <w:color w:val="0D0D0D" w:themeColor="text1" w:themeTint="F2"/>
        </w:rPr>
        <w:t xml:space="preserve">he above </w:t>
      </w:r>
      <w:r w:rsidR="00B71E71" w:rsidRPr="00C01CD5">
        <w:rPr>
          <w:rFonts w:ascii="Swis721 Lt BT" w:hAnsi="Swis721 Lt BT" w:cs="Arial"/>
          <w:color w:val="0D0D0D" w:themeColor="text1" w:themeTint="F2"/>
        </w:rPr>
        <w:t>where the use of a word processor would be considered for a candidate would be</w:t>
      </w:r>
    </w:p>
    <w:p w14:paraId="20405FD4" w14:textId="5F6A72B6" w:rsidR="00456AE1" w:rsidRPr="00C01CD5" w:rsidRDefault="00B71E71" w:rsidP="00A820D2">
      <w:pPr>
        <w:pStyle w:val="ListParagraph"/>
        <w:numPr>
          <w:ilvl w:val="0"/>
          <w:numId w:val="3"/>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in the event of a</w:t>
      </w:r>
      <w:r w:rsidR="00456AE1" w:rsidRPr="00C01CD5">
        <w:rPr>
          <w:rFonts w:ascii="Swis721 Lt BT" w:hAnsi="Swis721 Lt BT" w:cs="Arial"/>
          <w:color w:val="0D0D0D" w:themeColor="text1" w:themeTint="F2"/>
        </w:rPr>
        <w:t xml:space="preserve"> temporary injury or impairment, or a diagnosis of a disability or manifestation of an impairment relating to an existing disability arising after the start of the course</w:t>
      </w:r>
      <w:r w:rsidR="00A049CD" w:rsidRPr="00C01CD5">
        <w:rPr>
          <w:rFonts w:ascii="Swis721 Lt BT" w:hAnsi="Swis721 Lt BT" w:cs="Arial"/>
          <w:color w:val="0D0D0D" w:themeColor="text1" w:themeTint="F2"/>
        </w:rPr>
        <w:t xml:space="preserve"> </w:t>
      </w:r>
      <w:r w:rsidR="00A049CD" w:rsidRPr="00C01CD5">
        <w:rPr>
          <w:rFonts w:ascii="Swis721 Lt BT" w:hAnsi="Swis721 Lt BT" w:cs="Arial"/>
          <w:color w:val="0D0D0D" w:themeColor="text1" w:themeTint="F2"/>
          <w:sz w:val="18"/>
          <w:szCs w:val="18"/>
        </w:rPr>
        <w:t>(AA 4.2.4)</w:t>
      </w:r>
    </w:p>
    <w:p w14:paraId="0CF20D35" w14:textId="3FE4C01A" w:rsidR="00B71E71" w:rsidRPr="00C01CD5" w:rsidRDefault="00B71E71" w:rsidP="00A820D2">
      <w:pPr>
        <w:pStyle w:val="ListParagraph"/>
        <w:numPr>
          <w:ilvl w:val="0"/>
          <w:numId w:val="3"/>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 xml:space="preserve">where </w:t>
      </w:r>
      <w:r w:rsidR="006D523C" w:rsidRPr="00C01CD5">
        <w:rPr>
          <w:rFonts w:ascii="Swis721 Lt BT" w:hAnsi="Swis721 Lt BT" w:cs="Arial"/>
          <w:color w:val="0D0D0D" w:themeColor="text1" w:themeTint="F2"/>
        </w:rPr>
        <w:t xml:space="preserve">a subject within </w:t>
      </w:r>
      <w:r w:rsidRPr="00C01CD5">
        <w:rPr>
          <w:rFonts w:ascii="Swis721 Lt BT" w:hAnsi="Swis721 Lt BT" w:cs="Arial"/>
          <w:color w:val="0D0D0D" w:themeColor="text1" w:themeTint="F2"/>
        </w:rPr>
        <w:t xml:space="preserve">the curriculum is delivered electronically and the centre provides word processors to all candidates </w:t>
      </w:r>
      <w:r w:rsidR="00A049CD" w:rsidRPr="00C01CD5">
        <w:rPr>
          <w:rFonts w:ascii="Swis721 Lt BT" w:hAnsi="Swis721 Lt BT" w:cs="Arial"/>
          <w:color w:val="0D0D0D" w:themeColor="text1" w:themeTint="F2"/>
          <w:sz w:val="18"/>
          <w:szCs w:val="18"/>
        </w:rPr>
        <w:t>(AA 5.8.4)</w:t>
      </w:r>
    </w:p>
    <w:p w14:paraId="5C49F394" w14:textId="1FAF44C0" w:rsidR="00F75ECA" w:rsidRPr="00C01CD5" w:rsidRDefault="00FE7F65" w:rsidP="003F1E70">
      <w:pPr>
        <w:pStyle w:val="Headinglevel1"/>
        <w:spacing w:before="240" w:line="276" w:lineRule="auto"/>
        <w:jc w:val="both"/>
        <w:rPr>
          <w:rFonts w:ascii="Swis721 Lt BT" w:hAnsi="Swis721 Lt BT"/>
          <w:color w:val="0D0D0D" w:themeColor="text1" w:themeTint="F2"/>
          <w:sz w:val="24"/>
          <w:szCs w:val="24"/>
        </w:rPr>
      </w:pPr>
      <w:bookmarkStart w:id="7" w:name="_Toc53383055"/>
      <w:r w:rsidRPr="00C01CD5">
        <w:rPr>
          <w:rFonts w:ascii="Swis721 Lt BT" w:hAnsi="Swis721 Lt BT"/>
          <w:color w:val="0D0D0D" w:themeColor="text1" w:themeTint="F2"/>
          <w:sz w:val="24"/>
          <w:szCs w:val="24"/>
        </w:rPr>
        <w:t>A</w:t>
      </w:r>
      <w:r w:rsidR="006D523C" w:rsidRPr="00C01CD5">
        <w:rPr>
          <w:rFonts w:ascii="Swis721 Lt BT" w:hAnsi="Swis721 Lt BT"/>
          <w:color w:val="0D0D0D" w:themeColor="text1" w:themeTint="F2"/>
          <w:sz w:val="24"/>
          <w:szCs w:val="24"/>
        </w:rPr>
        <w:t>rrangements at the time of the assessment</w:t>
      </w:r>
      <w:r w:rsidR="009C560D" w:rsidRPr="00C01CD5">
        <w:rPr>
          <w:rFonts w:ascii="Swis721 Lt BT" w:hAnsi="Swis721 Lt BT"/>
          <w:color w:val="0D0D0D" w:themeColor="text1" w:themeTint="F2"/>
          <w:sz w:val="24"/>
          <w:szCs w:val="24"/>
        </w:rPr>
        <w:t xml:space="preserve"> for the use of a word processor</w:t>
      </w:r>
      <w:bookmarkEnd w:id="7"/>
    </w:p>
    <w:p w14:paraId="665FF6C9" w14:textId="0D17E200" w:rsidR="00B36F9D" w:rsidRPr="00C01CD5" w:rsidRDefault="00FE7F65" w:rsidP="00B815CE">
      <w:pPr>
        <w:spacing w:before="100" w:beforeAutospacing="1" w:after="0" w:line="276" w:lineRule="auto"/>
        <w:jc w:val="both"/>
        <w:rPr>
          <w:rFonts w:ascii="Swis721 Lt BT" w:hAnsi="Swis721 Lt BT"/>
          <w:color w:val="0D0D0D" w:themeColor="text1" w:themeTint="F2"/>
        </w:rPr>
      </w:pPr>
      <w:r w:rsidRPr="00C01CD5">
        <w:rPr>
          <w:rFonts w:ascii="Swis721 Lt BT" w:eastAsia="Times New Roman" w:hAnsi="Swis721 Lt BT" w:cs="Arial"/>
          <w:bCs/>
          <w:color w:val="0D0D0D" w:themeColor="text1" w:themeTint="F2"/>
        </w:rPr>
        <w:t>A c</w:t>
      </w:r>
      <w:r w:rsidR="00B36F9D" w:rsidRPr="00C01CD5">
        <w:rPr>
          <w:rFonts w:ascii="Swis721 Lt BT" w:eastAsia="Times New Roman" w:hAnsi="Swis721 Lt BT" w:cs="Arial"/>
          <w:bCs/>
          <w:color w:val="0D0D0D" w:themeColor="text1" w:themeTint="F2"/>
        </w:rPr>
        <w:t xml:space="preserve">andidate using </w:t>
      </w:r>
      <w:r w:rsidRPr="00C01CD5">
        <w:rPr>
          <w:rFonts w:ascii="Swis721 Lt BT" w:eastAsia="Times New Roman" w:hAnsi="Swis721 Lt BT" w:cs="Arial"/>
          <w:bCs/>
          <w:color w:val="0D0D0D" w:themeColor="text1" w:themeTint="F2"/>
        </w:rPr>
        <w:t xml:space="preserve">a </w:t>
      </w:r>
      <w:r w:rsidR="00B36F9D" w:rsidRPr="00C01CD5">
        <w:rPr>
          <w:rFonts w:ascii="Swis721 Lt BT" w:eastAsia="Times New Roman" w:hAnsi="Swis721 Lt BT" w:cs="Arial"/>
          <w:bCs/>
          <w:color w:val="0D0D0D" w:themeColor="text1" w:themeTint="F2"/>
        </w:rPr>
        <w:t xml:space="preserve">word processor </w:t>
      </w:r>
      <w:r w:rsidRPr="00C01CD5">
        <w:rPr>
          <w:rFonts w:ascii="Swis721 Lt BT" w:eastAsia="Times New Roman" w:hAnsi="Swis721 Lt BT" w:cs="Arial"/>
          <w:bCs/>
          <w:color w:val="0D0D0D" w:themeColor="text1" w:themeTint="F2"/>
        </w:rPr>
        <w:t>is</w:t>
      </w:r>
      <w:r w:rsidR="00B36F9D" w:rsidRPr="00C01CD5">
        <w:rPr>
          <w:rFonts w:ascii="Swis721 Lt BT" w:eastAsia="Times New Roman" w:hAnsi="Swis721 Lt BT" w:cs="Arial"/>
          <w:bCs/>
          <w:color w:val="0D0D0D" w:themeColor="text1" w:themeTint="F2"/>
        </w:rPr>
        <w:t xml:space="preserve"> accommodated</w:t>
      </w:r>
      <w:r w:rsidR="00A87F00" w:rsidRPr="00C01CD5">
        <w:rPr>
          <w:rFonts w:ascii="Swis721 Lt BT" w:eastAsia="Times New Roman" w:hAnsi="Swis721 Lt BT" w:cs="Arial"/>
          <w:bCs/>
          <w:color w:val="0D0D0D" w:themeColor="text1" w:themeTint="F2"/>
        </w:rPr>
        <w:t xml:space="preserve"> in a dedicated classroom/exam room with access to mains electricity.  On rare occasions students may be required to sit in the main exam hall with the rest of the cohort.</w:t>
      </w:r>
    </w:p>
    <w:p w14:paraId="2DC64FBF" w14:textId="5FB8011F" w:rsidR="00D55F60" w:rsidRPr="00C01CD5" w:rsidRDefault="0096422E" w:rsidP="00B815CE">
      <w:pPr>
        <w:spacing w:before="120" w:after="0" w:line="276" w:lineRule="auto"/>
        <w:jc w:val="both"/>
        <w:rPr>
          <w:rFonts w:ascii="Swis721 Lt BT" w:hAnsi="Swis721 Lt BT"/>
          <w:color w:val="0D0D0D" w:themeColor="text1" w:themeTint="F2"/>
        </w:rPr>
      </w:pPr>
      <w:r w:rsidRPr="00C01CD5">
        <w:rPr>
          <w:rFonts w:ascii="Swis721 Lt BT" w:hAnsi="Swis721 Lt BT"/>
          <w:color w:val="0D0D0D" w:themeColor="text1" w:themeTint="F2"/>
        </w:rPr>
        <w:t>In compliance with</w:t>
      </w:r>
      <w:r w:rsidR="000D77D5" w:rsidRPr="00C01CD5">
        <w:rPr>
          <w:rFonts w:ascii="Swis721 Lt BT" w:hAnsi="Swis721 Lt BT"/>
          <w:color w:val="0D0D0D" w:themeColor="text1" w:themeTint="F2"/>
        </w:rPr>
        <w:t xml:space="preserve"> </w:t>
      </w:r>
      <w:r w:rsidRPr="00C01CD5">
        <w:rPr>
          <w:rFonts w:ascii="Swis721 Lt BT" w:hAnsi="Swis721 Lt BT"/>
          <w:color w:val="0D0D0D" w:themeColor="text1" w:themeTint="F2"/>
        </w:rPr>
        <w:t>the regulations</w:t>
      </w:r>
      <w:r w:rsidR="000D77D5" w:rsidRPr="00C01CD5">
        <w:rPr>
          <w:rFonts w:ascii="Swis721 Lt BT" w:hAnsi="Swis721 Lt BT"/>
          <w:color w:val="0D0D0D" w:themeColor="text1" w:themeTint="F2"/>
        </w:rPr>
        <w:t xml:space="preserve"> t</w:t>
      </w:r>
      <w:r w:rsidR="00D55F60" w:rsidRPr="00C01CD5">
        <w:rPr>
          <w:rFonts w:ascii="Swis721 Lt BT" w:hAnsi="Swis721 Lt BT"/>
          <w:color w:val="0D0D0D" w:themeColor="text1" w:themeTint="F2"/>
        </w:rPr>
        <w:t xml:space="preserve">he centre </w:t>
      </w:r>
    </w:p>
    <w:p w14:paraId="718FF7C3" w14:textId="1FDD4CF5" w:rsidR="00D55F60" w:rsidRPr="00C01CD5" w:rsidRDefault="00D55F60"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provide</w:t>
      </w:r>
      <w:r w:rsidR="00FE7F65" w:rsidRPr="00C01CD5">
        <w:rPr>
          <w:rFonts w:ascii="Swis721 Lt BT" w:hAnsi="Swis721 Lt BT" w:cs="Arial"/>
          <w:color w:val="0D0D0D" w:themeColor="text1" w:themeTint="F2"/>
        </w:rPr>
        <w:t>s</w:t>
      </w:r>
      <w:r w:rsidRPr="00C01CD5">
        <w:rPr>
          <w:rFonts w:ascii="Swis721 Lt BT" w:hAnsi="Swis721 Lt BT" w:cs="Arial"/>
          <w:color w:val="0D0D0D" w:themeColor="text1" w:themeTint="F2"/>
        </w:rPr>
        <w:t xml:space="preserve"> a word processor with the spelling and grammar check facility/predictive text disabled (switched off)</w:t>
      </w:r>
      <w:r w:rsidR="0096422E" w:rsidRPr="00C01CD5">
        <w:rPr>
          <w:rFonts w:ascii="Swis721 Lt BT" w:hAnsi="Swis721 Lt BT" w:cs="Arial"/>
          <w:color w:val="0D0D0D" w:themeColor="text1" w:themeTint="F2"/>
        </w:rPr>
        <w:t xml:space="preserve"> unless an awarding body’s specification says otherwise</w:t>
      </w:r>
      <w:r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sz w:val="18"/>
          <w:szCs w:val="18"/>
        </w:rPr>
        <w:t>(ICE 14.20)</w:t>
      </w:r>
      <w:r w:rsidRPr="00C01CD5">
        <w:rPr>
          <w:rFonts w:ascii="Swis721 Lt BT" w:hAnsi="Swis721 Lt BT" w:cs="Arial"/>
          <w:color w:val="0D0D0D" w:themeColor="text1" w:themeTint="F2"/>
        </w:rPr>
        <w:t xml:space="preserve"> </w:t>
      </w:r>
    </w:p>
    <w:p w14:paraId="1C124AF0" w14:textId="0F350ADE" w:rsidR="00F75ECA" w:rsidRPr="00C01CD5" w:rsidRDefault="00F75ECA"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(where a candidate is to be seated with the main cohort without the use of a power</w:t>
      </w:r>
      <w:r w:rsidR="00B36F9D"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rPr>
        <w:t>point) check</w:t>
      </w:r>
      <w:r w:rsidR="00FE7F65" w:rsidRPr="00C01CD5">
        <w:rPr>
          <w:rFonts w:ascii="Swis721 Lt BT" w:hAnsi="Swis721 Lt BT" w:cs="Arial"/>
          <w:color w:val="0D0D0D" w:themeColor="text1" w:themeTint="F2"/>
        </w:rPr>
        <w:t>s</w:t>
      </w:r>
      <w:r w:rsidRPr="00C01CD5">
        <w:rPr>
          <w:rFonts w:ascii="Swis721 Lt BT" w:hAnsi="Swis721 Lt BT" w:cs="Arial"/>
          <w:color w:val="0D0D0D" w:themeColor="text1" w:themeTint="F2"/>
        </w:rPr>
        <w:t xml:space="preserve"> the battery capacity of the word processor before the candidate’s exam</w:t>
      </w:r>
      <w:r w:rsidR="00D55F60"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rPr>
        <w:t xml:space="preserve">to ensure that the battery is sufficiently charged for the entire duration of the exam </w:t>
      </w:r>
      <w:r w:rsidR="00D55F60" w:rsidRPr="00C01CD5">
        <w:rPr>
          <w:rFonts w:ascii="Swis721 Lt BT" w:hAnsi="Swis721 Lt BT" w:cs="Arial"/>
          <w:color w:val="0D0D0D" w:themeColor="text1" w:themeTint="F2"/>
          <w:sz w:val="18"/>
          <w:szCs w:val="18"/>
        </w:rPr>
        <w:t>(ICE 14.21)</w:t>
      </w:r>
    </w:p>
    <w:p w14:paraId="41DBD12F" w14:textId="77777777" w:rsidR="005908A3" w:rsidRPr="00C01CD5" w:rsidRDefault="00D55F60" w:rsidP="005908A3">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ensure</w:t>
      </w:r>
      <w:r w:rsidR="00FE7F65" w:rsidRPr="00C01CD5">
        <w:rPr>
          <w:rFonts w:ascii="Swis721 Lt BT" w:hAnsi="Swis721 Lt BT" w:cs="Arial"/>
          <w:color w:val="0D0D0D" w:themeColor="text1" w:themeTint="F2"/>
        </w:rPr>
        <w:t>s</w:t>
      </w:r>
      <w:r w:rsidR="00F75ECA" w:rsidRPr="00C01CD5">
        <w:rPr>
          <w:rFonts w:ascii="Swis721 Lt BT" w:hAnsi="Swis721 Lt BT" w:cs="Arial"/>
          <w:color w:val="0D0D0D" w:themeColor="text1" w:themeTint="F2"/>
        </w:rPr>
        <w:t xml:space="preserve"> </w:t>
      </w:r>
      <w:r w:rsidR="00FE7F65" w:rsidRPr="00C01CD5">
        <w:rPr>
          <w:rFonts w:ascii="Swis721 Lt BT" w:hAnsi="Swis721 Lt BT" w:cs="Arial"/>
          <w:color w:val="0D0D0D" w:themeColor="text1" w:themeTint="F2"/>
        </w:rPr>
        <w:t>the candidate is</w:t>
      </w:r>
      <w:r w:rsidR="00F75ECA" w:rsidRPr="00C01CD5">
        <w:rPr>
          <w:rFonts w:ascii="Swis721 Lt BT" w:hAnsi="Swis721 Lt BT" w:cs="Arial"/>
          <w:color w:val="0D0D0D" w:themeColor="text1" w:themeTint="F2"/>
        </w:rPr>
        <w:t xml:space="preserve"> reminded to ensure that </w:t>
      </w:r>
      <w:r w:rsidR="006F2A18" w:rsidRPr="00C01CD5">
        <w:rPr>
          <w:rFonts w:ascii="Swis721 Lt BT" w:hAnsi="Swis721 Lt BT" w:cs="Arial"/>
          <w:color w:val="0D0D0D" w:themeColor="text1" w:themeTint="F2"/>
        </w:rPr>
        <w:t>thei</w:t>
      </w:r>
      <w:r w:rsidR="00FE7F65" w:rsidRPr="00C01CD5">
        <w:rPr>
          <w:rFonts w:ascii="Swis721 Lt BT" w:hAnsi="Swis721 Lt BT" w:cs="Arial"/>
          <w:color w:val="0D0D0D" w:themeColor="text1" w:themeTint="F2"/>
        </w:rPr>
        <w:t>r</w:t>
      </w:r>
      <w:r w:rsidR="00F75ECA" w:rsidRPr="00C01CD5">
        <w:rPr>
          <w:rFonts w:ascii="Swis721 Lt BT" w:hAnsi="Swis721 Lt BT" w:cs="Arial"/>
          <w:color w:val="0D0D0D" w:themeColor="text1" w:themeTint="F2"/>
        </w:rPr>
        <w:t xml:space="preserve"> centre number, candidate number and the unit/component code appear on each page as a header or footer</w:t>
      </w:r>
      <w:r w:rsidRPr="00C01CD5">
        <w:rPr>
          <w:rFonts w:ascii="Swis721 Lt BT" w:hAnsi="Swis721 Lt BT" w:cs="Arial"/>
          <w:color w:val="0D0D0D" w:themeColor="text1" w:themeTint="F2"/>
        </w:rPr>
        <w:t xml:space="preserve"> </w:t>
      </w:r>
      <w:r w:rsidR="00F75ECA" w:rsidRPr="00C01CD5">
        <w:rPr>
          <w:rFonts w:ascii="Swis721 Lt BT" w:hAnsi="Swis721 Lt BT" w:cs="Arial"/>
          <w:color w:val="0D0D0D" w:themeColor="text1" w:themeTint="F2"/>
        </w:rPr>
        <w:t>e.g. 12345/8001 – 6391/01</w:t>
      </w:r>
      <w:r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sz w:val="18"/>
          <w:szCs w:val="18"/>
        </w:rPr>
        <w:t>(ICE 14.22)</w:t>
      </w:r>
    </w:p>
    <w:p w14:paraId="17043D1F" w14:textId="210116FE" w:rsidR="00D55F60" w:rsidRPr="00C01CD5" w:rsidRDefault="00F75ECA" w:rsidP="005908A3">
      <w:pPr>
        <w:pStyle w:val="ListParagraph"/>
        <w:autoSpaceDE w:val="0"/>
        <w:autoSpaceDN w:val="0"/>
        <w:adjustRightInd w:val="0"/>
        <w:spacing w:before="120" w:after="0" w:line="276" w:lineRule="auto"/>
        <w:contextualSpacing w:val="0"/>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 xml:space="preserve">If a candidate is using the software application Notepad or Wordpad these do not allow for the insertion of a header or footer. In such circumstances once the candidate </w:t>
      </w:r>
      <w:r w:rsidRPr="00C01CD5">
        <w:rPr>
          <w:rFonts w:ascii="Swis721 Lt BT" w:hAnsi="Swis721 Lt BT" w:cs="Arial"/>
          <w:color w:val="0D0D0D" w:themeColor="text1" w:themeTint="F2"/>
        </w:rPr>
        <w:lastRenderedPageBreak/>
        <w:t xml:space="preserve">has completed the examination and printed off </w:t>
      </w:r>
      <w:r w:rsidR="006F2A18" w:rsidRPr="00C01CD5">
        <w:rPr>
          <w:rFonts w:ascii="Swis721 Lt BT" w:hAnsi="Swis721 Lt BT" w:cs="Arial"/>
          <w:color w:val="0D0D0D" w:themeColor="text1" w:themeTint="F2"/>
        </w:rPr>
        <w:t>their</w:t>
      </w:r>
      <w:r w:rsidRPr="00C01CD5">
        <w:rPr>
          <w:rFonts w:ascii="Swis721 Lt BT" w:hAnsi="Swis721 Lt BT" w:cs="Arial"/>
          <w:color w:val="0D0D0D" w:themeColor="text1" w:themeTint="F2"/>
        </w:rPr>
        <w:t xml:space="preserve"> typed script, </w:t>
      </w:r>
      <w:r w:rsidR="006F2A18" w:rsidRPr="00C01CD5">
        <w:rPr>
          <w:rFonts w:ascii="Swis721 Lt BT" w:hAnsi="Swis721 Lt BT" w:cs="Arial"/>
          <w:color w:val="0D0D0D" w:themeColor="text1" w:themeTint="F2"/>
        </w:rPr>
        <w:t>they are</w:t>
      </w:r>
      <w:r w:rsidR="00EB5A71" w:rsidRPr="00C01CD5">
        <w:rPr>
          <w:rFonts w:ascii="Swis721 Lt BT" w:hAnsi="Swis721 Lt BT" w:cs="Arial"/>
          <w:color w:val="0D0D0D" w:themeColor="text1" w:themeTint="F2"/>
        </w:rPr>
        <w:t xml:space="preserve"> instructed to </w:t>
      </w:r>
      <w:r w:rsidRPr="00C01CD5">
        <w:rPr>
          <w:rFonts w:ascii="Swis721 Lt BT" w:hAnsi="Swis721 Lt BT" w:cs="Arial"/>
          <w:color w:val="0D0D0D" w:themeColor="text1" w:themeTint="F2"/>
        </w:rPr>
        <w:t xml:space="preserve">handwrite their details as a header or footer. The candidate </w:t>
      </w:r>
      <w:r w:rsidR="00EB5A71" w:rsidRPr="00C01CD5">
        <w:rPr>
          <w:rFonts w:ascii="Swis721 Lt BT" w:hAnsi="Swis721 Lt BT" w:cs="Arial"/>
          <w:color w:val="0D0D0D" w:themeColor="text1" w:themeTint="F2"/>
        </w:rPr>
        <w:t>is</w:t>
      </w:r>
      <w:r w:rsidRPr="00C01CD5">
        <w:rPr>
          <w:rFonts w:ascii="Swis721 Lt BT" w:hAnsi="Swis721 Lt BT" w:cs="Arial"/>
          <w:color w:val="0D0D0D" w:themeColor="text1" w:themeTint="F2"/>
        </w:rPr>
        <w:t xml:space="preserve"> supervised</w:t>
      </w:r>
      <w:r w:rsidR="00EB5A71" w:rsidRPr="00C01CD5">
        <w:rPr>
          <w:rFonts w:ascii="Swis721 Lt BT" w:hAnsi="Swis721 Lt BT" w:cs="Arial"/>
          <w:color w:val="0D0D0D" w:themeColor="text1" w:themeTint="F2"/>
        </w:rPr>
        <w:t xml:space="preserve"> throughout this process</w:t>
      </w:r>
      <w:r w:rsidRPr="00C01CD5">
        <w:rPr>
          <w:rFonts w:ascii="Swis721 Lt BT" w:hAnsi="Swis721 Lt BT" w:cs="Arial"/>
          <w:color w:val="0D0D0D" w:themeColor="text1" w:themeTint="F2"/>
        </w:rPr>
        <w:t xml:space="preserve"> to ensure that </w:t>
      </w:r>
      <w:r w:rsidR="006F2A18" w:rsidRPr="00C01CD5">
        <w:rPr>
          <w:rFonts w:ascii="Swis721 Lt BT" w:hAnsi="Swis721 Lt BT" w:cs="Arial"/>
          <w:color w:val="0D0D0D" w:themeColor="text1" w:themeTint="F2"/>
        </w:rPr>
        <w:t xml:space="preserve">they are </w:t>
      </w:r>
      <w:r w:rsidRPr="00C01CD5">
        <w:rPr>
          <w:rFonts w:ascii="Swis721 Lt BT" w:hAnsi="Swis721 Lt BT" w:cs="Arial"/>
          <w:color w:val="0D0D0D" w:themeColor="text1" w:themeTint="F2"/>
        </w:rPr>
        <w:t xml:space="preserve">solely performing this task and not re-reading their answers or amending their work in any way. </w:t>
      </w:r>
    </w:p>
    <w:p w14:paraId="172E4EE4" w14:textId="0AC4B782" w:rsidR="00D55F60" w:rsidRPr="00C01CD5" w:rsidRDefault="00FE7F65"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e</w:t>
      </w:r>
      <w:r w:rsidR="00D55F60" w:rsidRPr="00C01CD5">
        <w:rPr>
          <w:rFonts w:ascii="Swis721 Lt BT" w:hAnsi="Swis721 Lt BT" w:cs="Arial"/>
          <w:color w:val="0D0D0D" w:themeColor="text1" w:themeTint="F2"/>
        </w:rPr>
        <w:t>nsure</w:t>
      </w:r>
      <w:r w:rsidRPr="00C01CD5">
        <w:rPr>
          <w:rFonts w:ascii="Swis721 Lt BT" w:hAnsi="Swis721 Lt BT" w:cs="Arial"/>
          <w:color w:val="0D0D0D" w:themeColor="text1" w:themeTint="F2"/>
        </w:rPr>
        <w:t>s the</w:t>
      </w:r>
      <w:r w:rsidR="00D55F60" w:rsidRPr="00C01CD5">
        <w:rPr>
          <w:rFonts w:ascii="Swis721 Lt BT" w:hAnsi="Swis721 Lt BT" w:cs="Arial"/>
          <w:color w:val="0D0D0D" w:themeColor="text1" w:themeTint="F2"/>
        </w:rPr>
        <w:t xml:space="preserve"> candidate understand</w:t>
      </w:r>
      <w:r w:rsidRPr="00C01CD5">
        <w:rPr>
          <w:rFonts w:ascii="Swis721 Lt BT" w:hAnsi="Swis721 Lt BT" w:cs="Arial"/>
          <w:color w:val="0D0D0D" w:themeColor="text1" w:themeTint="F2"/>
        </w:rPr>
        <w:t>s</w:t>
      </w:r>
      <w:r w:rsidR="00D55F60" w:rsidRPr="00C01CD5">
        <w:rPr>
          <w:rFonts w:ascii="Swis721 Lt BT" w:hAnsi="Swis721 Lt BT" w:cs="Arial"/>
          <w:color w:val="0D0D0D" w:themeColor="text1" w:themeTint="F2"/>
        </w:rPr>
        <w:t xml:space="preserve"> that e</w:t>
      </w:r>
      <w:r w:rsidR="00F75ECA" w:rsidRPr="00C01CD5">
        <w:rPr>
          <w:rFonts w:ascii="Swis721 Lt BT" w:hAnsi="Swis721 Lt BT" w:cs="Arial"/>
          <w:color w:val="0D0D0D" w:themeColor="text1" w:themeTint="F2"/>
        </w:rPr>
        <w:t xml:space="preserve">ach page of the typed script must be numbered, e.g. page 1 of 6 </w:t>
      </w:r>
      <w:r w:rsidR="00D55F60" w:rsidRPr="00C01CD5">
        <w:rPr>
          <w:rFonts w:ascii="Swis721 Lt BT" w:hAnsi="Swis721 Lt BT" w:cs="Arial"/>
          <w:color w:val="0D0D0D" w:themeColor="text1" w:themeTint="F2"/>
          <w:sz w:val="18"/>
          <w:szCs w:val="18"/>
        </w:rPr>
        <w:t>(ICE 14.23)</w:t>
      </w:r>
    </w:p>
    <w:p w14:paraId="6F654D70" w14:textId="0253468E" w:rsidR="00D55F60" w:rsidRPr="00C01CD5" w:rsidRDefault="00D55F60"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ensure</w:t>
      </w:r>
      <w:r w:rsidR="00FE7F65" w:rsidRPr="00C01CD5">
        <w:rPr>
          <w:rFonts w:ascii="Swis721 Lt BT" w:hAnsi="Swis721 Lt BT" w:cs="Arial"/>
          <w:color w:val="0D0D0D" w:themeColor="text1" w:themeTint="F2"/>
        </w:rPr>
        <w:t>s the</w:t>
      </w:r>
      <w:r w:rsidRPr="00C01CD5">
        <w:rPr>
          <w:rFonts w:ascii="Swis721 Lt BT" w:hAnsi="Swis721 Lt BT" w:cs="Arial"/>
          <w:color w:val="0D0D0D" w:themeColor="text1" w:themeTint="F2"/>
        </w:rPr>
        <w:t xml:space="preserve"> candidate</w:t>
      </w:r>
      <w:r w:rsidR="00FE7F65" w:rsidRPr="00C01CD5">
        <w:rPr>
          <w:rFonts w:ascii="Swis721 Lt BT" w:hAnsi="Swis721 Lt BT" w:cs="Arial"/>
          <w:color w:val="0D0D0D" w:themeColor="text1" w:themeTint="F2"/>
        </w:rPr>
        <w:t xml:space="preserve"> is</w:t>
      </w:r>
      <w:r w:rsidRPr="00C01CD5">
        <w:rPr>
          <w:rFonts w:ascii="Swis721 Lt BT" w:hAnsi="Swis721 Lt BT" w:cs="Arial"/>
          <w:color w:val="0D0D0D" w:themeColor="text1" w:themeTint="F2"/>
        </w:rPr>
        <w:t xml:space="preserve"> reminded</w:t>
      </w:r>
      <w:r w:rsidR="00F75ECA" w:rsidRPr="00C01CD5">
        <w:rPr>
          <w:rFonts w:ascii="Swis721 Lt BT" w:hAnsi="Swis721 Lt BT" w:cs="Arial"/>
          <w:color w:val="0D0D0D" w:themeColor="text1" w:themeTint="F2"/>
        </w:rPr>
        <w:t xml:space="preserve"> to save </w:t>
      </w:r>
      <w:r w:rsidR="007C782B" w:rsidRPr="00C01CD5">
        <w:rPr>
          <w:rFonts w:ascii="Swis721 Lt BT" w:hAnsi="Swis721 Lt BT" w:cs="Arial"/>
          <w:color w:val="0D0D0D" w:themeColor="text1" w:themeTint="F2"/>
        </w:rPr>
        <w:t>their</w:t>
      </w:r>
      <w:r w:rsidR="00F75ECA" w:rsidRPr="00C01CD5">
        <w:rPr>
          <w:rFonts w:ascii="Swis721 Lt BT" w:hAnsi="Swis721 Lt BT" w:cs="Arial"/>
          <w:color w:val="0D0D0D" w:themeColor="text1" w:themeTint="F2"/>
        </w:rPr>
        <w:t xml:space="preserve"> work at regular intervals. </w:t>
      </w:r>
      <w:r w:rsidRPr="00C01CD5">
        <w:rPr>
          <w:rFonts w:ascii="Swis721 Lt BT" w:hAnsi="Swis721 Lt BT" w:cs="Arial"/>
          <w:color w:val="0D0D0D" w:themeColor="text1" w:themeTint="F2"/>
        </w:rPr>
        <w:t>(or where possible,</w:t>
      </w:r>
      <w:r w:rsidR="00F75ECA" w:rsidRPr="00C01CD5">
        <w:rPr>
          <w:rFonts w:ascii="Swis721 Lt BT" w:hAnsi="Swis721 Lt BT" w:cs="Arial"/>
          <w:color w:val="0D0D0D" w:themeColor="text1" w:themeTint="F2"/>
        </w:rPr>
        <w:t xml:space="preserve"> an IT technician </w:t>
      </w:r>
      <w:r w:rsidRPr="00C01CD5">
        <w:rPr>
          <w:rFonts w:ascii="Swis721 Lt BT" w:hAnsi="Swis721 Lt BT" w:cs="Arial"/>
          <w:color w:val="0D0D0D" w:themeColor="text1" w:themeTint="F2"/>
        </w:rPr>
        <w:t>will</w:t>
      </w:r>
      <w:r w:rsidR="00F75ECA" w:rsidRPr="00C01CD5">
        <w:rPr>
          <w:rFonts w:ascii="Swis721 Lt BT" w:hAnsi="Swis721 Lt BT" w:cs="Arial"/>
          <w:color w:val="0D0D0D" w:themeColor="text1" w:themeTint="F2"/>
        </w:rPr>
        <w:t xml:space="preserve"> set up ‘autosave’ on each laptop/tablet</w:t>
      </w:r>
      <w:r w:rsidRPr="00C01CD5">
        <w:rPr>
          <w:rFonts w:ascii="Swis721 Lt BT" w:hAnsi="Swis721 Lt BT" w:cs="Arial"/>
          <w:color w:val="0D0D0D" w:themeColor="text1" w:themeTint="F2"/>
        </w:rPr>
        <w:t xml:space="preserve">) </w:t>
      </w:r>
    </w:p>
    <w:p w14:paraId="5197C045" w14:textId="2F376EB4" w:rsidR="00B36F9D" w:rsidRPr="00C01CD5" w:rsidRDefault="00B36F9D"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rPr>
        <w:t>instruct</w:t>
      </w:r>
      <w:r w:rsidR="00EB5A71" w:rsidRPr="00C01CD5">
        <w:rPr>
          <w:rFonts w:ascii="Swis721 Lt BT" w:hAnsi="Swis721 Lt BT" w:cs="Arial"/>
          <w:color w:val="0D0D0D" w:themeColor="text1" w:themeTint="F2"/>
        </w:rPr>
        <w:t>s</w:t>
      </w:r>
      <w:r w:rsidRPr="00C01CD5">
        <w:rPr>
          <w:rFonts w:ascii="Swis721 Lt BT" w:hAnsi="Swis721 Lt BT" w:cs="Arial"/>
          <w:color w:val="0D0D0D" w:themeColor="text1" w:themeTint="F2"/>
        </w:rPr>
        <w:t xml:space="preserve"> </w:t>
      </w:r>
      <w:r w:rsidR="00FE7F65" w:rsidRPr="00C01CD5">
        <w:rPr>
          <w:rFonts w:ascii="Swis721 Lt BT" w:hAnsi="Swis721 Lt BT" w:cs="Arial"/>
          <w:color w:val="0D0D0D" w:themeColor="text1" w:themeTint="F2"/>
        </w:rPr>
        <w:t xml:space="preserve">the </w:t>
      </w:r>
      <w:r w:rsidRPr="00C01CD5">
        <w:rPr>
          <w:rFonts w:ascii="Swis721 Lt BT" w:hAnsi="Swis721 Lt BT" w:cs="Arial"/>
          <w:color w:val="0D0D0D" w:themeColor="text1" w:themeTint="F2"/>
        </w:rPr>
        <w:t xml:space="preserve">candidate to </w:t>
      </w:r>
      <w:r w:rsidR="00F75ECA" w:rsidRPr="00C01CD5">
        <w:rPr>
          <w:rFonts w:ascii="Swis721 Lt BT" w:hAnsi="Swis721 Lt BT" w:cs="Arial"/>
          <w:color w:val="0D0D0D" w:themeColor="text1" w:themeTint="F2"/>
        </w:rPr>
        <w:t xml:space="preserve">use a minimum of 12pt font and double spacing in order to </w:t>
      </w:r>
      <w:r w:rsidR="007C782B" w:rsidRPr="00C01CD5">
        <w:rPr>
          <w:rFonts w:ascii="Swis721 Lt BT" w:hAnsi="Swis721 Lt BT" w:cs="Arial"/>
          <w:color w:val="0D0D0D" w:themeColor="text1" w:themeTint="F2"/>
        </w:rPr>
        <w:t>make marking easier for examiners</w:t>
      </w:r>
      <w:r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sz w:val="18"/>
          <w:szCs w:val="18"/>
        </w:rPr>
        <w:t>(ICE 14.24)</w:t>
      </w:r>
    </w:p>
    <w:p w14:paraId="1F1F04CA" w14:textId="6760D21A" w:rsidR="00F75ECA" w:rsidRPr="00C01CD5" w:rsidRDefault="00F75ECA" w:rsidP="00B815CE">
      <w:p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sz w:val="18"/>
          <w:szCs w:val="18"/>
        </w:rPr>
        <w:t>(ICE 14.25)</w:t>
      </w:r>
    </w:p>
    <w:p w14:paraId="4A15EC65" w14:textId="2B4E54DB" w:rsidR="00C35C02" w:rsidRPr="00C01CD5" w:rsidRDefault="00F75ECA" w:rsidP="00B815CE">
      <w:p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The centre will ensure the word processor</w:t>
      </w:r>
      <w:r w:rsidR="00B70EC9" w:rsidRPr="00C01CD5">
        <w:rPr>
          <w:rFonts w:ascii="Swis721 Lt BT" w:hAnsi="Swis721 Lt BT" w:cs="Arial"/>
          <w:color w:val="0D0D0D" w:themeColor="text1" w:themeTint="F2"/>
        </w:rPr>
        <w:t>:</w:t>
      </w:r>
      <w:r w:rsidRPr="00C01CD5">
        <w:rPr>
          <w:rFonts w:ascii="Swis721 Lt BT" w:hAnsi="Swis721 Lt BT" w:cs="Arial"/>
          <w:color w:val="0D0D0D" w:themeColor="text1" w:themeTint="F2"/>
        </w:rPr>
        <w:t xml:space="preserve"> </w:t>
      </w:r>
    </w:p>
    <w:p w14:paraId="0E5039E6" w14:textId="438F9311" w:rsidR="0081073A" w:rsidRPr="00C01CD5" w:rsidRDefault="0081073A"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is only used in a way that ensures a candidate’s script is produced under secure conditions</w:t>
      </w:r>
    </w:p>
    <w:p w14:paraId="72B1711C" w14:textId="7FA044D5" w:rsidR="008562EC" w:rsidRPr="00C01CD5" w:rsidRDefault="008562EC" w:rsidP="008562EC">
      <w:pPr>
        <w:numPr>
          <w:ilvl w:val="0"/>
          <w:numId w:val="1"/>
        </w:numPr>
        <w:spacing w:before="100" w:beforeAutospacing="1" w:after="100" w:afterAutospacing="1" w:line="276" w:lineRule="auto"/>
        <w:rPr>
          <w:rFonts w:ascii="Swis721 Lt BT" w:eastAsia="Times New Roman" w:hAnsi="Swis721 Lt BT" w:cs="Times New Roman"/>
          <w:color w:val="0D0D0D" w:themeColor="text1" w:themeTint="F2"/>
        </w:rPr>
      </w:pPr>
      <w:r w:rsidRPr="00C01CD5">
        <w:rPr>
          <w:rFonts w:ascii="Swis721 Lt BT" w:eastAsia="Times New Roman" w:hAnsi="Swis721 Lt BT" w:cs="Tahoma"/>
          <w:color w:val="0D0D0D" w:themeColor="text1" w:themeTint="F2"/>
        </w:rPr>
        <w:t>is not used to perform skills which are being assessed</w:t>
      </w:r>
    </w:p>
    <w:p w14:paraId="7609D807" w14:textId="2C82C73A" w:rsidR="008562EC" w:rsidRPr="00C01CD5" w:rsidRDefault="008562EC" w:rsidP="008562EC">
      <w:pPr>
        <w:numPr>
          <w:ilvl w:val="0"/>
          <w:numId w:val="1"/>
        </w:numPr>
        <w:spacing w:before="100" w:beforeAutospacing="1" w:after="100" w:afterAutospacing="1" w:line="276" w:lineRule="auto"/>
        <w:rPr>
          <w:rFonts w:ascii="Swis721 Lt BT" w:eastAsia="Times New Roman" w:hAnsi="Swis721 Lt BT" w:cs="Times New Roman"/>
          <w:color w:val="0D0D0D" w:themeColor="text1" w:themeTint="F2"/>
        </w:rPr>
      </w:pPr>
      <w:r w:rsidRPr="00C01CD5">
        <w:rPr>
          <w:rFonts w:ascii="Swis721 Lt BT" w:eastAsia="Times New Roman" w:hAnsi="Swis721 Lt BT" w:cs="Tahoma"/>
          <w:color w:val="0D0D0D" w:themeColor="text1" w:themeTint="F2"/>
        </w:rPr>
        <w:t>is not connected to an intranet or any other means of communication</w:t>
      </w:r>
    </w:p>
    <w:p w14:paraId="5DCD5806" w14:textId="20CA5CA0" w:rsidR="00C35C02" w:rsidRPr="00C01CD5" w:rsidRDefault="00C35C02"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is in good working order at the time of the exam</w:t>
      </w:r>
    </w:p>
    <w:p w14:paraId="4CE0DC90" w14:textId="17E9F5F2" w:rsidR="00C35C02" w:rsidRPr="00C01CD5" w:rsidRDefault="00C35C02"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is accommodated in such a way that other candidates are not disturbed and cannot read the screen </w:t>
      </w:r>
    </w:p>
    <w:p w14:paraId="56B3282D" w14:textId="2567D981" w:rsidR="00C35C02" w:rsidRPr="00C01CD5" w:rsidRDefault="00F75ECA"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is</w:t>
      </w:r>
      <w:r w:rsidR="0081073A"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rPr>
        <w:t xml:space="preserve">used as a </w:t>
      </w:r>
      <w:r w:rsidR="00EB5A71" w:rsidRPr="00C01CD5">
        <w:rPr>
          <w:rFonts w:ascii="Swis721 Lt BT" w:hAnsi="Swis721 Lt BT" w:cs="Arial"/>
          <w:color w:val="0D0D0D" w:themeColor="text1" w:themeTint="F2"/>
        </w:rPr>
        <w:t>typewriter</w:t>
      </w:r>
      <w:r w:rsidRPr="00C01CD5">
        <w:rPr>
          <w:rFonts w:ascii="Swis721 Lt BT" w:hAnsi="Swis721 Lt BT" w:cs="Arial"/>
          <w:color w:val="0D0D0D" w:themeColor="text1" w:themeTint="F2"/>
        </w:rPr>
        <w:t xml:space="preserve">, not as a database, although standard formatting software is acceptable </w:t>
      </w:r>
      <w:r w:rsidR="00F10676" w:rsidRPr="00C01CD5">
        <w:rPr>
          <w:rFonts w:ascii="Swis721 Lt BT" w:hAnsi="Swis721 Lt BT" w:cs="Arial"/>
          <w:color w:val="0D0D0D" w:themeColor="text1" w:themeTint="F2"/>
        </w:rPr>
        <w:t>and is not connected to an intranet or any other means of communication</w:t>
      </w:r>
    </w:p>
    <w:p w14:paraId="7CA95837" w14:textId="77777777" w:rsidR="00C35C02" w:rsidRPr="00C01CD5" w:rsidRDefault="00C35C02"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is cleared of any previously stored data </w:t>
      </w:r>
    </w:p>
    <w:p w14:paraId="5CC08AFE" w14:textId="0D0157C2" w:rsidR="00C35C02" w:rsidRPr="00C01CD5" w:rsidRDefault="00C35C02"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does not</w:t>
      </w:r>
      <w:r w:rsidR="00F10676" w:rsidRPr="00C01CD5">
        <w:rPr>
          <w:rFonts w:ascii="Swis721 Lt BT" w:hAnsi="Swis721 Lt BT" w:cs="Arial"/>
          <w:color w:val="0D0D0D" w:themeColor="text1" w:themeTint="F2"/>
        </w:rPr>
        <w:t xml:space="preserve"> give the candidate access to other applications such as a calculator</w:t>
      </w:r>
      <w:r w:rsidR="00A87F00" w:rsidRPr="00C01CD5">
        <w:rPr>
          <w:rFonts w:ascii="Swis721 Lt BT" w:hAnsi="Swis721 Lt BT" w:cs="Arial"/>
          <w:color w:val="0D0D0D" w:themeColor="text1" w:themeTint="F2"/>
        </w:rPr>
        <w:t xml:space="preserve"> </w:t>
      </w:r>
      <w:r w:rsidR="00F10676" w:rsidRPr="00C01CD5">
        <w:rPr>
          <w:rFonts w:ascii="Swis721 Lt BT" w:hAnsi="Swis721 Lt BT" w:cs="Arial"/>
          <w:color w:val="0D0D0D" w:themeColor="text1" w:themeTint="F2"/>
        </w:rPr>
        <w:t>(where prohibited in the examination), spreadsheets etc</w:t>
      </w:r>
      <w:r w:rsidRPr="00C01CD5">
        <w:rPr>
          <w:rFonts w:ascii="Swis721 Lt BT" w:hAnsi="Swis721 Lt BT" w:cs="Arial"/>
          <w:color w:val="0D0D0D" w:themeColor="text1" w:themeTint="F2"/>
        </w:rPr>
        <w:t>.</w:t>
      </w:r>
    </w:p>
    <w:p w14:paraId="039F95DC" w14:textId="77777777" w:rsidR="00C35C02" w:rsidRPr="00C01CD5" w:rsidRDefault="00C35C02"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does</w:t>
      </w:r>
      <w:r w:rsidR="00F10676" w:rsidRPr="00C01CD5">
        <w:rPr>
          <w:rFonts w:ascii="Swis721 Lt BT" w:hAnsi="Swis721 Lt BT" w:cs="Arial"/>
          <w:color w:val="0D0D0D" w:themeColor="text1" w:themeTint="F2"/>
        </w:rPr>
        <w:t xml:space="preserve"> not include graphic packages or computer aided design software unless permission has been given to use these </w:t>
      </w:r>
    </w:p>
    <w:p w14:paraId="1148CED6" w14:textId="77777777" w:rsidR="00C35C02" w:rsidRPr="00C01CD5" w:rsidRDefault="00C35C02"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does </w:t>
      </w:r>
      <w:r w:rsidR="00F10676" w:rsidRPr="00C01CD5">
        <w:rPr>
          <w:rFonts w:ascii="Swis721 Lt BT" w:hAnsi="Swis721 Lt BT" w:cs="Arial"/>
          <w:color w:val="0D0D0D" w:themeColor="text1" w:themeTint="F2"/>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EC3CFE0" w14:textId="77777777" w:rsidR="00C35C02" w:rsidRPr="00C01CD5" w:rsidRDefault="00C35C02" w:rsidP="00A820D2">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does</w:t>
      </w:r>
      <w:r w:rsidR="00F10676" w:rsidRPr="00C01CD5">
        <w:rPr>
          <w:rFonts w:ascii="Swis721 Lt BT" w:hAnsi="Swis721 Lt BT" w:cs="Arial"/>
          <w:color w:val="0D0D0D" w:themeColor="text1" w:themeTint="F2"/>
        </w:rPr>
        <w:t xml:space="preserve"> not include speech recognition technology unless the candidate has permission to use a scribe or relevant software </w:t>
      </w:r>
    </w:p>
    <w:p w14:paraId="415F72CA" w14:textId="77777777" w:rsidR="008562EC" w:rsidRPr="00C01CD5" w:rsidRDefault="00C35C02" w:rsidP="008562EC">
      <w:pPr>
        <w:pStyle w:val="ListParagraph"/>
        <w:numPr>
          <w:ilvl w:val="0"/>
          <w:numId w:val="1"/>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lastRenderedPageBreak/>
        <w:t>is</w:t>
      </w:r>
      <w:r w:rsidR="00F10676" w:rsidRPr="00C01CD5">
        <w:rPr>
          <w:rFonts w:ascii="Swis721 Lt BT" w:hAnsi="Swis721 Lt BT" w:cs="Arial"/>
          <w:color w:val="0D0D0D" w:themeColor="text1" w:themeTint="F2"/>
        </w:rPr>
        <w:t xml:space="preserve"> not used on the candidate’s behalf by a third party unless the candidate has permission to use a scribe </w:t>
      </w:r>
    </w:p>
    <w:p w14:paraId="1900D34D" w14:textId="46E7B033" w:rsidR="00C35C02" w:rsidRPr="00C01CD5" w:rsidRDefault="00C35C02" w:rsidP="008562EC">
      <w:pPr>
        <w:autoSpaceDE w:val="0"/>
        <w:autoSpaceDN w:val="0"/>
        <w:adjustRightInd w:val="0"/>
        <w:spacing w:before="120" w:after="0" w:line="276" w:lineRule="auto"/>
        <w:jc w:val="both"/>
        <w:rPr>
          <w:rFonts w:ascii="Swis721 Lt BT" w:hAnsi="Swis721 Lt BT" w:cs="Arial"/>
          <w:color w:val="0D0D0D" w:themeColor="text1" w:themeTint="F2"/>
        </w:rPr>
      </w:pPr>
      <w:r w:rsidRPr="00C01CD5">
        <w:rPr>
          <w:rFonts w:ascii="Swis721 Lt BT" w:hAnsi="Swis721 Lt BT" w:cs="Arial"/>
          <w:b/>
          <w:color w:val="0D0D0D" w:themeColor="text1" w:themeTint="F2"/>
        </w:rPr>
        <w:t>Portable storage medium</w:t>
      </w:r>
    </w:p>
    <w:p w14:paraId="20764039" w14:textId="0F24C465" w:rsidR="00B70EC9" w:rsidRPr="00C01CD5" w:rsidRDefault="00B70EC9" w:rsidP="008562EC">
      <w:pPr>
        <w:tabs>
          <w:tab w:val="left" w:pos="6307"/>
        </w:tabs>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sz w:val="18"/>
          <w:szCs w:val="18"/>
        </w:rPr>
        <w:t>(ICE 14.25)</w:t>
      </w:r>
    </w:p>
    <w:p w14:paraId="72F4EB28" w14:textId="56315E87" w:rsidR="00F75ECA" w:rsidRPr="00C01CD5" w:rsidRDefault="00F10676" w:rsidP="00B70EC9">
      <w:p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The centre will ensure that any portable storage medium (e.g. a memory stick) used </w:t>
      </w:r>
    </w:p>
    <w:p w14:paraId="5625C5BF" w14:textId="317ACEBF" w:rsidR="00F10676" w:rsidRPr="00C01CD5" w:rsidRDefault="00C35C02" w:rsidP="00A820D2">
      <w:pPr>
        <w:pStyle w:val="ListParagraph"/>
        <w:numPr>
          <w:ilvl w:val="0"/>
          <w:numId w:val="4"/>
        </w:numPr>
        <w:autoSpaceDE w:val="0"/>
        <w:autoSpaceDN w:val="0"/>
        <w:adjustRightInd w:val="0"/>
        <w:spacing w:after="0" w:line="276" w:lineRule="auto"/>
        <w:jc w:val="both"/>
        <w:rPr>
          <w:rFonts w:ascii="Swis721 Lt BT" w:hAnsi="Swis721 Lt BT" w:cs="Arial"/>
          <w:color w:val="0D0D0D" w:themeColor="text1" w:themeTint="F2"/>
        </w:rPr>
      </w:pPr>
      <w:bookmarkStart w:id="8" w:name="_GoBack"/>
      <w:r w:rsidRPr="00C01CD5">
        <w:rPr>
          <w:rFonts w:ascii="Swis721 Lt BT" w:hAnsi="Swis721 Lt BT" w:cs="Arial"/>
          <w:color w:val="0D0D0D" w:themeColor="text1" w:themeTint="F2"/>
        </w:rPr>
        <w:t>i</w:t>
      </w:r>
      <w:r w:rsidR="00F10676" w:rsidRPr="00C01CD5">
        <w:rPr>
          <w:rFonts w:ascii="Swis721 Lt BT" w:hAnsi="Swis721 Lt BT" w:cs="Arial"/>
          <w:color w:val="0D0D0D" w:themeColor="text1" w:themeTint="F2"/>
        </w:rPr>
        <w:t>s provided by the centre</w:t>
      </w:r>
    </w:p>
    <w:p w14:paraId="00F3A7B1" w14:textId="55A420FE" w:rsidR="00F10676" w:rsidRPr="00C01CD5" w:rsidRDefault="00C35C02" w:rsidP="00A820D2">
      <w:pPr>
        <w:pStyle w:val="ListParagraph"/>
        <w:numPr>
          <w:ilvl w:val="0"/>
          <w:numId w:val="4"/>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i</w:t>
      </w:r>
      <w:r w:rsidR="00F10676" w:rsidRPr="00C01CD5">
        <w:rPr>
          <w:rFonts w:ascii="Swis721 Lt BT" w:hAnsi="Swis721 Lt BT" w:cs="Arial"/>
          <w:color w:val="0D0D0D" w:themeColor="text1" w:themeTint="F2"/>
        </w:rPr>
        <w:t>s cleared of any previously stored data</w:t>
      </w:r>
    </w:p>
    <w:bookmarkEnd w:id="8"/>
    <w:p w14:paraId="3351DC21" w14:textId="0665B98D" w:rsidR="00F10676" w:rsidRPr="00C01CD5" w:rsidRDefault="00F10676" w:rsidP="008562EC">
      <w:pPr>
        <w:autoSpaceDE w:val="0"/>
        <w:autoSpaceDN w:val="0"/>
        <w:adjustRightInd w:val="0"/>
        <w:spacing w:before="120" w:after="0" w:line="276" w:lineRule="auto"/>
        <w:jc w:val="both"/>
        <w:rPr>
          <w:rFonts w:ascii="Swis721 Lt BT" w:hAnsi="Swis721 Lt BT" w:cs="Arial"/>
          <w:b/>
          <w:color w:val="0D0D0D" w:themeColor="text1" w:themeTint="F2"/>
        </w:rPr>
      </w:pPr>
      <w:r w:rsidRPr="00C01CD5">
        <w:rPr>
          <w:rFonts w:ascii="Swis721 Lt BT" w:hAnsi="Swis721 Lt BT" w:cs="Arial"/>
          <w:b/>
          <w:color w:val="0D0D0D" w:themeColor="text1" w:themeTint="F2"/>
        </w:rPr>
        <w:t>Printing the script after the exam is over</w:t>
      </w:r>
    </w:p>
    <w:p w14:paraId="7B30DB05" w14:textId="27A8DACF" w:rsidR="00B70EC9" w:rsidRPr="00C01CD5" w:rsidRDefault="00B70EC9" w:rsidP="00B70EC9">
      <w:pPr>
        <w:autoSpaceDE w:val="0"/>
        <w:autoSpaceDN w:val="0"/>
        <w:adjustRightInd w:val="0"/>
        <w:spacing w:after="0" w:line="276" w:lineRule="auto"/>
        <w:jc w:val="both"/>
        <w:rPr>
          <w:rFonts w:ascii="Swis721 Lt BT" w:hAnsi="Swis721 Lt BT" w:cs="Arial"/>
          <w:color w:val="0D0D0D" w:themeColor="text1" w:themeTint="F2"/>
          <w:sz w:val="18"/>
          <w:szCs w:val="18"/>
        </w:rPr>
      </w:pPr>
      <w:r w:rsidRPr="00C01CD5">
        <w:rPr>
          <w:rFonts w:ascii="Swis721 Lt BT" w:hAnsi="Swis721 Lt BT" w:cs="Arial"/>
          <w:color w:val="0D0D0D" w:themeColor="text1" w:themeTint="F2"/>
          <w:sz w:val="18"/>
          <w:szCs w:val="18"/>
        </w:rPr>
        <w:t>(ICE 14.25)</w:t>
      </w:r>
    </w:p>
    <w:p w14:paraId="36442466" w14:textId="37776A2C" w:rsidR="00F10676" w:rsidRPr="00C01CD5" w:rsidRDefault="00F10676" w:rsidP="00C01CD5">
      <w:p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The centre will ensure</w:t>
      </w:r>
    </w:p>
    <w:p w14:paraId="585BCDF6" w14:textId="77777777" w:rsidR="00C35C02" w:rsidRPr="00C01CD5" w:rsidRDefault="00F10676" w:rsidP="00C01CD5">
      <w:pPr>
        <w:pStyle w:val="ListParagraph"/>
        <w:numPr>
          <w:ilvl w:val="0"/>
          <w:numId w:val="14"/>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the word processor is either</w:t>
      </w:r>
      <w:r w:rsidR="00F75ECA" w:rsidRPr="00C01CD5">
        <w:rPr>
          <w:rFonts w:ascii="Swis721 Lt BT" w:hAnsi="Swis721 Lt BT" w:cs="Arial"/>
          <w:color w:val="0D0D0D" w:themeColor="text1" w:themeTint="F2"/>
        </w:rPr>
        <w:t xml:space="preserve"> connected to a printer so that a script can be printed off, or have the facility to print from a portable storage medium</w:t>
      </w:r>
    </w:p>
    <w:p w14:paraId="566FFB67" w14:textId="3E35A6D7" w:rsidR="00C35C02" w:rsidRPr="00C01CD5" w:rsidRDefault="00F10676" w:rsidP="00C01CD5">
      <w:pPr>
        <w:pStyle w:val="ListParagraph"/>
        <w:numPr>
          <w:ilvl w:val="0"/>
          <w:numId w:val="14"/>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t</w:t>
      </w:r>
      <w:r w:rsidR="00F75ECA" w:rsidRPr="00C01CD5">
        <w:rPr>
          <w:rFonts w:ascii="Swis721 Lt BT" w:hAnsi="Swis721 Lt BT" w:cs="Arial"/>
          <w:color w:val="0D0D0D" w:themeColor="text1" w:themeTint="F2"/>
        </w:rPr>
        <w:t xml:space="preserve">he candidate </w:t>
      </w:r>
      <w:r w:rsidRPr="00C01CD5">
        <w:rPr>
          <w:rFonts w:ascii="Swis721 Lt BT" w:hAnsi="Swis721 Lt BT" w:cs="Arial"/>
          <w:color w:val="0D0D0D" w:themeColor="text1" w:themeTint="F2"/>
        </w:rPr>
        <w:t>is</w:t>
      </w:r>
      <w:r w:rsidR="00F75ECA" w:rsidRPr="00C01CD5">
        <w:rPr>
          <w:rFonts w:ascii="Swis721 Lt BT" w:hAnsi="Swis721 Lt BT" w:cs="Arial"/>
          <w:color w:val="0D0D0D" w:themeColor="text1" w:themeTint="F2"/>
        </w:rPr>
        <w:t xml:space="preserve"> present to verify that the work printed is his or </w:t>
      </w:r>
      <w:r w:rsidR="00B70EC9" w:rsidRPr="00C01CD5">
        <w:rPr>
          <w:rFonts w:ascii="Swis721 Lt BT" w:hAnsi="Swis721 Lt BT" w:cs="Arial"/>
          <w:color w:val="0D0D0D" w:themeColor="text1" w:themeTint="F2"/>
        </w:rPr>
        <w:t>their</w:t>
      </w:r>
      <w:r w:rsidR="00F75ECA" w:rsidRPr="00C01CD5">
        <w:rPr>
          <w:rFonts w:ascii="Swis721 Lt BT" w:hAnsi="Swis721 Lt BT" w:cs="Arial"/>
          <w:color w:val="0D0D0D" w:themeColor="text1" w:themeTint="F2"/>
        </w:rPr>
        <w:t xml:space="preserve"> own </w:t>
      </w:r>
    </w:p>
    <w:p w14:paraId="26388ABE" w14:textId="3F82CB64" w:rsidR="00C35C02" w:rsidRPr="00C01CD5" w:rsidRDefault="00FE7F65" w:rsidP="00C01CD5">
      <w:pPr>
        <w:pStyle w:val="ListParagraph"/>
        <w:numPr>
          <w:ilvl w:val="0"/>
          <w:numId w:val="14"/>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a </w:t>
      </w:r>
      <w:r w:rsidR="00F10676" w:rsidRPr="00C01CD5">
        <w:rPr>
          <w:rFonts w:ascii="Swis721 Lt BT" w:hAnsi="Swis721 Lt BT" w:cs="Arial"/>
          <w:color w:val="0D0D0D" w:themeColor="text1" w:themeTint="F2"/>
        </w:rPr>
        <w:t>w</w:t>
      </w:r>
      <w:r w:rsidR="00F75ECA" w:rsidRPr="00C01CD5">
        <w:rPr>
          <w:rFonts w:ascii="Swis721 Lt BT" w:hAnsi="Swis721 Lt BT" w:cs="Arial"/>
          <w:color w:val="0D0D0D" w:themeColor="text1" w:themeTint="F2"/>
        </w:rPr>
        <w:t>ord processed script</w:t>
      </w:r>
      <w:r w:rsidRPr="00C01CD5">
        <w:rPr>
          <w:rFonts w:ascii="Swis721 Lt BT" w:hAnsi="Swis721 Lt BT" w:cs="Arial"/>
          <w:color w:val="0D0D0D" w:themeColor="text1" w:themeTint="F2"/>
        </w:rPr>
        <w:t xml:space="preserve"> is</w:t>
      </w:r>
      <w:r w:rsidR="00F75ECA" w:rsidRPr="00C01CD5">
        <w:rPr>
          <w:rFonts w:ascii="Swis721 Lt BT" w:hAnsi="Swis721 Lt BT" w:cs="Arial"/>
          <w:color w:val="0D0D0D" w:themeColor="text1" w:themeTint="F2"/>
        </w:rPr>
        <w:t xml:space="preserve"> attached to any answer booklet which contains some of the answers </w:t>
      </w:r>
    </w:p>
    <w:p w14:paraId="7C1B7EBD" w14:textId="1031C97E" w:rsidR="00D4205A" w:rsidRPr="00C01CD5" w:rsidRDefault="00FF5644" w:rsidP="00C01CD5">
      <w:pPr>
        <w:pStyle w:val="ListParagraph"/>
        <w:numPr>
          <w:ilvl w:val="0"/>
          <w:numId w:val="14"/>
        </w:num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where an awarding body requires a cover sheet to be completed this is</w:t>
      </w:r>
      <w:r w:rsidR="00C35C02" w:rsidRPr="00C01CD5">
        <w:rPr>
          <w:rFonts w:ascii="Swis721 Lt BT" w:hAnsi="Swis721 Lt BT" w:cs="Arial"/>
          <w:color w:val="0D0D0D" w:themeColor="text1" w:themeTint="F2"/>
        </w:rPr>
        <w:t xml:space="preserve"> </w:t>
      </w:r>
      <w:r w:rsidR="00F75ECA" w:rsidRPr="00C01CD5">
        <w:rPr>
          <w:rFonts w:ascii="Swis721 Lt BT" w:hAnsi="Swis721 Lt BT" w:cs="Arial"/>
          <w:color w:val="0D0D0D" w:themeColor="text1" w:themeTint="F2"/>
        </w:rPr>
        <w:t>included with the candidate’s typed script</w:t>
      </w:r>
      <w:r w:rsidR="00C35C02" w:rsidRPr="00C01CD5">
        <w:rPr>
          <w:rFonts w:ascii="Swis721 Lt BT" w:hAnsi="Swis721 Lt BT" w:cs="Arial"/>
          <w:color w:val="0D0D0D" w:themeColor="text1" w:themeTint="F2"/>
        </w:rPr>
        <w:t xml:space="preserve"> (according to</w:t>
      </w:r>
      <w:r w:rsidR="00F75ECA" w:rsidRPr="00C01CD5">
        <w:rPr>
          <w:rFonts w:ascii="Swis721 Lt BT" w:hAnsi="Swis721 Lt BT" w:cs="Arial"/>
          <w:color w:val="0D0D0D" w:themeColor="text1" w:themeTint="F2"/>
        </w:rPr>
        <w:t xml:space="preserve"> the relevant awarding body’s instructions</w:t>
      </w:r>
      <w:r w:rsidR="00C35C02" w:rsidRPr="00C01CD5">
        <w:rPr>
          <w:rFonts w:ascii="Swis721 Lt BT" w:hAnsi="Swis721 Lt BT" w:cs="Arial"/>
          <w:color w:val="0D0D0D" w:themeColor="text1" w:themeTint="F2"/>
        </w:rPr>
        <w:t>)</w:t>
      </w:r>
    </w:p>
    <w:p w14:paraId="53AFCC7F" w14:textId="77777777" w:rsidR="00562CEC" w:rsidRPr="00C01CD5" w:rsidRDefault="00562CEC">
      <w:pPr>
        <w:spacing w:after="200" w:line="276" w:lineRule="auto"/>
        <w:rPr>
          <w:rFonts w:ascii="Swis721 Lt BT" w:eastAsia="Times New Roman" w:hAnsi="Swis721 Lt BT" w:cs="Times New Roman"/>
          <w:b/>
          <w:color w:val="0D0D0D" w:themeColor="text1" w:themeTint="F2"/>
          <w:sz w:val="24"/>
          <w:szCs w:val="24"/>
        </w:rPr>
      </w:pPr>
      <w:bookmarkStart w:id="9" w:name="_Toc495841749"/>
      <w:bookmarkStart w:id="10" w:name="_Hlk495855833"/>
      <w:r w:rsidRPr="00C01CD5">
        <w:rPr>
          <w:rFonts w:ascii="Swis721 Lt BT" w:hAnsi="Swis721 Lt BT"/>
          <w:color w:val="0D0D0D" w:themeColor="text1" w:themeTint="F2"/>
          <w:sz w:val="24"/>
          <w:szCs w:val="24"/>
        </w:rPr>
        <w:br w:type="page"/>
      </w:r>
    </w:p>
    <w:p w14:paraId="32121448" w14:textId="10276DE6" w:rsidR="00011F8D" w:rsidRPr="00C01CD5" w:rsidRDefault="00011F8D" w:rsidP="008F5631">
      <w:pPr>
        <w:pStyle w:val="Headinglevel1"/>
        <w:jc w:val="right"/>
        <w:rPr>
          <w:rFonts w:ascii="Swis721 Lt BT" w:hAnsi="Swis721 Lt BT"/>
          <w:color w:val="0D0D0D" w:themeColor="text1" w:themeTint="F2"/>
          <w:sz w:val="24"/>
          <w:szCs w:val="24"/>
        </w:rPr>
      </w:pPr>
      <w:bookmarkStart w:id="11" w:name="_Toc53383056"/>
      <w:r w:rsidRPr="00C01CD5">
        <w:rPr>
          <w:rFonts w:ascii="Swis721 Lt BT" w:hAnsi="Swis721 Lt BT"/>
          <w:color w:val="0D0D0D" w:themeColor="text1" w:themeTint="F2"/>
          <w:sz w:val="24"/>
          <w:szCs w:val="24"/>
        </w:rPr>
        <w:t>Appendix 1</w:t>
      </w:r>
      <w:bookmarkEnd w:id="9"/>
      <w:bookmarkEnd w:id="11"/>
    </w:p>
    <w:p w14:paraId="31F3E632" w14:textId="2B820B7F" w:rsidR="00011F8D" w:rsidRPr="00C01CD5" w:rsidRDefault="00775371" w:rsidP="001F5321">
      <w:pPr>
        <w:pStyle w:val="Headinglevel2"/>
        <w:spacing w:before="120" w:after="120" w:line="276" w:lineRule="auto"/>
        <w:rPr>
          <w:rFonts w:ascii="Swis721 Lt BT" w:hAnsi="Swis721 Lt BT" w:cs="Arial"/>
          <w:color w:val="0D0D0D" w:themeColor="text1" w:themeTint="F2"/>
          <w:sz w:val="22"/>
          <w:szCs w:val="22"/>
        </w:rPr>
      </w:pPr>
      <w:bookmarkStart w:id="12" w:name="_Toc53383057"/>
      <w:bookmarkStart w:id="13" w:name="_Toc449469093"/>
      <w:bookmarkStart w:id="14" w:name="_Toc460328856"/>
      <w:r w:rsidRPr="00C01CD5">
        <w:rPr>
          <w:rFonts w:ascii="Swis721 Lt BT" w:hAnsi="Swis721 Lt BT" w:cs="Arial"/>
          <w:color w:val="0D0D0D" w:themeColor="text1" w:themeTint="F2"/>
          <w:sz w:val="22"/>
          <w:szCs w:val="22"/>
        </w:rPr>
        <w:t xml:space="preserve">The criteria </w:t>
      </w:r>
      <w:r w:rsidR="00E11F5A" w:rsidRPr="00C01CD5">
        <w:rPr>
          <w:rFonts w:ascii="Swis721 Lt BT" w:hAnsi="Swis721 Lt BT" w:cs="Arial"/>
          <w:color w:val="0D0D0D" w:themeColor="text1" w:themeTint="F2"/>
          <w:sz w:val="22"/>
          <w:szCs w:val="22"/>
        </w:rPr>
        <w:t>The Samworth Church Academy</w:t>
      </w:r>
      <w:r w:rsidRPr="00C01CD5">
        <w:rPr>
          <w:rFonts w:ascii="Swis721 Lt BT" w:hAnsi="Swis721 Lt BT" w:cs="Arial"/>
          <w:color w:val="0D0D0D" w:themeColor="text1" w:themeTint="F2"/>
          <w:sz w:val="22"/>
          <w:szCs w:val="22"/>
        </w:rPr>
        <w:t xml:space="preserve"> uses to award and allocate word processors for examinations</w:t>
      </w:r>
      <w:bookmarkEnd w:id="12"/>
    </w:p>
    <w:tbl>
      <w:tblPr>
        <w:tblStyle w:val="TableGrid"/>
        <w:tblW w:w="0" w:type="auto"/>
        <w:tblLook w:val="04A0" w:firstRow="1" w:lastRow="0" w:firstColumn="1" w:lastColumn="0" w:noHBand="0" w:noVBand="1"/>
      </w:tblPr>
      <w:tblGrid>
        <w:gridCol w:w="10042"/>
      </w:tblGrid>
      <w:tr w:rsidR="00011F8D" w:rsidRPr="00C01CD5" w14:paraId="211CCA8C" w14:textId="77777777" w:rsidTr="00011F8D">
        <w:tc>
          <w:tcPr>
            <w:tcW w:w="10268" w:type="dxa"/>
          </w:tcPr>
          <w:p w14:paraId="36285952" w14:textId="64B4357E" w:rsidR="000E6CB9" w:rsidRPr="00C01CD5" w:rsidRDefault="00011F8D" w:rsidP="00B815CE">
            <w:pPr>
              <w:spacing w:before="120"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The ‘normal way of working’ </w:t>
            </w:r>
            <w:r w:rsidR="000E6CB9" w:rsidRPr="00C01CD5">
              <w:rPr>
                <w:rFonts w:ascii="Swis721 Lt BT" w:hAnsi="Swis721 Lt BT" w:cs="Arial"/>
                <w:color w:val="0D0D0D" w:themeColor="text1" w:themeTint="F2"/>
              </w:rPr>
              <w:t>for exam candidates</w:t>
            </w:r>
            <w:r w:rsidRPr="00C01CD5">
              <w:rPr>
                <w:rFonts w:ascii="Swis721 Lt BT" w:hAnsi="Swis721 Lt BT" w:cs="Arial"/>
                <w:color w:val="0D0D0D" w:themeColor="text1" w:themeTint="F2"/>
              </w:rPr>
              <w:t xml:space="preserve">, as directed by the head of centre, is that candidates </w:t>
            </w:r>
            <w:r w:rsidR="000E6CB9" w:rsidRPr="00C01CD5">
              <w:rPr>
                <w:rFonts w:ascii="Swis721 Lt BT" w:hAnsi="Swis721 Lt BT" w:cs="Arial"/>
                <w:color w:val="0D0D0D" w:themeColor="text1" w:themeTint="F2"/>
              </w:rPr>
              <w:t>handwrite</w:t>
            </w:r>
            <w:r w:rsidRPr="00C01CD5">
              <w:rPr>
                <w:rFonts w:ascii="Swis721 Lt BT" w:hAnsi="Swis721 Lt BT" w:cs="Arial"/>
                <w:color w:val="0D0D0D" w:themeColor="text1" w:themeTint="F2"/>
              </w:rPr>
              <w:t xml:space="preserve"> </w:t>
            </w:r>
            <w:r w:rsidR="000E6CB9" w:rsidRPr="00C01CD5">
              <w:rPr>
                <w:rFonts w:ascii="Swis721 Lt BT" w:hAnsi="Swis721 Lt BT" w:cs="Arial"/>
                <w:color w:val="0D0D0D" w:themeColor="text1" w:themeTint="F2"/>
              </w:rPr>
              <w:t xml:space="preserve">their </w:t>
            </w:r>
            <w:r w:rsidR="000A44C1" w:rsidRPr="00C01CD5">
              <w:rPr>
                <w:rFonts w:ascii="Swis721 Lt BT" w:hAnsi="Swis721 Lt BT" w:cs="Arial"/>
                <w:color w:val="0D0D0D" w:themeColor="text1" w:themeTint="F2"/>
              </w:rPr>
              <w:t>exams</w:t>
            </w:r>
            <w:r w:rsidR="000E6CB9" w:rsidRPr="00C01CD5">
              <w:rPr>
                <w:rFonts w:ascii="Swis721 Lt BT" w:hAnsi="Swis721 Lt BT" w:cs="Arial"/>
                <w:color w:val="0D0D0D" w:themeColor="text1" w:themeTint="F2"/>
              </w:rPr>
              <w:t>.</w:t>
            </w:r>
            <w:r w:rsidR="004E5BB7" w:rsidRPr="00C01CD5">
              <w:rPr>
                <w:rFonts w:ascii="Swis721 Lt BT" w:hAnsi="Swis721 Lt BT" w:cs="Arial"/>
                <w:color w:val="0D0D0D" w:themeColor="text1" w:themeTint="F2"/>
              </w:rPr>
              <w:t xml:space="preserve"> </w:t>
            </w:r>
            <w:r w:rsidR="00917B73" w:rsidRPr="00C01CD5">
              <w:rPr>
                <w:rFonts w:ascii="Swis721 Lt BT" w:hAnsi="Swis721 Lt BT" w:cs="Arial"/>
                <w:color w:val="0D0D0D" w:themeColor="text1" w:themeTint="F2"/>
              </w:rPr>
              <w:t>An</w:t>
            </w:r>
            <w:r w:rsidR="004E5BB7" w:rsidRPr="00C01CD5">
              <w:rPr>
                <w:rFonts w:ascii="Swis721 Lt BT" w:hAnsi="Swis721 Lt BT" w:cs="Arial"/>
                <w:color w:val="0D0D0D" w:themeColor="text1" w:themeTint="F2"/>
              </w:rPr>
              <w:t xml:space="preserve"> exception to this is where a candidate may have an approved access arrangement in place, for example the use of a scribe</w:t>
            </w:r>
            <w:r w:rsidR="00917B73" w:rsidRPr="00C01CD5">
              <w:rPr>
                <w:rFonts w:ascii="Swis721 Lt BT" w:hAnsi="Swis721 Lt BT" w:cs="Arial"/>
                <w:color w:val="0D0D0D" w:themeColor="text1" w:themeTint="F2"/>
              </w:rPr>
              <w:t>/speech recognition technology</w:t>
            </w:r>
            <w:r w:rsidR="004E5BB7" w:rsidRPr="00C01CD5">
              <w:rPr>
                <w:rFonts w:ascii="Swis721 Lt BT" w:hAnsi="Swis721 Lt BT" w:cs="Arial"/>
                <w:color w:val="0D0D0D" w:themeColor="text1" w:themeTint="F2"/>
              </w:rPr>
              <w:t>.</w:t>
            </w:r>
            <w:r w:rsidR="000E6CB9" w:rsidRPr="00C01CD5">
              <w:rPr>
                <w:rFonts w:ascii="Swis721 Lt BT" w:hAnsi="Swis721 Lt BT" w:cs="Arial"/>
                <w:color w:val="0D0D0D" w:themeColor="text1" w:themeTint="F2"/>
              </w:rPr>
              <w:t xml:space="preserve"> </w:t>
            </w:r>
          </w:p>
          <w:p w14:paraId="2C138A29" w14:textId="01E56847" w:rsidR="004E5BB7" w:rsidRPr="00C01CD5" w:rsidRDefault="001B7A4D" w:rsidP="00B815CE">
            <w:pPr>
              <w:spacing w:before="120" w:after="0" w:line="276" w:lineRule="auto"/>
              <w:jc w:val="both"/>
              <w:rPr>
                <w:rFonts w:ascii="Swis721 Lt BT" w:hAnsi="Swis721 Lt BT" w:cs="Arial"/>
                <w:b/>
                <w:color w:val="0D0D0D" w:themeColor="text1" w:themeTint="F2"/>
              </w:rPr>
            </w:pPr>
            <w:r w:rsidRPr="00C01CD5">
              <w:rPr>
                <w:rFonts w:ascii="Swis721 Lt BT" w:hAnsi="Swis721 Lt BT" w:cs="Arial"/>
                <w:b/>
                <w:color w:val="0D0D0D" w:themeColor="text1" w:themeTint="F2"/>
              </w:rPr>
              <w:t>The use of</w:t>
            </w:r>
            <w:r w:rsidR="004E5BB7" w:rsidRPr="00C01CD5">
              <w:rPr>
                <w:rFonts w:ascii="Swis721 Lt BT" w:hAnsi="Swis721 Lt BT" w:cs="Arial"/>
                <w:b/>
                <w:color w:val="0D0D0D" w:themeColor="text1" w:themeTint="F2"/>
              </w:rPr>
              <w:t xml:space="preserve"> word processors</w:t>
            </w:r>
          </w:p>
          <w:p w14:paraId="6478E017" w14:textId="2EFBDD21" w:rsidR="00B7611B" w:rsidRPr="00C01CD5" w:rsidRDefault="00B7611B" w:rsidP="00B815CE">
            <w:pPr>
              <w:spacing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T</w:t>
            </w:r>
            <w:r w:rsidR="000E6CB9" w:rsidRPr="00C01CD5">
              <w:rPr>
                <w:rFonts w:ascii="Swis721 Lt BT" w:hAnsi="Swis721 Lt BT" w:cs="Arial"/>
                <w:color w:val="0D0D0D" w:themeColor="text1" w:themeTint="F2"/>
              </w:rPr>
              <w:t xml:space="preserve">here are </w:t>
            </w:r>
            <w:r w:rsidR="00A073DC" w:rsidRPr="00C01CD5">
              <w:rPr>
                <w:rFonts w:ascii="Swis721 Lt BT" w:hAnsi="Swis721 Lt BT" w:cs="Arial"/>
                <w:color w:val="0D0D0D" w:themeColor="text1" w:themeTint="F2"/>
              </w:rPr>
              <w:t xml:space="preserve">also </w:t>
            </w:r>
            <w:r w:rsidR="000E6CB9" w:rsidRPr="00C01CD5">
              <w:rPr>
                <w:rFonts w:ascii="Swis721 Lt BT" w:hAnsi="Swis721 Lt BT" w:cs="Arial"/>
                <w:color w:val="0D0D0D" w:themeColor="text1" w:themeTint="F2"/>
              </w:rPr>
              <w:t>exceptions where a candidate may be awarded</w:t>
            </w:r>
            <w:r w:rsidR="001B7A4D" w:rsidRPr="00C01CD5">
              <w:rPr>
                <w:rFonts w:ascii="Swis721 Lt BT" w:hAnsi="Swis721 Lt BT" w:cs="Arial"/>
                <w:color w:val="0D0D0D" w:themeColor="text1" w:themeTint="F2"/>
              </w:rPr>
              <w:t>/allocated</w:t>
            </w:r>
            <w:r w:rsidR="000E6CB9" w:rsidRPr="00C01CD5">
              <w:rPr>
                <w:rFonts w:ascii="Swis721 Lt BT" w:hAnsi="Swis721 Lt BT" w:cs="Arial"/>
                <w:color w:val="0D0D0D" w:themeColor="text1" w:themeTint="F2"/>
              </w:rPr>
              <w:t xml:space="preserve"> the use of a word processor </w:t>
            </w:r>
            <w:r w:rsidRPr="00C01CD5">
              <w:rPr>
                <w:rFonts w:ascii="Swis721 Lt BT" w:hAnsi="Swis721 Lt BT" w:cs="Arial"/>
                <w:color w:val="0D0D0D" w:themeColor="text1" w:themeTint="F2"/>
              </w:rPr>
              <w:t>in exams</w:t>
            </w:r>
            <w:r w:rsidR="003D6B8B" w:rsidRPr="00C01CD5">
              <w:rPr>
                <w:rFonts w:ascii="Swis721 Lt BT" w:hAnsi="Swis721 Lt BT" w:cs="Arial"/>
                <w:color w:val="0D0D0D" w:themeColor="text1" w:themeTint="F2"/>
              </w:rPr>
              <w:t xml:space="preserve"> </w:t>
            </w:r>
            <w:r w:rsidR="00C979F5" w:rsidRPr="00C01CD5">
              <w:rPr>
                <w:rFonts w:ascii="Swis721 Lt BT" w:hAnsi="Swis721 Lt BT" w:cs="Arial"/>
                <w:color w:val="0D0D0D" w:themeColor="text1" w:themeTint="F2"/>
              </w:rPr>
              <w:t xml:space="preserve">where </w:t>
            </w:r>
            <w:r w:rsidR="00986C47" w:rsidRPr="00C01CD5">
              <w:rPr>
                <w:rFonts w:ascii="Swis721 Lt BT" w:hAnsi="Swis721 Lt BT" w:cs="Arial"/>
                <w:color w:val="0D0D0D" w:themeColor="text1" w:themeTint="F2"/>
              </w:rPr>
              <w:t>the candidate has</w:t>
            </w:r>
            <w:r w:rsidR="00C979F5" w:rsidRPr="00C01CD5">
              <w:rPr>
                <w:rFonts w:ascii="Swis721 Lt BT" w:hAnsi="Swis721 Lt BT" w:cs="Arial"/>
                <w:color w:val="0D0D0D" w:themeColor="text1" w:themeTint="F2"/>
              </w:rPr>
              <w:t xml:space="preserve"> a firmly established need, it reflects the candidate’s normal way of working </w:t>
            </w:r>
            <w:r w:rsidRPr="00C01CD5">
              <w:rPr>
                <w:rFonts w:ascii="Swis721 Lt BT" w:hAnsi="Swis721 Lt BT" w:cs="Arial"/>
                <w:color w:val="0D0D0D" w:themeColor="text1" w:themeTint="F2"/>
              </w:rPr>
              <w:t>and by not being awarded a word processor would be at a substantial disadvantage to other candidates.</w:t>
            </w:r>
          </w:p>
          <w:p w14:paraId="5EF5C0F4" w14:textId="671A6BD7" w:rsidR="000E6CB9" w:rsidRPr="00C01CD5" w:rsidRDefault="00F15CA3" w:rsidP="00B815CE">
            <w:pPr>
              <w:spacing w:before="120"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Needs</w:t>
            </w:r>
            <w:r w:rsidR="00B7611B" w:rsidRPr="00C01CD5">
              <w:rPr>
                <w:rFonts w:ascii="Swis721 Lt BT" w:hAnsi="Swis721 Lt BT" w:cs="Arial"/>
                <w:color w:val="0D0D0D" w:themeColor="text1" w:themeTint="F2"/>
              </w:rPr>
              <w:t xml:space="preserve"> might include where a candidate has, for example:</w:t>
            </w:r>
          </w:p>
          <w:p w14:paraId="73F8F16C" w14:textId="77777777" w:rsidR="000E6CB9" w:rsidRPr="00C01CD5" w:rsidRDefault="000E6CB9" w:rsidP="00A820D2">
            <w:pPr>
              <w:pStyle w:val="ListParagraph"/>
              <w:numPr>
                <w:ilvl w:val="0"/>
                <w:numId w:val="6"/>
              </w:numPr>
              <w:spacing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a learning difficulty which has a substantial and long term adverse effect on their ability to write legibly</w:t>
            </w:r>
          </w:p>
          <w:p w14:paraId="77A98D21" w14:textId="77777777" w:rsidR="000E6CB9" w:rsidRPr="00C01CD5" w:rsidRDefault="000E6CB9" w:rsidP="00A820D2">
            <w:pPr>
              <w:pStyle w:val="ListParagraph"/>
              <w:numPr>
                <w:ilvl w:val="0"/>
                <w:numId w:val="6"/>
              </w:numPr>
              <w:spacing w:before="120"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a medical condition</w:t>
            </w:r>
          </w:p>
          <w:p w14:paraId="28B3FD73" w14:textId="77777777" w:rsidR="000E6CB9" w:rsidRPr="00C01CD5" w:rsidRDefault="000E6CB9" w:rsidP="00A820D2">
            <w:pPr>
              <w:pStyle w:val="ListParagraph"/>
              <w:numPr>
                <w:ilvl w:val="0"/>
                <w:numId w:val="6"/>
              </w:numPr>
              <w:spacing w:before="120"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a physical disability</w:t>
            </w:r>
          </w:p>
          <w:p w14:paraId="68069FD6" w14:textId="77777777" w:rsidR="000E6CB9" w:rsidRPr="00C01CD5" w:rsidRDefault="000E6CB9" w:rsidP="00A820D2">
            <w:pPr>
              <w:pStyle w:val="ListParagraph"/>
              <w:numPr>
                <w:ilvl w:val="0"/>
                <w:numId w:val="6"/>
              </w:numPr>
              <w:spacing w:before="120"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a sensory impairment</w:t>
            </w:r>
          </w:p>
          <w:p w14:paraId="5A69D818" w14:textId="77777777" w:rsidR="000E6CB9" w:rsidRPr="00C01CD5" w:rsidRDefault="000E6CB9" w:rsidP="00A820D2">
            <w:pPr>
              <w:pStyle w:val="ListParagraph"/>
              <w:numPr>
                <w:ilvl w:val="0"/>
                <w:numId w:val="6"/>
              </w:numPr>
              <w:spacing w:before="120"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planning and organisational problems when writing by hand</w:t>
            </w:r>
          </w:p>
          <w:p w14:paraId="763D754A" w14:textId="371E917C" w:rsidR="00F15CA3" w:rsidRPr="00C01CD5" w:rsidRDefault="00B7611B" w:rsidP="00A820D2">
            <w:pPr>
              <w:pStyle w:val="ListParagraph"/>
              <w:numPr>
                <w:ilvl w:val="0"/>
                <w:numId w:val="6"/>
              </w:numPr>
              <w:spacing w:before="120"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poor handwriting</w:t>
            </w:r>
          </w:p>
          <w:p w14:paraId="4D319BA8" w14:textId="58493828" w:rsidR="00310C63" w:rsidRPr="00C01CD5" w:rsidRDefault="00310C63" w:rsidP="00B815CE">
            <w:pPr>
              <w:autoSpaceDE w:val="0"/>
              <w:autoSpaceDN w:val="0"/>
              <w:adjustRightInd w:val="0"/>
              <w:spacing w:after="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The only exception</w:t>
            </w:r>
            <w:r w:rsidR="009D12E3" w:rsidRPr="00C01CD5">
              <w:rPr>
                <w:rFonts w:ascii="Swis721 Lt BT" w:hAnsi="Swis721 Lt BT" w:cs="Arial"/>
                <w:color w:val="0D0D0D" w:themeColor="text1" w:themeTint="F2"/>
              </w:rPr>
              <w:t xml:space="preserve"> </w:t>
            </w:r>
            <w:r w:rsidRPr="00C01CD5">
              <w:rPr>
                <w:rFonts w:ascii="Swis721 Lt BT" w:hAnsi="Swis721 Lt BT" w:cs="Arial"/>
                <w:color w:val="0D0D0D" w:themeColor="text1" w:themeTint="F2"/>
              </w:rPr>
              <w:t xml:space="preserve">to the above where the use of a word processor </w:t>
            </w:r>
            <w:r w:rsidR="009D12E3" w:rsidRPr="00C01CD5">
              <w:rPr>
                <w:rFonts w:ascii="Swis721 Lt BT" w:hAnsi="Swis721 Lt BT" w:cs="Arial"/>
                <w:color w:val="0D0D0D" w:themeColor="text1" w:themeTint="F2"/>
              </w:rPr>
              <w:t>may</w:t>
            </w:r>
            <w:r w:rsidRPr="00C01CD5">
              <w:rPr>
                <w:rFonts w:ascii="Swis721 Lt BT" w:hAnsi="Swis721 Lt BT" w:cs="Arial"/>
                <w:color w:val="0D0D0D" w:themeColor="text1" w:themeTint="F2"/>
              </w:rPr>
              <w:t xml:space="preserve"> be considered for a candidate would be</w:t>
            </w:r>
          </w:p>
          <w:p w14:paraId="032D5C05" w14:textId="459A2852" w:rsidR="00310C63" w:rsidRPr="00C01CD5" w:rsidRDefault="009D12E3" w:rsidP="00A820D2">
            <w:pPr>
              <w:pStyle w:val="ListParagraph"/>
              <w:numPr>
                <w:ilvl w:val="0"/>
                <w:numId w:val="3"/>
              </w:numPr>
              <w:autoSpaceDE w:val="0"/>
              <w:autoSpaceDN w:val="0"/>
              <w:adjustRightInd w:val="0"/>
              <w:spacing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 xml:space="preserve">on a temporary basis as a consequence of a temporary injury at the time of the assessment </w:t>
            </w:r>
          </w:p>
          <w:p w14:paraId="0853A39A" w14:textId="67571854" w:rsidR="000E3530" w:rsidRPr="00C01CD5" w:rsidRDefault="00310C63" w:rsidP="00A820D2">
            <w:pPr>
              <w:pStyle w:val="ListParagraph"/>
              <w:numPr>
                <w:ilvl w:val="0"/>
                <w:numId w:val="3"/>
              </w:numPr>
              <w:autoSpaceDE w:val="0"/>
              <w:autoSpaceDN w:val="0"/>
              <w:adjustRightInd w:val="0"/>
              <w:spacing w:before="120" w:after="0" w:line="276" w:lineRule="auto"/>
              <w:jc w:val="both"/>
              <w:rPr>
                <w:rFonts w:ascii="Swis721 Lt BT" w:hAnsi="Swis721 Lt BT" w:cs="Arial"/>
                <w:b/>
                <w:color w:val="0D0D0D" w:themeColor="text1" w:themeTint="F2"/>
              </w:rPr>
            </w:pPr>
            <w:r w:rsidRPr="00C01CD5">
              <w:rPr>
                <w:rFonts w:ascii="Swis721 Lt BT" w:hAnsi="Swis721 Lt BT" w:cs="Arial"/>
                <w:color w:val="0D0D0D" w:themeColor="text1" w:themeTint="F2"/>
              </w:rPr>
              <w:t xml:space="preserve">where a subject within the curriculum is delivered electronically and the centre provides word processors to all candidates  </w:t>
            </w:r>
          </w:p>
          <w:p w14:paraId="3978D3C4" w14:textId="7E226397" w:rsidR="004E5BB7" w:rsidRPr="00C01CD5" w:rsidRDefault="00F15CA3" w:rsidP="00B815CE">
            <w:pPr>
              <w:autoSpaceDE w:val="0"/>
              <w:autoSpaceDN w:val="0"/>
              <w:adjustRightInd w:val="0"/>
              <w:spacing w:before="120" w:after="0" w:line="276" w:lineRule="auto"/>
              <w:jc w:val="both"/>
              <w:rPr>
                <w:rFonts w:ascii="Swis721 Lt BT" w:hAnsi="Swis721 Lt BT" w:cs="Arial"/>
                <w:b/>
                <w:color w:val="0D0D0D" w:themeColor="text1" w:themeTint="F2"/>
              </w:rPr>
            </w:pPr>
            <w:r w:rsidRPr="00C01CD5">
              <w:rPr>
                <w:rFonts w:ascii="Swis721 Lt BT" w:hAnsi="Swis721 Lt BT" w:cs="Arial"/>
                <w:b/>
                <w:color w:val="0D0D0D" w:themeColor="text1" w:themeTint="F2"/>
              </w:rPr>
              <w:t xml:space="preserve">Arrangements for the use of </w:t>
            </w:r>
            <w:r w:rsidR="004E5BB7" w:rsidRPr="00C01CD5">
              <w:rPr>
                <w:rFonts w:ascii="Swis721 Lt BT" w:hAnsi="Swis721 Lt BT" w:cs="Arial"/>
                <w:b/>
                <w:color w:val="0D0D0D" w:themeColor="text1" w:themeTint="F2"/>
              </w:rPr>
              <w:t>word processors</w:t>
            </w:r>
            <w:r w:rsidRPr="00C01CD5">
              <w:rPr>
                <w:rFonts w:ascii="Swis721 Lt BT" w:hAnsi="Swis721 Lt BT" w:cs="Arial"/>
                <w:b/>
                <w:color w:val="0D0D0D" w:themeColor="text1" w:themeTint="F2"/>
              </w:rPr>
              <w:t xml:space="preserve"> at the time of the assessment</w:t>
            </w:r>
          </w:p>
          <w:p w14:paraId="2871642D" w14:textId="057C4261" w:rsidR="00310C63" w:rsidRPr="00C01CD5" w:rsidRDefault="00775371" w:rsidP="00B815CE">
            <w:pPr>
              <w:spacing w:after="120" w:line="276" w:lineRule="auto"/>
              <w:jc w:val="both"/>
              <w:rPr>
                <w:rFonts w:ascii="Swis721 Lt BT" w:hAnsi="Swis721 Lt BT" w:cs="Arial"/>
                <w:color w:val="0D0D0D" w:themeColor="text1" w:themeTint="F2"/>
              </w:rPr>
            </w:pPr>
            <w:r w:rsidRPr="00C01CD5">
              <w:rPr>
                <w:rFonts w:ascii="Swis721 Lt BT" w:hAnsi="Swis721 Lt BT" w:cs="Arial"/>
                <w:color w:val="0D0D0D" w:themeColor="text1" w:themeTint="F2"/>
              </w:rPr>
              <w:t>Appropriate exam-</w:t>
            </w:r>
            <w:r w:rsidR="004A1B27" w:rsidRPr="00C01CD5">
              <w:rPr>
                <w:rFonts w:ascii="Swis721 Lt BT" w:hAnsi="Swis721 Lt BT" w:cs="Arial"/>
                <w:color w:val="0D0D0D" w:themeColor="text1" w:themeTint="F2"/>
              </w:rPr>
              <w:t>compliant</w:t>
            </w:r>
            <w:r w:rsidRPr="00C01CD5">
              <w:rPr>
                <w:rFonts w:ascii="Swis721 Lt BT" w:hAnsi="Swis721 Lt BT" w:cs="Arial"/>
                <w:color w:val="0D0D0D" w:themeColor="text1" w:themeTint="F2"/>
              </w:rPr>
              <w:t xml:space="preserve"> word processors will be </w:t>
            </w:r>
            <w:r w:rsidR="001B7A4D" w:rsidRPr="00C01CD5">
              <w:rPr>
                <w:rFonts w:ascii="Swis721 Lt BT" w:hAnsi="Swis721 Lt BT" w:cs="Arial"/>
                <w:color w:val="0D0D0D" w:themeColor="text1" w:themeTint="F2"/>
              </w:rPr>
              <w:t>provided</w:t>
            </w:r>
            <w:r w:rsidRPr="00C01CD5">
              <w:rPr>
                <w:rFonts w:ascii="Swis721 Lt BT" w:hAnsi="Swis721 Lt BT" w:cs="Arial"/>
                <w:color w:val="0D0D0D" w:themeColor="text1" w:themeTint="F2"/>
              </w:rPr>
              <w:t xml:space="preserve"> by the</w:t>
            </w:r>
            <w:r w:rsidR="00E11F5A" w:rsidRPr="00C01CD5">
              <w:rPr>
                <w:rFonts w:ascii="Swis721 Lt BT" w:hAnsi="Swis721 Lt BT" w:cs="Arial"/>
                <w:color w:val="0D0D0D" w:themeColor="text1" w:themeTint="F2"/>
              </w:rPr>
              <w:t xml:space="preserve"> exams officer/</w:t>
            </w:r>
            <w:r w:rsidRPr="00C01CD5">
              <w:rPr>
                <w:rFonts w:ascii="Swis721 Lt BT" w:hAnsi="Swis721 Lt BT" w:cs="Arial"/>
                <w:color w:val="0D0D0D" w:themeColor="text1" w:themeTint="F2"/>
              </w:rPr>
              <w:t xml:space="preserve"> IT department in liaison with the </w:t>
            </w:r>
            <w:r w:rsidR="00071D4D" w:rsidRPr="00C01CD5">
              <w:rPr>
                <w:rFonts w:ascii="Swis721 Lt BT" w:hAnsi="Swis721 Lt BT" w:cs="Arial"/>
                <w:color w:val="0D0D0D" w:themeColor="text1" w:themeTint="F2"/>
              </w:rPr>
              <w:t>ALS lead/</w:t>
            </w:r>
            <w:r w:rsidRPr="00C01CD5">
              <w:rPr>
                <w:rFonts w:ascii="Swis721 Lt BT" w:hAnsi="Swis721 Lt BT" w:cs="Arial"/>
                <w:color w:val="0D0D0D" w:themeColor="text1" w:themeTint="F2"/>
              </w:rPr>
              <w:t xml:space="preserve">SENCo. </w:t>
            </w:r>
            <w:r w:rsidR="003D6B8B" w:rsidRPr="00C01CD5">
              <w:rPr>
                <w:rFonts w:ascii="Swis721 Lt BT" w:hAnsi="Swis721 Lt BT" w:cs="Arial"/>
                <w:color w:val="0D0D0D" w:themeColor="text1" w:themeTint="F2"/>
              </w:rPr>
              <w:t>In e</w:t>
            </w:r>
            <w:r w:rsidR="00AD70F9" w:rsidRPr="00C01CD5">
              <w:rPr>
                <w:rFonts w:ascii="Swis721 Lt BT" w:hAnsi="Swis721 Lt BT" w:cs="Arial"/>
                <w:color w:val="0D0D0D" w:themeColor="text1" w:themeTint="F2"/>
              </w:rPr>
              <w:t xml:space="preserve">xceptional circumstances where </w:t>
            </w:r>
            <w:r w:rsidRPr="00C01CD5">
              <w:rPr>
                <w:rFonts w:ascii="Swis721 Lt BT" w:hAnsi="Swis721 Lt BT" w:cs="Arial"/>
                <w:color w:val="0D0D0D" w:themeColor="text1" w:themeTint="F2"/>
              </w:rPr>
              <w:t>the number of appropriate word processors may be insufficient for the cohort of candidates approved to use them in a</w:t>
            </w:r>
            <w:r w:rsidR="000A44C1" w:rsidRPr="00C01CD5">
              <w:rPr>
                <w:rFonts w:ascii="Swis721 Lt BT" w:hAnsi="Swis721 Lt BT" w:cs="Arial"/>
                <w:color w:val="0D0D0D" w:themeColor="text1" w:themeTint="F2"/>
              </w:rPr>
              <w:t>n</w:t>
            </w:r>
            <w:r w:rsidRPr="00C01CD5">
              <w:rPr>
                <w:rFonts w:ascii="Swis721 Lt BT" w:hAnsi="Swis721 Lt BT" w:cs="Arial"/>
                <w:color w:val="0D0D0D" w:themeColor="text1" w:themeTint="F2"/>
              </w:rPr>
              <w:t xml:space="preserve"> exam session, the cohort will be split into two groups. </w:t>
            </w:r>
            <w:r w:rsidR="003D6B8B" w:rsidRPr="00C01CD5">
              <w:rPr>
                <w:rFonts w:ascii="Swis721 Lt BT" w:hAnsi="Swis721 Lt BT" w:cs="Arial"/>
                <w:color w:val="0D0D0D" w:themeColor="text1" w:themeTint="F2"/>
              </w:rPr>
              <w:t>One group will sit the exam</w:t>
            </w:r>
            <w:r w:rsidRPr="00C01CD5">
              <w:rPr>
                <w:rFonts w:ascii="Swis721 Lt BT" w:hAnsi="Swis721 Lt BT" w:cs="Arial"/>
                <w:color w:val="0D0D0D" w:themeColor="text1" w:themeTint="F2"/>
              </w:rPr>
              <w:t xml:space="preserve"> </w:t>
            </w:r>
            <w:r w:rsidR="003D6B8B" w:rsidRPr="00C01CD5">
              <w:rPr>
                <w:rFonts w:ascii="Swis721 Lt BT" w:hAnsi="Swis721 Lt BT" w:cs="Arial"/>
                <w:color w:val="0D0D0D" w:themeColor="text1" w:themeTint="F2"/>
              </w:rPr>
              <w:t xml:space="preserve">earlier than or later than the </w:t>
            </w:r>
            <w:r w:rsidR="001B7A4D" w:rsidRPr="00C01CD5">
              <w:rPr>
                <w:rFonts w:ascii="Swis721 Lt BT" w:hAnsi="Swis721 Lt BT" w:cs="Arial"/>
                <w:color w:val="0D0D0D" w:themeColor="text1" w:themeTint="F2"/>
              </w:rPr>
              <w:t xml:space="preserve">awarding body’s </w:t>
            </w:r>
            <w:r w:rsidR="003D6B8B" w:rsidRPr="00C01CD5">
              <w:rPr>
                <w:rFonts w:ascii="Swis721 Lt BT" w:hAnsi="Swis721 Lt BT" w:cs="Arial"/>
                <w:color w:val="0D0D0D" w:themeColor="text1" w:themeTint="F2"/>
              </w:rPr>
              <w:t xml:space="preserve">published start time. The security of the </w:t>
            </w:r>
            <w:r w:rsidRPr="00C01CD5">
              <w:rPr>
                <w:rFonts w:ascii="Swis721 Lt BT" w:hAnsi="Swis721 Lt BT" w:cs="Arial"/>
                <w:color w:val="0D0D0D" w:themeColor="text1" w:themeTint="F2"/>
              </w:rPr>
              <w:t>exam will be</w:t>
            </w:r>
            <w:r w:rsidR="003D6B8B" w:rsidRPr="00C01CD5">
              <w:rPr>
                <w:rFonts w:ascii="Swis721 Lt BT" w:hAnsi="Swis721 Lt BT" w:cs="Arial"/>
                <w:color w:val="0D0D0D" w:themeColor="text1" w:themeTint="F2"/>
              </w:rPr>
              <w:t xml:space="preserve"> maintained at all times</w:t>
            </w:r>
            <w:r w:rsidRPr="00C01CD5">
              <w:rPr>
                <w:rFonts w:ascii="Swis721 Lt BT" w:hAnsi="Swis721 Lt BT" w:cs="Arial"/>
                <w:color w:val="0D0D0D" w:themeColor="text1" w:themeTint="F2"/>
              </w:rPr>
              <w:t xml:space="preserve"> and</w:t>
            </w:r>
            <w:r w:rsidR="003D6B8B" w:rsidRPr="00C01CD5">
              <w:rPr>
                <w:rFonts w:ascii="Swis721 Lt BT" w:hAnsi="Swis721 Lt BT" w:cs="Arial"/>
                <w:color w:val="0D0D0D" w:themeColor="text1" w:themeTint="F2"/>
              </w:rPr>
              <w:t xml:space="preserve"> candidates</w:t>
            </w:r>
            <w:r w:rsidRPr="00C01CD5">
              <w:rPr>
                <w:rFonts w:ascii="Swis721 Lt BT" w:hAnsi="Swis721 Lt BT" w:cs="Arial"/>
                <w:color w:val="0D0D0D" w:themeColor="text1" w:themeTint="F2"/>
              </w:rPr>
              <w:t xml:space="preserve"> will be supervised </w:t>
            </w:r>
            <w:r w:rsidR="003D6B8B" w:rsidRPr="00C01CD5">
              <w:rPr>
                <w:rFonts w:ascii="Swis721 Lt BT" w:hAnsi="Swis721 Lt BT" w:cs="Arial"/>
                <w:color w:val="0D0D0D" w:themeColor="text1" w:themeTint="F2"/>
              </w:rPr>
              <w:t xml:space="preserve">in line with </w:t>
            </w:r>
            <w:r w:rsidR="003D6B8B" w:rsidRPr="00C01CD5">
              <w:rPr>
                <w:rFonts w:ascii="Swis721 Lt BT" w:hAnsi="Swis721 Lt BT" w:cs="Arial"/>
                <w:color w:val="0D0D0D" w:themeColor="text1" w:themeTint="F2"/>
                <w:sz w:val="20"/>
                <w:szCs w:val="20"/>
              </w:rPr>
              <w:t>section</w:t>
            </w:r>
            <w:r w:rsidR="00986C47" w:rsidRPr="00C01CD5">
              <w:rPr>
                <w:rFonts w:ascii="Swis721 Lt BT" w:hAnsi="Swis721 Lt BT" w:cs="Arial"/>
                <w:color w:val="0D0D0D" w:themeColor="text1" w:themeTint="F2"/>
                <w:sz w:val="20"/>
                <w:szCs w:val="20"/>
              </w:rPr>
              <w:t xml:space="preserve"> </w:t>
            </w:r>
            <w:r w:rsidR="000E3530" w:rsidRPr="00C01CD5">
              <w:rPr>
                <w:rFonts w:ascii="Swis721 Lt BT" w:hAnsi="Swis721 Lt BT" w:cs="Arial"/>
                <w:color w:val="0D0D0D" w:themeColor="text1" w:themeTint="F2"/>
                <w:sz w:val="20"/>
                <w:szCs w:val="20"/>
              </w:rPr>
              <w:t>7</w:t>
            </w:r>
            <w:r w:rsidRPr="00C01CD5">
              <w:rPr>
                <w:rFonts w:ascii="Swis721 Lt BT" w:hAnsi="Swis721 Lt BT" w:cs="Arial"/>
                <w:color w:val="0D0D0D" w:themeColor="text1" w:themeTint="F2"/>
              </w:rPr>
              <w:t xml:space="preserve"> of </w:t>
            </w:r>
            <w:r w:rsidRPr="00C01CD5">
              <w:rPr>
                <w:rFonts w:ascii="Swis721 Lt BT" w:hAnsi="Swis721 Lt BT" w:cs="Arial"/>
                <w:color w:val="0D0D0D" w:themeColor="text1" w:themeTint="F2"/>
                <w:sz w:val="20"/>
                <w:szCs w:val="20"/>
              </w:rPr>
              <w:t>ICE</w:t>
            </w:r>
            <w:r w:rsidR="003D6B8B" w:rsidRPr="00C01CD5">
              <w:rPr>
                <w:rFonts w:ascii="Swis721 Lt BT" w:hAnsi="Swis721 Lt BT" w:cs="Arial"/>
                <w:color w:val="0D0D0D" w:themeColor="text1" w:themeTint="F2"/>
              </w:rPr>
              <w:t>.</w:t>
            </w:r>
            <w:r w:rsidR="003D6B8B" w:rsidRPr="00C01CD5">
              <w:rPr>
                <w:rFonts w:ascii="Swis721 Lt BT" w:hAnsi="Swis721 Lt BT" w:cs="Arial"/>
                <w:color w:val="0D0D0D" w:themeColor="text1" w:themeTint="F2"/>
                <w:sz w:val="24"/>
                <w:szCs w:val="24"/>
              </w:rPr>
              <w:t xml:space="preserve"> </w:t>
            </w:r>
          </w:p>
        </w:tc>
      </w:tr>
      <w:bookmarkEnd w:id="10"/>
    </w:tbl>
    <w:p w14:paraId="7AA0EE49" w14:textId="77777777" w:rsidR="00011F8D" w:rsidRPr="00C01CD5" w:rsidRDefault="00011F8D" w:rsidP="00B815CE">
      <w:pPr>
        <w:spacing w:after="200" w:line="276" w:lineRule="auto"/>
        <w:jc w:val="both"/>
        <w:rPr>
          <w:rFonts w:ascii="Swis721 Lt BT" w:hAnsi="Swis721 Lt BT"/>
          <w:color w:val="0D0D0D" w:themeColor="text1" w:themeTint="F2"/>
        </w:rPr>
      </w:pPr>
    </w:p>
    <w:bookmarkEnd w:id="13"/>
    <w:bookmarkEnd w:id="14"/>
    <w:p w14:paraId="4D089691" w14:textId="5734848B" w:rsidR="00310C63" w:rsidRPr="00C01CD5" w:rsidRDefault="007122F2" w:rsidP="00B815CE">
      <w:pPr>
        <w:spacing w:after="200" w:line="276" w:lineRule="auto"/>
        <w:jc w:val="both"/>
        <w:rPr>
          <w:rFonts w:ascii="Swis721 Lt BT" w:hAnsi="Swis721 Lt BT" w:cs="Arial"/>
          <w:bCs/>
          <w:color w:val="0D0D0D" w:themeColor="text1" w:themeTint="F2"/>
        </w:rPr>
      </w:pPr>
      <w:r w:rsidRPr="00C01CD5">
        <w:rPr>
          <w:rFonts w:ascii="Swis721 Lt BT" w:hAnsi="Swis721 Lt BT" w:cs="Arial"/>
          <w:bCs/>
          <w:color w:val="0D0D0D" w:themeColor="text1" w:themeTint="F2"/>
        </w:rPr>
        <w:t>Statement produced by:</w:t>
      </w:r>
      <w:r w:rsidRPr="00C01CD5">
        <w:rPr>
          <w:rFonts w:ascii="Swis721 Lt BT" w:hAnsi="Swis721 Lt BT" w:cs="Arial"/>
          <w:b/>
          <w:bCs/>
          <w:color w:val="0D0D0D" w:themeColor="text1" w:themeTint="F2"/>
        </w:rPr>
        <w:t xml:space="preserve"> </w:t>
      </w:r>
      <w:r w:rsidR="00E11F5A" w:rsidRPr="00C01CD5">
        <w:rPr>
          <w:rFonts w:ascii="Swis721 Lt BT" w:hAnsi="Swis721 Lt BT" w:cs="Arial"/>
          <w:b/>
          <w:bCs/>
          <w:color w:val="0D0D0D" w:themeColor="text1" w:themeTint="F2"/>
        </w:rPr>
        <w:t>Mr A Cave, SENDCo</w:t>
      </w:r>
      <w:r w:rsidRPr="00C01CD5">
        <w:rPr>
          <w:rFonts w:ascii="Swis721 Lt BT" w:hAnsi="Swis721 Lt BT" w:cs="Arial"/>
          <w:b/>
          <w:bCs/>
          <w:color w:val="0D0D0D" w:themeColor="text1" w:themeTint="F2"/>
        </w:rPr>
        <w:t xml:space="preserve"> </w:t>
      </w:r>
      <w:r w:rsidRPr="00C01CD5">
        <w:rPr>
          <w:rFonts w:ascii="Swis721 Lt BT" w:hAnsi="Swis721 Lt BT" w:cs="Arial"/>
          <w:b/>
          <w:bCs/>
          <w:color w:val="0D0D0D" w:themeColor="text1" w:themeTint="F2"/>
        </w:rPr>
        <w:tab/>
      </w:r>
      <w:r w:rsidRPr="00C01CD5">
        <w:rPr>
          <w:rFonts w:ascii="Swis721 Lt BT" w:hAnsi="Swis721 Lt BT" w:cs="Arial"/>
          <w:b/>
          <w:bCs/>
          <w:color w:val="0D0D0D" w:themeColor="text1" w:themeTint="F2"/>
        </w:rPr>
        <w:tab/>
      </w:r>
      <w:r w:rsidRPr="00C01CD5">
        <w:rPr>
          <w:rFonts w:ascii="Swis721 Lt BT" w:hAnsi="Swis721 Lt BT" w:cs="Arial"/>
          <w:bCs/>
          <w:color w:val="0D0D0D" w:themeColor="text1" w:themeTint="F2"/>
        </w:rPr>
        <w:t>Statement date:</w:t>
      </w:r>
      <w:r w:rsidR="00E11F5A" w:rsidRPr="00C01CD5">
        <w:rPr>
          <w:rFonts w:ascii="Swis721 Lt BT" w:hAnsi="Swis721 Lt BT" w:cs="Arial"/>
          <w:bCs/>
          <w:color w:val="0D0D0D" w:themeColor="text1" w:themeTint="F2"/>
        </w:rPr>
        <w:t xml:space="preserve"> </w:t>
      </w:r>
      <w:r w:rsidR="00E11F5A" w:rsidRPr="00C01CD5">
        <w:rPr>
          <w:rFonts w:ascii="Swis721 Lt BT" w:hAnsi="Swis721 Lt BT" w:cs="Arial"/>
          <w:b/>
          <w:bCs/>
          <w:color w:val="0D0D0D" w:themeColor="text1" w:themeTint="F2"/>
        </w:rPr>
        <w:t>October 2020</w:t>
      </w:r>
    </w:p>
    <w:sectPr w:rsidR="00310C63" w:rsidRPr="00C01CD5" w:rsidSect="00342872">
      <w:footerReference w:type="default" r:id="rId12"/>
      <w:footerReference w:type="first" r:id="rId13"/>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FB8E5" w14:textId="77777777" w:rsidR="00F74B5E" w:rsidRDefault="00F74B5E" w:rsidP="00572EAE">
      <w:pPr>
        <w:spacing w:after="0"/>
      </w:pPr>
      <w:r>
        <w:separator/>
      </w:r>
    </w:p>
  </w:endnote>
  <w:endnote w:type="continuationSeparator" w:id="0">
    <w:p w14:paraId="368E07F3" w14:textId="77777777" w:rsidR="00F74B5E" w:rsidRDefault="00F74B5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0A036236"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C01CD5">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5C39" w14:textId="42F966C6" w:rsidR="00B37F61" w:rsidRPr="00C01CD5" w:rsidRDefault="00342872" w:rsidP="00342872">
    <w:pPr>
      <w:pStyle w:val="Default"/>
      <w:jc w:val="right"/>
      <w:rPr>
        <w:rFonts w:ascii="Swis721 Lt BT" w:hAnsi="Swis721 Lt BT"/>
        <w:noProof/>
        <w:sz w:val="18"/>
        <w:szCs w:val="18"/>
      </w:rPr>
    </w:pPr>
    <w:r w:rsidRPr="00C01CD5">
      <w:rPr>
        <w:rFonts w:ascii="Swis721 Lt BT" w:hAnsi="Swis721 Lt BT"/>
        <w:b/>
        <w:noProof/>
        <w:sz w:val="18"/>
        <w:szCs w:val="18"/>
      </w:rPr>
      <w:t xml:space="preserve">Word </w:t>
    </w:r>
    <w:r w:rsidR="00B37F61" w:rsidRPr="00C01CD5">
      <w:rPr>
        <w:rFonts w:ascii="Swis721 Lt BT" w:hAnsi="Swis721 Lt BT"/>
        <w:b/>
        <w:noProof/>
        <w:sz w:val="18"/>
        <w:szCs w:val="18"/>
      </w:rPr>
      <w:t>P</w:t>
    </w:r>
    <w:r w:rsidRPr="00C01CD5">
      <w:rPr>
        <w:rFonts w:ascii="Swis721 Lt BT" w:hAnsi="Swis721 Lt BT"/>
        <w:b/>
        <w:noProof/>
        <w:sz w:val="18"/>
        <w:szCs w:val="18"/>
      </w:rPr>
      <w:t xml:space="preserve">rocessor </w:t>
    </w:r>
    <w:r w:rsidR="00B37F61" w:rsidRPr="00C01CD5">
      <w:rPr>
        <w:rFonts w:ascii="Swis721 Lt BT" w:hAnsi="Swis721 Lt BT"/>
        <w:b/>
        <w:noProof/>
        <w:sz w:val="18"/>
        <w:szCs w:val="18"/>
      </w:rPr>
      <w:t>P</w:t>
    </w:r>
    <w:r w:rsidRPr="00C01CD5">
      <w:rPr>
        <w:rFonts w:ascii="Swis721 Lt BT" w:hAnsi="Swis721 Lt BT"/>
        <w:b/>
        <w:noProof/>
        <w:sz w:val="18"/>
        <w:szCs w:val="18"/>
      </w:rPr>
      <w:t>olicy (exams)</w:t>
    </w:r>
    <w:r w:rsidR="00B37F61" w:rsidRPr="00C01CD5">
      <w:rPr>
        <w:rFonts w:ascii="Swis721 Lt BT" w:hAnsi="Swis721 Lt BT"/>
        <w:b/>
        <w:noProof/>
        <w:sz w:val="18"/>
        <w:szCs w:val="18"/>
      </w:rPr>
      <w:t xml:space="preserve"> </w:t>
    </w:r>
    <w:r w:rsidRPr="00C01CD5">
      <w:rPr>
        <w:rFonts w:ascii="Swis721 Lt BT" w:hAnsi="Swis721 Lt BT"/>
        <w:noProof/>
        <w:sz w:val="18"/>
        <w:szCs w:val="18"/>
      </w:rPr>
      <w:t>(2020/21)</w:t>
    </w:r>
    <w:r w:rsidR="0062302F" w:rsidRPr="00C01CD5">
      <w:rPr>
        <w:rFonts w:ascii="Swis721 Lt BT" w:hAnsi="Swis721 Lt BT"/>
        <w:noProof/>
        <w:sz w:val="18"/>
        <w:szCs w:val="18"/>
      </w:rPr>
      <w:t xml:space="preserve"> </w:t>
    </w:r>
  </w:p>
  <w:p w14:paraId="3DA86BF0" w14:textId="29E317C3" w:rsidR="0025243A" w:rsidRPr="00C01CD5" w:rsidRDefault="00342872" w:rsidP="00342872">
    <w:pPr>
      <w:pStyle w:val="Default"/>
      <w:jc w:val="right"/>
      <w:rPr>
        <w:rFonts w:ascii="Swis721 Lt BT" w:hAnsi="Swis721 Lt BT"/>
        <w:b/>
        <w:i/>
        <w:sz w:val="18"/>
        <w:szCs w:val="18"/>
        <w:vertAlign w:val="subscript"/>
      </w:rPr>
    </w:pPr>
    <w:r w:rsidRPr="00C01CD5">
      <w:rPr>
        <w:rFonts w:ascii="Swis721 Lt BT" w:hAnsi="Swis721 Lt BT" w:cs="Arial"/>
        <w:sz w:val="20"/>
        <w:szCs w:val="20"/>
        <w:vertAlign w:val="subscript"/>
      </w:rPr>
      <w:t xml:space="preserve">Hyperlinks provided in this document were correct as at </w:t>
    </w:r>
    <w:r w:rsidR="00D456B4" w:rsidRPr="00C01CD5">
      <w:rPr>
        <w:rFonts w:ascii="Swis721 Lt BT" w:hAnsi="Swis721 Lt BT" w:cs="Arial"/>
        <w:sz w:val="20"/>
        <w:szCs w:val="20"/>
        <w:vertAlign w:val="subscript"/>
      </w:rPr>
      <w:t>10</w:t>
    </w:r>
    <w:r w:rsidR="006F2A18" w:rsidRPr="00C01CD5">
      <w:rPr>
        <w:rFonts w:ascii="Swis721 Lt BT" w:hAnsi="Swis721 Lt BT" w:cs="Arial"/>
        <w:sz w:val="20"/>
        <w:szCs w:val="20"/>
        <w:vertAlign w:val="subscript"/>
      </w:rPr>
      <w:t>/09/</w:t>
    </w:r>
    <w:r w:rsidRPr="00C01CD5">
      <w:rPr>
        <w:rFonts w:ascii="Swis721 Lt BT" w:hAnsi="Swis721 Lt BT" w:cs="Arial"/>
        <w:sz w:val="20"/>
        <w:szCs w:val="20"/>
        <w:vertAlign w:val="subscript"/>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94CCC" w14:textId="77777777" w:rsidR="00F74B5E" w:rsidRDefault="00F74B5E" w:rsidP="00572EAE">
      <w:pPr>
        <w:spacing w:after="0"/>
      </w:pPr>
      <w:r>
        <w:separator/>
      </w:r>
    </w:p>
  </w:footnote>
  <w:footnote w:type="continuationSeparator" w:id="0">
    <w:p w14:paraId="5D7C32B7" w14:textId="77777777" w:rsidR="00F74B5E" w:rsidRDefault="00F74B5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44C92"/>
    <w:multiLevelType w:val="multilevel"/>
    <w:tmpl w:val="7A48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21AED"/>
    <w:multiLevelType w:val="hybridMultilevel"/>
    <w:tmpl w:val="752A6C08"/>
    <w:lvl w:ilvl="0" w:tplc="08090001">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C290C"/>
    <w:multiLevelType w:val="hybridMultilevel"/>
    <w:tmpl w:val="EF80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9784B"/>
    <w:multiLevelType w:val="multilevel"/>
    <w:tmpl w:val="4B4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54611"/>
    <w:multiLevelType w:val="multilevel"/>
    <w:tmpl w:val="8A1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95F14"/>
    <w:multiLevelType w:val="multilevel"/>
    <w:tmpl w:val="7F74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FD0FB6"/>
    <w:multiLevelType w:val="multilevel"/>
    <w:tmpl w:val="D2E2B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3"/>
  </w:num>
  <w:num w:numId="5">
    <w:abstractNumId w:val="5"/>
  </w:num>
  <w:num w:numId="6">
    <w:abstractNumId w:val="10"/>
  </w:num>
  <w:num w:numId="7">
    <w:abstractNumId w:val="9"/>
  </w:num>
  <w:num w:numId="8">
    <w:abstractNumId w:val="11"/>
  </w:num>
  <w:num w:numId="9">
    <w:abstractNumId w:val="7"/>
  </w:num>
  <w:num w:numId="10">
    <w:abstractNumId w:val="6"/>
  </w:num>
  <w:num w:numId="11">
    <w:abstractNumId w:val="12"/>
  </w:num>
  <w:num w:numId="12">
    <w:abstractNumId w:val="1"/>
  </w:num>
  <w:num w:numId="13">
    <w:abstractNumId w:val="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69"/>
    <w:rsid w:val="000134FC"/>
    <w:rsid w:val="000145A0"/>
    <w:rsid w:val="00017704"/>
    <w:rsid w:val="0001770D"/>
    <w:rsid w:val="000201A0"/>
    <w:rsid w:val="00021ACB"/>
    <w:rsid w:val="00022EB8"/>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73F"/>
    <w:rsid w:val="00063D1A"/>
    <w:rsid w:val="00064F02"/>
    <w:rsid w:val="000709D9"/>
    <w:rsid w:val="00071D4D"/>
    <w:rsid w:val="00074A36"/>
    <w:rsid w:val="000750AD"/>
    <w:rsid w:val="000800DE"/>
    <w:rsid w:val="00080423"/>
    <w:rsid w:val="000875A7"/>
    <w:rsid w:val="0009252E"/>
    <w:rsid w:val="00092623"/>
    <w:rsid w:val="00097CF9"/>
    <w:rsid w:val="000A1629"/>
    <w:rsid w:val="000A44C1"/>
    <w:rsid w:val="000A6652"/>
    <w:rsid w:val="000B0453"/>
    <w:rsid w:val="000B29C9"/>
    <w:rsid w:val="000B652B"/>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1596"/>
    <w:rsid w:val="00121EF4"/>
    <w:rsid w:val="00122E76"/>
    <w:rsid w:val="00125321"/>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09D4"/>
    <w:rsid w:val="00183428"/>
    <w:rsid w:val="0018449D"/>
    <w:rsid w:val="001844B9"/>
    <w:rsid w:val="00185617"/>
    <w:rsid w:val="00187F8A"/>
    <w:rsid w:val="001919E8"/>
    <w:rsid w:val="00192C81"/>
    <w:rsid w:val="00192E8A"/>
    <w:rsid w:val="00194826"/>
    <w:rsid w:val="00196924"/>
    <w:rsid w:val="00196B3E"/>
    <w:rsid w:val="00196C60"/>
    <w:rsid w:val="001973EE"/>
    <w:rsid w:val="001A0CA6"/>
    <w:rsid w:val="001A24D6"/>
    <w:rsid w:val="001A2D63"/>
    <w:rsid w:val="001A57D2"/>
    <w:rsid w:val="001A6E1D"/>
    <w:rsid w:val="001B0600"/>
    <w:rsid w:val="001B3F57"/>
    <w:rsid w:val="001B51BC"/>
    <w:rsid w:val="001B635E"/>
    <w:rsid w:val="001B6922"/>
    <w:rsid w:val="001B7A4D"/>
    <w:rsid w:val="001B7CB7"/>
    <w:rsid w:val="001C12A2"/>
    <w:rsid w:val="001D189E"/>
    <w:rsid w:val="001F0350"/>
    <w:rsid w:val="001F0C28"/>
    <w:rsid w:val="001F5321"/>
    <w:rsid w:val="001F59AD"/>
    <w:rsid w:val="00200ABE"/>
    <w:rsid w:val="0020477E"/>
    <w:rsid w:val="0021365B"/>
    <w:rsid w:val="00214318"/>
    <w:rsid w:val="00214342"/>
    <w:rsid w:val="00214CB1"/>
    <w:rsid w:val="002154B7"/>
    <w:rsid w:val="002161E9"/>
    <w:rsid w:val="00220B8D"/>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5AB"/>
    <w:rsid w:val="00270BDE"/>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E0364"/>
    <w:rsid w:val="002E0A22"/>
    <w:rsid w:val="002E17BE"/>
    <w:rsid w:val="002E233C"/>
    <w:rsid w:val="002E50EA"/>
    <w:rsid w:val="002E53FB"/>
    <w:rsid w:val="002E61A2"/>
    <w:rsid w:val="002F16B9"/>
    <w:rsid w:val="002F1E6E"/>
    <w:rsid w:val="002F26D1"/>
    <w:rsid w:val="002F4A53"/>
    <w:rsid w:val="00300D58"/>
    <w:rsid w:val="0030343D"/>
    <w:rsid w:val="0031083C"/>
    <w:rsid w:val="00310C63"/>
    <w:rsid w:val="00312CBF"/>
    <w:rsid w:val="00315991"/>
    <w:rsid w:val="00316021"/>
    <w:rsid w:val="0032363C"/>
    <w:rsid w:val="003243FE"/>
    <w:rsid w:val="00327F27"/>
    <w:rsid w:val="0033123E"/>
    <w:rsid w:val="00331254"/>
    <w:rsid w:val="00331564"/>
    <w:rsid w:val="003365DA"/>
    <w:rsid w:val="0033795C"/>
    <w:rsid w:val="00337BC6"/>
    <w:rsid w:val="00340839"/>
    <w:rsid w:val="00341346"/>
    <w:rsid w:val="00342872"/>
    <w:rsid w:val="003433A9"/>
    <w:rsid w:val="00343A24"/>
    <w:rsid w:val="00345C58"/>
    <w:rsid w:val="003471BA"/>
    <w:rsid w:val="00354F5C"/>
    <w:rsid w:val="00355B6B"/>
    <w:rsid w:val="00356A3E"/>
    <w:rsid w:val="00361088"/>
    <w:rsid w:val="00375CE7"/>
    <w:rsid w:val="00376084"/>
    <w:rsid w:val="0038011C"/>
    <w:rsid w:val="00380EF0"/>
    <w:rsid w:val="00381559"/>
    <w:rsid w:val="00392945"/>
    <w:rsid w:val="00393116"/>
    <w:rsid w:val="0039606C"/>
    <w:rsid w:val="003A183A"/>
    <w:rsid w:val="003A413B"/>
    <w:rsid w:val="003A55AC"/>
    <w:rsid w:val="003B3EF0"/>
    <w:rsid w:val="003B4F45"/>
    <w:rsid w:val="003C11E0"/>
    <w:rsid w:val="003C1B1D"/>
    <w:rsid w:val="003C1E94"/>
    <w:rsid w:val="003D4CFA"/>
    <w:rsid w:val="003D60F3"/>
    <w:rsid w:val="003D6B8B"/>
    <w:rsid w:val="003D756E"/>
    <w:rsid w:val="003D78DD"/>
    <w:rsid w:val="003E1B12"/>
    <w:rsid w:val="003E5124"/>
    <w:rsid w:val="003E5BF3"/>
    <w:rsid w:val="003F027A"/>
    <w:rsid w:val="003F08A6"/>
    <w:rsid w:val="003F0D4C"/>
    <w:rsid w:val="003F1E70"/>
    <w:rsid w:val="003F4042"/>
    <w:rsid w:val="003F66FE"/>
    <w:rsid w:val="00403589"/>
    <w:rsid w:val="004172F8"/>
    <w:rsid w:val="00420DEB"/>
    <w:rsid w:val="0042211B"/>
    <w:rsid w:val="004250C5"/>
    <w:rsid w:val="004253DB"/>
    <w:rsid w:val="00427349"/>
    <w:rsid w:val="0043136D"/>
    <w:rsid w:val="004314F6"/>
    <w:rsid w:val="00432C92"/>
    <w:rsid w:val="004332E7"/>
    <w:rsid w:val="004374FD"/>
    <w:rsid w:val="00437F62"/>
    <w:rsid w:val="00445E85"/>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0AF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17D0E"/>
    <w:rsid w:val="005225B9"/>
    <w:rsid w:val="00534606"/>
    <w:rsid w:val="00546F61"/>
    <w:rsid w:val="00546F70"/>
    <w:rsid w:val="00550A49"/>
    <w:rsid w:val="0055163A"/>
    <w:rsid w:val="00554C81"/>
    <w:rsid w:val="0055531D"/>
    <w:rsid w:val="00556982"/>
    <w:rsid w:val="00560310"/>
    <w:rsid w:val="00561839"/>
    <w:rsid w:val="00562CEC"/>
    <w:rsid w:val="00563708"/>
    <w:rsid w:val="0056690D"/>
    <w:rsid w:val="00572959"/>
    <w:rsid w:val="00572EAE"/>
    <w:rsid w:val="00575B68"/>
    <w:rsid w:val="00576B69"/>
    <w:rsid w:val="00582109"/>
    <w:rsid w:val="00582D3B"/>
    <w:rsid w:val="00584370"/>
    <w:rsid w:val="00587DFA"/>
    <w:rsid w:val="0059053A"/>
    <w:rsid w:val="005908A3"/>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E5EE4"/>
    <w:rsid w:val="005F053F"/>
    <w:rsid w:val="005F25A1"/>
    <w:rsid w:val="0060002A"/>
    <w:rsid w:val="0060259F"/>
    <w:rsid w:val="0060571B"/>
    <w:rsid w:val="006066DF"/>
    <w:rsid w:val="00606D11"/>
    <w:rsid w:val="00606E71"/>
    <w:rsid w:val="00607DB3"/>
    <w:rsid w:val="006102D5"/>
    <w:rsid w:val="00610C2A"/>
    <w:rsid w:val="00610FC3"/>
    <w:rsid w:val="00611108"/>
    <w:rsid w:val="00611ABA"/>
    <w:rsid w:val="00611B9A"/>
    <w:rsid w:val="00612E2C"/>
    <w:rsid w:val="00615715"/>
    <w:rsid w:val="00616B9D"/>
    <w:rsid w:val="0062205F"/>
    <w:rsid w:val="0062302F"/>
    <w:rsid w:val="0062332E"/>
    <w:rsid w:val="0062460D"/>
    <w:rsid w:val="00625652"/>
    <w:rsid w:val="00631BFE"/>
    <w:rsid w:val="00631D0C"/>
    <w:rsid w:val="0063321D"/>
    <w:rsid w:val="00633272"/>
    <w:rsid w:val="0063364B"/>
    <w:rsid w:val="00633D90"/>
    <w:rsid w:val="0063471E"/>
    <w:rsid w:val="00634B89"/>
    <w:rsid w:val="00640147"/>
    <w:rsid w:val="006422C0"/>
    <w:rsid w:val="006427D8"/>
    <w:rsid w:val="0064770E"/>
    <w:rsid w:val="00650B63"/>
    <w:rsid w:val="00654BCB"/>
    <w:rsid w:val="00654D1F"/>
    <w:rsid w:val="00660D1D"/>
    <w:rsid w:val="00662A0F"/>
    <w:rsid w:val="00662D48"/>
    <w:rsid w:val="00664ECA"/>
    <w:rsid w:val="00665067"/>
    <w:rsid w:val="006653DA"/>
    <w:rsid w:val="006657BB"/>
    <w:rsid w:val="00680AD4"/>
    <w:rsid w:val="00682C3D"/>
    <w:rsid w:val="0068481A"/>
    <w:rsid w:val="0069042B"/>
    <w:rsid w:val="00694417"/>
    <w:rsid w:val="006968D9"/>
    <w:rsid w:val="0069794D"/>
    <w:rsid w:val="006A01D8"/>
    <w:rsid w:val="006A3D22"/>
    <w:rsid w:val="006C4285"/>
    <w:rsid w:val="006C4B63"/>
    <w:rsid w:val="006C5808"/>
    <w:rsid w:val="006D2455"/>
    <w:rsid w:val="006D281C"/>
    <w:rsid w:val="006D523C"/>
    <w:rsid w:val="006D562D"/>
    <w:rsid w:val="006D57D5"/>
    <w:rsid w:val="006D78ED"/>
    <w:rsid w:val="006E48DE"/>
    <w:rsid w:val="006F2A18"/>
    <w:rsid w:val="006F403C"/>
    <w:rsid w:val="006F4870"/>
    <w:rsid w:val="006F6831"/>
    <w:rsid w:val="006F6A41"/>
    <w:rsid w:val="007009B9"/>
    <w:rsid w:val="00701CBE"/>
    <w:rsid w:val="0070214E"/>
    <w:rsid w:val="00707BF7"/>
    <w:rsid w:val="0071210D"/>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535DD"/>
    <w:rsid w:val="0076036A"/>
    <w:rsid w:val="00761A14"/>
    <w:rsid w:val="007628E6"/>
    <w:rsid w:val="00762B68"/>
    <w:rsid w:val="00767A91"/>
    <w:rsid w:val="00773F86"/>
    <w:rsid w:val="00775371"/>
    <w:rsid w:val="007753C0"/>
    <w:rsid w:val="00777DDE"/>
    <w:rsid w:val="00781E47"/>
    <w:rsid w:val="007824AD"/>
    <w:rsid w:val="007840F3"/>
    <w:rsid w:val="00786569"/>
    <w:rsid w:val="007921E7"/>
    <w:rsid w:val="00794ADD"/>
    <w:rsid w:val="0079528C"/>
    <w:rsid w:val="00795C58"/>
    <w:rsid w:val="007960EF"/>
    <w:rsid w:val="007972AC"/>
    <w:rsid w:val="007976BE"/>
    <w:rsid w:val="007A4032"/>
    <w:rsid w:val="007A6098"/>
    <w:rsid w:val="007A6180"/>
    <w:rsid w:val="007A64E4"/>
    <w:rsid w:val="007A7BA8"/>
    <w:rsid w:val="007B2DC0"/>
    <w:rsid w:val="007B6699"/>
    <w:rsid w:val="007B7176"/>
    <w:rsid w:val="007C2873"/>
    <w:rsid w:val="007C50C2"/>
    <w:rsid w:val="007C782B"/>
    <w:rsid w:val="007D5FE6"/>
    <w:rsid w:val="007D6735"/>
    <w:rsid w:val="007D69DE"/>
    <w:rsid w:val="007E57A3"/>
    <w:rsid w:val="007E5845"/>
    <w:rsid w:val="007F0F3B"/>
    <w:rsid w:val="007F2720"/>
    <w:rsid w:val="007F42BF"/>
    <w:rsid w:val="007F54A9"/>
    <w:rsid w:val="007F5F63"/>
    <w:rsid w:val="007F699A"/>
    <w:rsid w:val="00802AFC"/>
    <w:rsid w:val="00802B6C"/>
    <w:rsid w:val="0080429F"/>
    <w:rsid w:val="008073C0"/>
    <w:rsid w:val="0081073A"/>
    <w:rsid w:val="00812487"/>
    <w:rsid w:val="00814548"/>
    <w:rsid w:val="00816759"/>
    <w:rsid w:val="00821ACB"/>
    <w:rsid w:val="00821D2B"/>
    <w:rsid w:val="008220D3"/>
    <w:rsid w:val="00822C32"/>
    <w:rsid w:val="00823872"/>
    <w:rsid w:val="00825CE7"/>
    <w:rsid w:val="00832892"/>
    <w:rsid w:val="00832A57"/>
    <w:rsid w:val="00832FEA"/>
    <w:rsid w:val="00834274"/>
    <w:rsid w:val="00835836"/>
    <w:rsid w:val="00836D84"/>
    <w:rsid w:val="008405AD"/>
    <w:rsid w:val="00845AA0"/>
    <w:rsid w:val="0084623C"/>
    <w:rsid w:val="008478AB"/>
    <w:rsid w:val="00851803"/>
    <w:rsid w:val="008562EC"/>
    <w:rsid w:val="008621C8"/>
    <w:rsid w:val="00867251"/>
    <w:rsid w:val="00871068"/>
    <w:rsid w:val="0087178A"/>
    <w:rsid w:val="00872712"/>
    <w:rsid w:val="0087530F"/>
    <w:rsid w:val="00875FB5"/>
    <w:rsid w:val="00876C7D"/>
    <w:rsid w:val="0088282D"/>
    <w:rsid w:val="00883231"/>
    <w:rsid w:val="00886454"/>
    <w:rsid w:val="00887368"/>
    <w:rsid w:val="008904DF"/>
    <w:rsid w:val="00890CF1"/>
    <w:rsid w:val="008911C4"/>
    <w:rsid w:val="0089184C"/>
    <w:rsid w:val="00892B97"/>
    <w:rsid w:val="00895981"/>
    <w:rsid w:val="008A0E2E"/>
    <w:rsid w:val="008A53B9"/>
    <w:rsid w:val="008A76C4"/>
    <w:rsid w:val="008B1D9E"/>
    <w:rsid w:val="008B430B"/>
    <w:rsid w:val="008B6F89"/>
    <w:rsid w:val="008B718E"/>
    <w:rsid w:val="008C149D"/>
    <w:rsid w:val="008C442D"/>
    <w:rsid w:val="008D0AB5"/>
    <w:rsid w:val="008D3A57"/>
    <w:rsid w:val="008D3F1D"/>
    <w:rsid w:val="008D5903"/>
    <w:rsid w:val="008E4101"/>
    <w:rsid w:val="008E5C3C"/>
    <w:rsid w:val="008F3978"/>
    <w:rsid w:val="008F5631"/>
    <w:rsid w:val="008F5767"/>
    <w:rsid w:val="00900505"/>
    <w:rsid w:val="00903444"/>
    <w:rsid w:val="00912735"/>
    <w:rsid w:val="0091365A"/>
    <w:rsid w:val="00917B73"/>
    <w:rsid w:val="00921C06"/>
    <w:rsid w:val="0092256A"/>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6422E"/>
    <w:rsid w:val="00972530"/>
    <w:rsid w:val="00972787"/>
    <w:rsid w:val="009739C1"/>
    <w:rsid w:val="00974962"/>
    <w:rsid w:val="00980A01"/>
    <w:rsid w:val="00981424"/>
    <w:rsid w:val="009832F0"/>
    <w:rsid w:val="009835D2"/>
    <w:rsid w:val="00986277"/>
    <w:rsid w:val="00986C47"/>
    <w:rsid w:val="00993918"/>
    <w:rsid w:val="009959DE"/>
    <w:rsid w:val="009A0013"/>
    <w:rsid w:val="009A1353"/>
    <w:rsid w:val="009A2E92"/>
    <w:rsid w:val="009A4270"/>
    <w:rsid w:val="009A4FD2"/>
    <w:rsid w:val="009B0929"/>
    <w:rsid w:val="009B5963"/>
    <w:rsid w:val="009C4413"/>
    <w:rsid w:val="009C560D"/>
    <w:rsid w:val="009C7245"/>
    <w:rsid w:val="009C73CD"/>
    <w:rsid w:val="009C7C8D"/>
    <w:rsid w:val="009D12E3"/>
    <w:rsid w:val="009D1AD6"/>
    <w:rsid w:val="009E050C"/>
    <w:rsid w:val="009E17EB"/>
    <w:rsid w:val="009E4C83"/>
    <w:rsid w:val="009E683B"/>
    <w:rsid w:val="009F0C0D"/>
    <w:rsid w:val="009F0FFB"/>
    <w:rsid w:val="009F17AE"/>
    <w:rsid w:val="009F3E7A"/>
    <w:rsid w:val="009F530D"/>
    <w:rsid w:val="009F5781"/>
    <w:rsid w:val="009F605A"/>
    <w:rsid w:val="00A00945"/>
    <w:rsid w:val="00A03056"/>
    <w:rsid w:val="00A045AE"/>
    <w:rsid w:val="00A049CD"/>
    <w:rsid w:val="00A05772"/>
    <w:rsid w:val="00A073DC"/>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E0"/>
    <w:rsid w:val="00A60C3A"/>
    <w:rsid w:val="00A654B7"/>
    <w:rsid w:val="00A65586"/>
    <w:rsid w:val="00A679FD"/>
    <w:rsid w:val="00A729AA"/>
    <w:rsid w:val="00A77BE0"/>
    <w:rsid w:val="00A8086B"/>
    <w:rsid w:val="00A820D2"/>
    <w:rsid w:val="00A82497"/>
    <w:rsid w:val="00A848AE"/>
    <w:rsid w:val="00A87F00"/>
    <w:rsid w:val="00A90306"/>
    <w:rsid w:val="00A90A2F"/>
    <w:rsid w:val="00A924E8"/>
    <w:rsid w:val="00A92FC4"/>
    <w:rsid w:val="00A95CA5"/>
    <w:rsid w:val="00AB2591"/>
    <w:rsid w:val="00AB25BC"/>
    <w:rsid w:val="00AC3F41"/>
    <w:rsid w:val="00AC4EF6"/>
    <w:rsid w:val="00AC5A86"/>
    <w:rsid w:val="00AC5D28"/>
    <w:rsid w:val="00AC7B91"/>
    <w:rsid w:val="00AC7EA3"/>
    <w:rsid w:val="00AD18C0"/>
    <w:rsid w:val="00AD6585"/>
    <w:rsid w:val="00AD70F9"/>
    <w:rsid w:val="00AE072B"/>
    <w:rsid w:val="00AE0847"/>
    <w:rsid w:val="00AE4B04"/>
    <w:rsid w:val="00AE5CDB"/>
    <w:rsid w:val="00AE6589"/>
    <w:rsid w:val="00B0304B"/>
    <w:rsid w:val="00B05787"/>
    <w:rsid w:val="00B05868"/>
    <w:rsid w:val="00B05C93"/>
    <w:rsid w:val="00B07D5A"/>
    <w:rsid w:val="00B11090"/>
    <w:rsid w:val="00B11D21"/>
    <w:rsid w:val="00B16297"/>
    <w:rsid w:val="00B207C6"/>
    <w:rsid w:val="00B20B5B"/>
    <w:rsid w:val="00B21C73"/>
    <w:rsid w:val="00B23747"/>
    <w:rsid w:val="00B23DA3"/>
    <w:rsid w:val="00B3289C"/>
    <w:rsid w:val="00B33F99"/>
    <w:rsid w:val="00B35D13"/>
    <w:rsid w:val="00B3692E"/>
    <w:rsid w:val="00B36F9D"/>
    <w:rsid w:val="00B37F61"/>
    <w:rsid w:val="00B45B65"/>
    <w:rsid w:val="00B519F1"/>
    <w:rsid w:val="00B56240"/>
    <w:rsid w:val="00B57186"/>
    <w:rsid w:val="00B57CB5"/>
    <w:rsid w:val="00B57F8F"/>
    <w:rsid w:val="00B70EC9"/>
    <w:rsid w:val="00B71DB8"/>
    <w:rsid w:val="00B71E71"/>
    <w:rsid w:val="00B7611B"/>
    <w:rsid w:val="00B76344"/>
    <w:rsid w:val="00B7754D"/>
    <w:rsid w:val="00B815CE"/>
    <w:rsid w:val="00B90A50"/>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2248"/>
    <w:rsid w:val="00BF3CF6"/>
    <w:rsid w:val="00BF5671"/>
    <w:rsid w:val="00BF770C"/>
    <w:rsid w:val="00C01ACC"/>
    <w:rsid w:val="00C01CD5"/>
    <w:rsid w:val="00C026E4"/>
    <w:rsid w:val="00C03944"/>
    <w:rsid w:val="00C04C77"/>
    <w:rsid w:val="00C0795E"/>
    <w:rsid w:val="00C119BB"/>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2A41"/>
    <w:rsid w:val="00CD31D5"/>
    <w:rsid w:val="00CE492A"/>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56B4"/>
    <w:rsid w:val="00D46078"/>
    <w:rsid w:val="00D47FDF"/>
    <w:rsid w:val="00D513BE"/>
    <w:rsid w:val="00D55F6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D76B6"/>
    <w:rsid w:val="00DE2CB4"/>
    <w:rsid w:val="00DE35D5"/>
    <w:rsid w:val="00DE4E3F"/>
    <w:rsid w:val="00DE706D"/>
    <w:rsid w:val="00DF295A"/>
    <w:rsid w:val="00DF3D8C"/>
    <w:rsid w:val="00DF5B0D"/>
    <w:rsid w:val="00E00F3C"/>
    <w:rsid w:val="00E01BB3"/>
    <w:rsid w:val="00E1007A"/>
    <w:rsid w:val="00E10E9D"/>
    <w:rsid w:val="00E11F5A"/>
    <w:rsid w:val="00E172B8"/>
    <w:rsid w:val="00E1788A"/>
    <w:rsid w:val="00E20F93"/>
    <w:rsid w:val="00E215C7"/>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0302"/>
    <w:rsid w:val="00E82F7C"/>
    <w:rsid w:val="00E84A00"/>
    <w:rsid w:val="00E863AB"/>
    <w:rsid w:val="00E959C9"/>
    <w:rsid w:val="00E9729B"/>
    <w:rsid w:val="00E97855"/>
    <w:rsid w:val="00E97999"/>
    <w:rsid w:val="00E97BBD"/>
    <w:rsid w:val="00EA569A"/>
    <w:rsid w:val="00EA71E3"/>
    <w:rsid w:val="00EB5436"/>
    <w:rsid w:val="00EB5A71"/>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C56"/>
    <w:rsid w:val="00EF6E66"/>
    <w:rsid w:val="00F010A2"/>
    <w:rsid w:val="00F04D19"/>
    <w:rsid w:val="00F04EF3"/>
    <w:rsid w:val="00F05A8D"/>
    <w:rsid w:val="00F10676"/>
    <w:rsid w:val="00F10D27"/>
    <w:rsid w:val="00F13E0B"/>
    <w:rsid w:val="00F14733"/>
    <w:rsid w:val="00F15294"/>
    <w:rsid w:val="00F15CA3"/>
    <w:rsid w:val="00F20B66"/>
    <w:rsid w:val="00F21A97"/>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45B7"/>
    <w:rsid w:val="00F6577A"/>
    <w:rsid w:val="00F67158"/>
    <w:rsid w:val="00F70428"/>
    <w:rsid w:val="00F707C4"/>
    <w:rsid w:val="00F7093F"/>
    <w:rsid w:val="00F70A9E"/>
    <w:rsid w:val="00F715C8"/>
    <w:rsid w:val="00F74B5E"/>
    <w:rsid w:val="00F75E16"/>
    <w:rsid w:val="00F75ECA"/>
    <w:rsid w:val="00F77444"/>
    <w:rsid w:val="00F77818"/>
    <w:rsid w:val="00F838AA"/>
    <w:rsid w:val="00F85BC7"/>
    <w:rsid w:val="00F8638C"/>
    <w:rsid w:val="00F907DC"/>
    <w:rsid w:val="00F92944"/>
    <w:rsid w:val="00F9597B"/>
    <w:rsid w:val="00F96AB9"/>
    <w:rsid w:val="00FA0080"/>
    <w:rsid w:val="00FA0E2E"/>
    <w:rsid w:val="00FA2EDC"/>
    <w:rsid w:val="00FA3757"/>
    <w:rsid w:val="00FA4BA1"/>
    <w:rsid w:val="00FA597D"/>
    <w:rsid w:val="00FA6472"/>
    <w:rsid w:val="00FA6EED"/>
    <w:rsid w:val="00FA7613"/>
    <w:rsid w:val="00FB0E7B"/>
    <w:rsid w:val="00FB5AA5"/>
    <w:rsid w:val="00FC3066"/>
    <w:rsid w:val="00FC3417"/>
    <w:rsid w:val="00FC43D9"/>
    <w:rsid w:val="00FC4E84"/>
    <w:rsid w:val="00FD2806"/>
    <w:rsid w:val="00FD36DF"/>
    <w:rsid w:val="00FD39A4"/>
    <w:rsid w:val="00FE07AB"/>
    <w:rsid w:val="00FE7F65"/>
    <w:rsid w:val="00FF1AD2"/>
    <w:rsid w:val="00FF3526"/>
    <w:rsid w:val="00FF45C4"/>
    <w:rsid w:val="00FF5561"/>
    <w:rsid w:val="00FF56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paragraph" w:customStyle="1" w:styleId="TextBox">
    <w:name w:val="TextBox"/>
    <w:basedOn w:val="Normal"/>
    <w:link w:val="TextBoxChar"/>
    <w:qFormat/>
    <w:rsid w:val="001B7CB7"/>
    <w:pPr>
      <w:spacing w:after="120" w:line="288" w:lineRule="auto"/>
    </w:pPr>
    <w:rPr>
      <w:rFonts w:ascii="Rockwell" w:eastAsia="Times New Roman" w:hAnsi="Rockwell" w:cs="Times New Roman"/>
      <w:b/>
      <w:sz w:val="24"/>
      <w:szCs w:val="24"/>
    </w:rPr>
  </w:style>
  <w:style w:type="character" w:customStyle="1" w:styleId="TextBoxChar">
    <w:name w:val="TextBox Char"/>
    <w:link w:val="TextBox"/>
    <w:rsid w:val="001B7CB7"/>
    <w:rPr>
      <w:rFonts w:ascii="Rockwell" w:eastAsia="Times New Roman" w:hAnsi="Rockwel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92546403">
      <w:bodyDiv w:val="1"/>
      <w:marLeft w:val="0"/>
      <w:marRight w:val="0"/>
      <w:marTop w:val="0"/>
      <w:marBottom w:val="0"/>
      <w:divBdr>
        <w:top w:val="none" w:sz="0" w:space="0" w:color="auto"/>
        <w:left w:val="none" w:sz="0" w:space="0" w:color="auto"/>
        <w:bottom w:val="none" w:sz="0" w:space="0" w:color="auto"/>
        <w:right w:val="none" w:sz="0" w:space="0" w:color="auto"/>
      </w:divBdr>
      <w:divsChild>
        <w:div w:id="867135720">
          <w:marLeft w:val="0"/>
          <w:marRight w:val="0"/>
          <w:marTop w:val="0"/>
          <w:marBottom w:val="0"/>
          <w:divBdr>
            <w:top w:val="none" w:sz="0" w:space="0" w:color="auto"/>
            <w:left w:val="none" w:sz="0" w:space="0" w:color="auto"/>
            <w:bottom w:val="none" w:sz="0" w:space="0" w:color="auto"/>
            <w:right w:val="none" w:sz="0" w:space="0" w:color="auto"/>
          </w:divBdr>
          <w:divsChild>
            <w:div w:id="2126073639">
              <w:marLeft w:val="0"/>
              <w:marRight w:val="0"/>
              <w:marTop w:val="0"/>
              <w:marBottom w:val="0"/>
              <w:divBdr>
                <w:top w:val="none" w:sz="0" w:space="0" w:color="auto"/>
                <w:left w:val="none" w:sz="0" w:space="0" w:color="auto"/>
                <w:bottom w:val="none" w:sz="0" w:space="0" w:color="auto"/>
                <w:right w:val="none" w:sz="0" w:space="0" w:color="auto"/>
              </w:divBdr>
              <w:divsChild>
                <w:div w:id="519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85">
      <w:bodyDiv w:val="1"/>
      <w:marLeft w:val="0"/>
      <w:marRight w:val="0"/>
      <w:marTop w:val="0"/>
      <w:marBottom w:val="0"/>
      <w:divBdr>
        <w:top w:val="none" w:sz="0" w:space="0" w:color="auto"/>
        <w:left w:val="none" w:sz="0" w:space="0" w:color="auto"/>
        <w:bottom w:val="none" w:sz="0" w:space="0" w:color="auto"/>
        <w:right w:val="none" w:sz="0" w:space="0" w:color="auto"/>
      </w:divBdr>
      <w:divsChild>
        <w:div w:id="522593413">
          <w:marLeft w:val="0"/>
          <w:marRight w:val="0"/>
          <w:marTop w:val="0"/>
          <w:marBottom w:val="0"/>
          <w:divBdr>
            <w:top w:val="none" w:sz="0" w:space="0" w:color="auto"/>
            <w:left w:val="none" w:sz="0" w:space="0" w:color="auto"/>
            <w:bottom w:val="none" w:sz="0" w:space="0" w:color="auto"/>
            <w:right w:val="none" w:sz="0" w:space="0" w:color="auto"/>
          </w:divBdr>
          <w:divsChild>
            <w:div w:id="714354659">
              <w:marLeft w:val="0"/>
              <w:marRight w:val="0"/>
              <w:marTop w:val="0"/>
              <w:marBottom w:val="0"/>
              <w:divBdr>
                <w:top w:val="none" w:sz="0" w:space="0" w:color="auto"/>
                <w:left w:val="none" w:sz="0" w:space="0" w:color="auto"/>
                <w:bottom w:val="none" w:sz="0" w:space="0" w:color="auto"/>
                <w:right w:val="none" w:sz="0" w:space="0" w:color="auto"/>
              </w:divBdr>
              <w:divsChild>
                <w:div w:id="11198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600">
      <w:bodyDiv w:val="1"/>
      <w:marLeft w:val="0"/>
      <w:marRight w:val="0"/>
      <w:marTop w:val="0"/>
      <w:marBottom w:val="0"/>
      <w:divBdr>
        <w:top w:val="none" w:sz="0" w:space="0" w:color="auto"/>
        <w:left w:val="none" w:sz="0" w:space="0" w:color="auto"/>
        <w:bottom w:val="none" w:sz="0" w:space="0" w:color="auto"/>
        <w:right w:val="none" w:sz="0" w:space="0" w:color="auto"/>
      </w:divBdr>
      <w:divsChild>
        <w:div w:id="514925100">
          <w:marLeft w:val="0"/>
          <w:marRight w:val="0"/>
          <w:marTop w:val="0"/>
          <w:marBottom w:val="0"/>
          <w:divBdr>
            <w:top w:val="none" w:sz="0" w:space="0" w:color="auto"/>
            <w:left w:val="none" w:sz="0" w:space="0" w:color="auto"/>
            <w:bottom w:val="none" w:sz="0" w:space="0" w:color="auto"/>
            <w:right w:val="none" w:sz="0" w:space="0" w:color="auto"/>
          </w:divBdr>
          <w:divsChild>
            <w:div w:id="211699481">
              <w:marLeft w:val="0"/>
              <w:marRight w:val="0"/>
              <w:marTop w:val="0"/>
              <w:marBottom w:val="0"/>
              <w:divBdr>
                <w:top w:val="none" w:sz="0" w:space="0" w:color="auto"/>
                <w:left w:val="none" w:sz="0" w:space="0" w:color="auto"/>
                <w:bottom w:val="none" w:sz="0" w:space="0" w:color="auto"/>
                <w:right w:val="none" w:sz="0" w:space="0" w:color="auto"/>
              </w:divBdr>
              <w:divsChild>
                <w:div w:id="1299067764">
                  <w:marLeft w:val="0"/>
                  <w:marRight w:val="0"/>
                  <w:marTop w:val="0"/>
                  <w:marBottom w:val="0"/>
                  <w:divBdr>
                    <w:top w:val="none" w:sz="0" w:space="0" w:color="auto"/>
                    <w:left w:val="none" w:sz="0" w:space="0" w:color="auto"/>
                    <w:bottom w:val="none" w:sz="0" w:space="0" w:color="auto"/>
                    <w:right w:val="none" w:sz="0" w:space="0" w:color="auto"/>
                  </w:divBdr>
                  <w:divsChild>
                    <w:div w:id="339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65640494">
      <w:bodyDiv w:val="1"/>
      <w:marLeft w:val="0"/>
      <w:marRight w:val="0"/>
      <w:marTop w:val="0"/>
      <w:marBottom w:val="0"/>
      <w:divBdr>
        <w:top w:val="none" w:sz="0" w:space="0" w:color="auto"/>
        <w:left w:val="none" w:sz="0" w:space="0" w:color="auto"/>
        <w:bottom w:val="none" w:sz="0" w:space="0" w:color="auto"/>
        <w:right w:val="none" w:sz="0" w:space="0" w:color="auto"/>
      </w:divBdr>
      <w:divsChild>
        <w:div w:id="1208182301">
          <w:marLeft w:val="0"/>
          <w:marRight w:val="0"/>
          <w:marTop w:val="0"/>
          <w:marBottom w:val="0"/>
          <w:divBdr>
            <w:top w:val="none" w:sz="0" w:space="0" w:color="auto"/>
            <w:left w:val="none" w:sz="0" w:space="0" w:color="auto"/>
            <w:bottom w:val="none" w:sz="0" w:space="0" w:color="auto"/>
            <w:right w:val="none" w:sz="0" w:space="0" w:color="auto"/>
          </w:divBdr>
          <w:divsChild>
            <w:div w:id="1614021884">
              <w:marLeft w:val="0"/>
              <w:marRight w:val="0"/>
              <w:marTop w:val="0"/>
              <w:marBottom w:val="0"/>
              <w:divBdr>
                <w:top w:val="none" w:sz="0" w:space="0" w:color="auto"/>
                <w:left w:val="none" w:sz="0" w:space="0" w:color="auto"/>
                <w:bottom w:val="none" w:sz="0" w:space="0" w:color="auto"/>
                <w:right w:val="none" w:sz="0" w:space="0" w:color="auto"/>
              </w:divBdr>
              <w:divsChild>
                <w:div w:id="16016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6307906">
      <w:bodyDiv w:val="1"/>
      <w:marLeft w:val="0"/>
      <w:marRight w:val="0"/>
      <w:marTop w:val="0"/>
      <w:marBottom w:val="0"/>
      <w:divBdr>
        <w:top w:val="none" w:sz="0" w:space="0" w:color="auto"/>
        <w:left w:val="none" w:sz="0" w:space="0" w:color="auto"/>
        <w:bottom w:val="none" w:sz="0" w:space="0" w:color="auto"/>
        <w:right w:val="none" w:sz="0" w:space="0" w:color="auto"/>
      </w:divBdr>
      <w:divsChild>
        <w:div w:id="1371883522">
          <w:marLeft w:val="0"/>
          <w:marRight w:val="0"/>
          <w:marTop w:val="0"/>
          <w:marBottom w:val="0"/>
          <w:divBdr>
            <w:top w:val="none" w:sz="0" w:space="0" w:color="auto"/>
            <w:left w:val="none" w:sz="0" w:space="0" w:color="auto"/>
            <w:bottom w:val="none" w:sz="0" w:space="0" w:color="auto"/>
            <w:right w:val="none" w:sz="0" w:space="0" w:color="auto"/>
          </w:divBdr>
          <w:divsChild>
            <w:div w:id="783305542">
              <w:marLeft w:val="0"/>
              <w:marRight w:val="0"/>
              <w:marTop w:val="0"/>
              <w:marBottom w:val="0"/>
              <w:divBdr>
                <w:top w:val="none" w:sz="0" w:space="0" w:color="auto"/>
                <w:left w:val="none" w:sz="0" w:space="0" w:color="auto"/>
                <w:bottom w:val="none" w:sz="0" w:space="0" w:color="auto"/>
                <w:right w:val="none" w:sz="0" w:space="0" w:color="auto"/>
              </w:divBdr>
              <w:divsChild>
                <w:div w:id="852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483">
      <w:bodyDiv w:val="1"/>
      <w:marLeft w:val="0"/>
      <w:marRight w:val="0"/>
      <w:marTop w:val="0"/>
      <w:marBottom w:val="0"/>
      <w:divBdr>
        <w:top w:val="none" w:sz="0" w:space="0" w:color="auto"/>
        <w:left w:val="none" w:sz="0" w:space="0" w:color="auto"/>
        <w:bottom w:val="none" w:sz="0" w:space="0" w:color="auto"/>
        <w:right w:val="none" w:sz="0" w:space="0" w:color="auto"/>
      </w:divBdr>
      <w:divsChild>
        <w:div w:id="655571729">
          <w:marLeft w:val="0"/>
          <w:marRight w:val="0"/>
          <w:marTop w:val="0"/>
          <w:marBottom w:val="0"/>
          <w:divBdr>
            <w:top w:val="none" w:sz="0" w:space="0" w:color="auto"/>
            <w:left w:val="none" w:sz="0" w:space="0" w:color="auto"/>
            <w:bottom w:val="none" w:sz="0" w:space="0" w:color="auto"/>
            <w:right w:val="none" w:sz="0" w:space="0" w:color="auto"/>
          </w:divBdr>
          <w:divsChild>
            <w:div w:id="633409975">
              <w:marLeft w:val="0"/>
              <w:marRight w:val="0"/>
              <w:marTop w:val="0"/>
              <w:marBottom w:val="0"/>
              <w:divBdr>
                <w:top w:val="none" w:sz="0" w:space="0" w:color="auto"/>
                <w:left w:val="none" w:sz="0" w:space="0" w:color="auto"/>
                <w:bottom w:val="none" w:sz="0" w:space="0" w:color="auto"/>
                <w:right w:val="none" w:sz="0" w:space="0" w:color="auto"/>
              </w:divBdr>
              <w:divsChild>
                <w:div w:id="427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5098">
      <w:bodyDiv w:val="1"/>
      <w:marLeft w:val="0"/>
      <w:marRight w:val="0"/>
      <w:marTop w:val="0"/>
      <w:marBottom w:val="0"/>
      <w:divBdr>
        <w:top w:val="none" w:sz="0" w:space="0" w:color="auto"/>
        <w:left w:val="none" w:sz="0" w:space="0" w:color="auto"/>
        <w:bottom w:val="none" w:sz="0" w:space="0" w:color="auto"/>
        <w:right w:val="none" w:sz="0" w:space="0" w:color="auto"/>
      </w:divBdr>
      <w:divsChild>
        <w:div w:id="1306206001">
          <w:marLeft w:val="0"/>
          <w:marRight w:val="0"/>
          <w:marTop w:val="0"/>
          <w:marBottom w:val="0"/>
          <w:divBdr>
            <w:top w:val="none" w:sz="0" w:space="0" w:color="auto"/>
            <w:left w:val="none" w:sz="0" w:space="0" w:color="auto"/>
            <w:bottom w:val="none" w:sz="0" w:space="0" w:color="auto"/>
            <w:right w:val="none" w:sz="0" w:space="0" w:color="auto"/>
          </w:divBdr>
          <w:divsChild>
            <w:div w:id="635569438">
              <w:marLeft w:val="0"/>
              <w:marRight w:val="0"/>
              <w:marTop w:val="0"/>
              <w:marBottom w:val="0"/>
              <w:divBdr>
                <w:top w:val="none" w:sz="0" w:space="0" w:color="auto"/>
                <w:left w:val="none" w:sz="0" w:space="0" w:color="auto"/>
                <w:bottom w:val="none" w:sz="0" w:space="0" w:color="auto"/>
                <w:right w:val="none" w:sz="0" w:space="0" w:color="auto"/>
              </w:divBdr>
              <w:divsChild>
                <w:div w:id="193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22379864">
      <w:bodyDiv w:val="1"/>
      <w:marLeft w:val="0"/>
      <w:marRight w:val="0"/>
      <w:marTop w:val="0"/>
      <w:marBottom w:val="0"/>
      <w:divBdr>
        <w:top w:val="none" w:sz="0" w:space="0" w:color="auto"/>
        <w:left w:val="none" w:sz="0" w:space="0" w:color="auto"/>
        <w:bottom w:val="none" w:sz="0" w:space="0" w:color="auto"/>
        <w:right w:val="none" w:sz="0" w:space="0" w:color="auto"/>
      </w:divBdr>
      <w:divsChild>
        <w:div w:id="707334060">
          <w:marLeft w:val="0"/>
          <w:marRight w:val="0"/>
          <w:marTop w:val="0"/>
          <w:marBottom w:val="0"/>
          <w:divBdr>
            <w:top w:val="none" w:sz="0" w:space="0" w:color="auto"/>
            <w:left w:val="none" w:sz="0" w:space="0" w:color="auto"/>
            <w:bottom w:val="none" w:sz="0" w:space="0" w:color="auto"/>
            <w:right w:val="none" w:sz="0" w:space="0" w:color="auto"/>
          </w:divBdr>
          <w:divsChild>
            <w:div w:id="1991324003">
              <w:marLeft w:val="0"/>
              <w:marRight w:val="0"/>
              <w:marTop w:val="0"/>
              <w:marBottom w:val="0"/>
              <w:divBdr>
                <w:top w:val="none" w:sz="0" w:space="0" w:color="auto"/>
                <w:left w:val="none" w:sz="0" w:space="0" w:color="auto"/>
                <w:bottom w:val="none" w:sz="0" w:space="0" w:color="auto"/>
                <w:right w:val="none" w:sz="0" w:space="0" w:color="auto"/>
              </w:divBdr>
              <w:divsChild>
                <w:div w:id="1978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182">
      <w:bodyDiv w:val="1"/>
      <w:marLeft w:val="0"/>
      <w:marRight w:val="0"/>
      <w:marTop w:val="0"/>
      <w:marBottom w:val="0"/>
      <w:divBdr>
        <w:top w:val="none" w:sz="0" w:space="0" w:color="auto"/>
        <w:left w:val="none" w:sz="0" w:space="0" w:color="auto"/>
        <w:bottom w:val="none" w:sz="0" w:space="0" w:color="auto"/>
        <w:right w:val="none" w:sz="0" w:space="0" w:color="auto"/>
      </w:divBdr>
      <w:divsChild>
        <w:div w:id="1134326473">
          <w:marLeft w:val="0"/>
          <w:marRight w:val="0"/>
          <w:marTop w:val="0"/>
          <w:marBottom w:val="0"/>
          <w:divBdr>
            <w:top w:val="none" w:sz="0" w:space="0" w:color="auto"/>
            <w:left w:val="none" w:sz="0" w:space="0" w:color="auto"/>
            <w:bottom w:val="none" w:sz="0" w:space="0" w:color="auto"/>
            <w:right w:val="none" w:sz="0" w:space="0" w:color="auto"/>
          </w:divBdr>
          <w:divsChild>
            <w:div w:id="1168404333">
              <w:marLeft w:val="0"/>
              <w:marRight w:val="0"/>
              <w:marTop w:val="0"/>
              <w:marBottom w:val="0"/>
              <w:divBdr>
                <w:top w:val="none" w:sz="0" w:space="0" w:color="auto"/>
                <w:left w:val="none" w:sz="0" w:space="0" w:color="auto"/>
                <w:bottom w:val="none" w:sz="0" w:space="0" w:color="auto"/>
                <w:right w:val="none" w:sz="0" w:space="0" w:color="auto"/>
              </w:divBdr>
              <w:divsChild>
                <w:div w:id="20644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737428">
      <w:bodyDiv w:val="1"/>
      <w:marLeft w:val="0"/>
      <w:marRight w:val="0"/>
      <w:marTop w:val="0"/>
      <w:marBottom w:val="0"/>
      <w:divBdr>
        <w:top w:val="none" w:sz="0" w:space="0" w:color="auto"/>
        <w:left w:val="none" w:sz="0" w:space="0" w:color="auto"/>
        <w:bottom w:val="none" w:sz="0" w:space="0" w:color="auto"/>
        <w:right w:val="none" w:sz="0" w:space="0" w:color="auto"/>
      </w:divBdr>
      <w:divsChild>
        <w:div w:id="691960309">
          <w:marLeft w:val="0"/>
          <w:marRight w:val="0"/>
          <w:marTop w:val="0"/>
          <w:marBottom w:val="0"/>
          <w:divBdr>
            <w:top w:val="none" w:sz="0" w:space="0" w:color="auto"/>
            <w:left w:val="none" w:sz="0" w:space="0" w:color="auto"/>
            <w:bottom w:val="none" w:sz="0" w:space="0" w:color="auto"/>
            <w:right w:val="none" w:sz="0" w:space="0" w:color="auto"/>
          </w:divBdr>
          <w:divsChild>
            <w:div w:id="425808306">
              <w:marLeft w:val="0"/>
              <w:marRight w:val="0"/>
              <w:marTop w:val="0"/>
              <w:marBottom w:val="0"/>
              <w:divBdr>
                <w:top w:val="none" w:sz="0" w:space="0" w:color="auto"/>
                <w:left w:val="none" w:sz="0" w:space="0" w:color="auto"/>
                <w:bottom w:val="none" w:sz="0" w:space="0" w:color="auto"/>
                <w:right w:val="none" w:sz="0" w:space="0" w:color="auto"/>
              </w:divBdr>
              <w:divsChild>
                <w:div w:id="836699087">
                  <w:marLeft w:val="0"/>
                  <w:marRight w:val="0"/>
                  <w:marTop w:val="0"/>
                  <w:marBottom w:val="0"/>
                  <w:divBdr>
                    <w:top w:val="none" w:sz="0" w:space="0" w:color="auto"/>
                    <w:left w:val="none" w:sz="0" w:space="0" w:color="auto"/>
                    <w:bottom w:val="none" w:sz="0" w:space="0" w:color="auto"/>
                    <w:right w:val="none" w:sz="0" w:space="0" w:color="auto"/>
                  </w:divBdr>
                  <w:divsChild>
                    <w:div w:id="4232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4971">
      <w:bodyDiv w:val="1"/>
      <w:marLeft w:val="0"/>
      <w:marRight w:val="0"/>
      <w:marTop w:val="0"/>
      <w:marBottom w:val="0"/>
      <w:divBdr>
        <w:top w:val="none" w:sz="0" w:space="0" w:color="auto"/>
        <w:left w:val="none" w:sz="0" w:space="0" w:color="auto"/>
        <w:bottom w:val="none" w:sz="0" w:space="0" w:color="auto"/>
        <w:right w:val="none" w:sz="0" w:space="0" w:color="auto"/>
      </w:divBdr>
      <w:divsChild>
        <w:div w:id="803429718">
          <w:marLeft w:val="0"/>
          <w:marRight w:val="0"/>
          <w:marTop w:val="0"/>
          <w:marBottom w:val="0"/>
          <w:divBdr>
            <w:top w:val="none" w:sz="0" w:space="0" w:color="auto"/>
            <w:left w:val="none" w:sz="0" w:space="0" w:color="auto"/>
            <w:bottom w:val="none" w:sz="0" w:space="0" w:color="auto"/>
            <w:right w:val="none" w:sz="0" w:space="0" w:color="auto"/>
          </w:divBdr>
          <w:divsChild>
            <w:div w:id="1995376925">
              <w:marLeft w:val="0"/>
              <w:marRight w:val="0"/>
              <w:marTop w:val="0"/>
              <w:marBottom w:val="0"/>
              <w:divBdr>
                <w:top w:val="none" w:sz="0" w:space="0" w:color="auto"/>
                <w:left w:val="none" w:sz="0" w:space="0" w:color="auto"/>
                <w:bottom w:val="none" w:sz="0" w:space="0" w:color="auto"/>
                <w:right w:val="none" w:sz="0" w:space="0" w:color="auto"/>
              </w:divBdr>
              <w:divsChild>
                <w:div w:id="1394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2935">
      <w:bodyDiv w:val="1"/>
      <w:marLeft w:val="0"/>
      <w:marRight w:val="0"/>
      <w:marTop w:val="0"/>
      <w:marBottom w:val="0"/>
      <w:divBdr>
        <w:top w:val="none" w:sz="0" w:space="0" w:color="auto"/>
        <w:left w:val="none" w:sz="0" w:space="0" w:color="auto"/>
        <w:bottom w:val="none" w:sz="0" w:space="0" w:color="auto"/>
        <w:right w:val="none" w:sz="0" w:space="0" w:color="auto"/>
      </w:divBdr>
      <w:divsChild>
        <w:div w:id="983923950">
          <w:marLeft w:val="0"/>
          <w:marRight w:val="0"/>
          <w:marTop w:val="0"/>
          <w:marBottom w:val="0"/>
          <w:divBdr>
            <w:top w:val="none" w:sz="0" w:space="0" w:color="auto"/>
            <w:left w:val="none" w:sz="0" w:space="0" w:color="auto"/>
            <w:bottom w:val="none" w:sz="0" w:space="0" w:color="auto"/>
            <w:right w:val="none" w:sz="0" w:space="0" w:color="auto"/>
          </w:divBdr>
          <w:divsChild>
            <w:div w:id="1755978258">
              <w:marLeft w:val="0"/>
              <w:marRight w:val="0"/>
              <w:marTop w:val="0"/>
              <w:marBottom w:val="0"/>
              <w:divBdr>
                <w:top w:val="none" w:sz="0" w:space="0" w:color="auto"/>
                <w:left w:val="none" w:sz="0" w:space="0" w:color="auto"/>
                <w:bottom w:val="none" w:sz="0" w:space="0" w:color="auto"/>
                <w:right w:val="none" w:sz="0" w:space="0" w:color="auto"/>
              </w:divBdr>
              <w:divsChild>
                <w:div w:id="339085108">
                  <w:marLeft w:val="0"/>
                  <w:marRight w:val="0"/>
                  <w:marTop w:val="0"/>
                  <w:marBottom w:val="0"/>
                  <w:divBdr>
                    <w:top w:val="none" w:sz="0" w:space="0" w:color="auto"/>
                    <w:left w:val="none" w:sz="0" w:space="0" w:color="auto"/>
                    <w:bottom w:val="none" w:sz="0" w:space="0" w:color="auto"/>
                    <w:right w:val="none" w:sz="0" w:space="0" w:color="auto"/>
                  </w:divBdr>
                </w:div>
              </w:divsChild>
            </w:div>
            <w:div w:id="282662092">
              <w:marLeft w:val="0"/>
              <w:marRight w:val="0"/>
              <w:marTop w:val="0"/>
              <w:marBottom w:val="0"/>
              <w:divBdr>
                <w:top w:val="none" w:sz="0" w:space="0" w:color="auto"/>
                <w:left w:val="none" w:sz="0" w:space="0" w:color="auto"/>
                <w:bottom w:val="none" w:sz="0" w:space="0" w:color="auto"/>
                <w:right w:val="none" w:sz="0" w:space="0" w:color="auto"/>
              </w:divBdr>
              <w:divsChild>
                <w:div w:id="819541483">
                  <w:marLeft w:val="0"/>
                  <w:marRight w:val="0"/>
                  <w:marTop w:val="0"/>
                  <w:marBottom w:val="0"/>
                  <w:divBdr>
                    <w:top w:val="none" w:sz="0" w:space="0" w:color="auto"/>
                    <w:left w:val="none" w:sz="0" w:space="0" w:color="auto"/>
                    <w:bottom w:val="none" w:sz="0" w:space="0" w:color="auto"/>
                    <w:right w:val="none" w:sz="0" w:space="0" w:color="auto"/>
                  </w:divBdr>
                </w:div>
              </w:divsChild>
            </w:div>
            <w:div w:id="844440440">
              <w:marLeft w:val="0"/>
              <w:marRight w:val="0"/>
              <w:marTop w:val="0"/>
              <w:marBottom w:val="0"/>
              <w:divBdr>
                <w:top w:val="none" w:sz="0" w:space="0" w:color="auto"/>
                <w:left w:val="none" w:sz="0" w:space="0" w:color="auto"/>
                <w:bottom w:val="none" w:sz="0" w:space="0" w:color="auto"/>
                <w:right w:val="none" w:sz="0" w:space="0" w:color="auto"/>
              </w:divBdr>
              <w:divsChild>
                <w:div w:id="14209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5079">
      <w:bodyDiv w:val="1"/>
      <w:marLeft w:val="0"/>
      <w:marRight w:val="0"/>
      <w:marTop w:val="0"/>
      <w:marBottom w:val="0"/>
      <w:divBdr>
        <w:top w:val="none" w:sz="0" w:space="0" w:color="auto"/>
        <w:left w:val="none" w:sz="0" w:space="0" w:color="auto"/>
        <w:bottom w:val="none" w:sz="0" w:space="0" w:color="auto"/>
        <w:right w:val="none" w:sz="0" w:space="0" w:color="auto"/>
      </w:divBdr>
      <w:divsChild>
        <w:div w:id="833570549">
          <w:marLeft w:val="0"/>
          <w:marRight w:val="0"/>
          <w:marTop w:val="0"/>
          <w:marBottom w:val="0"/>
          <w:divBdr>
            <w:top w:val="none" w:sz="0" w:space="0" w:color="auto"/>
            <w:left w:val="none" w:sz="0" w:space="0" w:color="auto"/>
            <w:bottom w:val="none" w:sz="0" w:space="0" w:color="auto"/>
            <w:right w:val="none" w:sz="0" w:space="0" w:color="auto"/>
          </w:divBdr>
          <w:divsChild>
            <w:div w:id="680158927">
              <w:marLeft w:val="0"/>
              <w:marRight w:val="0"/>
              <w:marTop w:val="0"/>
              <w:marBottom w:val="0"/>
              <w:divBdr>
                <w:top w:val="none" w:sz="0" w:space="0" w:color="auto"/>
                <w:left w:val="none" w:sz="0" w:space="0" w:color="auto"/>
                <w:bottom w:val="none" w:sz="0" w:space="0" w:color="auto"/>
                <w:right w:val="none" w:sz="0" w:space="0" w:color="auto"/>
              </w:divBdr>
              <w:divsChild>
                <w:div w:id="1174684197">
                  <w:marLeft w:val="0"/>
                  <w:marRight w:val="0"/>
                  <w:marTop w:val="0"/>
                  <w:marBottom w:val="0"/>
                  <w:divBdr>
                    <w:top w:val="none" w:sz="0" w:space="0" w:color="auto"/>
                    <w:left w:val="none" w:sz="0" w:space="0" w:color="auto"/>
                    <w:bottom w:val="none" w:sz="0" w:space="0" w:color="auto"/>
                    <w:right w:val="none" w:sz="0" w:space="0" w:color="auto"/>
                  </w:divBdr>
                  <w:divsChild>
                    <w:div w:id="1089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81858861">
      <w:bodyDiv w:val="1"/>
      <w:marLeft w:val="0"/>
      <w:marRight w:val="0"/>
      <w:marTop w:val="0"/>
      <w:marBottom w:val="0"/>
      <w:divBdr>
        <w:top w:val="none" w:sz="0" w:space="0" w:color="auto"/>
        <w:left w:val="none" w:sz="0" w:space="0" w:color="auto"/>
        <w:bottom w:val="none" w:sz="0" w:space="0" w:color="auto"/>
        <w:right w:val="none" w:sz="0" w:space="0" w:color="auto"/>
      </w:divBdr>
      <w:divsChild>
        <w:div w:id="1916937565">
          <w:marLeft w:val="0"/>
          <w:marRight w:val="0"/>
          <w:marTop w:val="0"/>
          <w:marBottom w:val="0"/>
          <w:divBdr>
            <w:top w:val="none" w:sz="0" w:space="0" w:color="auto"/>
            <w:left w:val="none" w:sz="0" w:space="0" w:color="auto"/>
            <w:bottom w:val="none" w:sz="0" w:space="0" w:color="auto"/>
            <w:right w:val="none" w:sz="0" w:space="0" w:color="auto"/>
          </w:divBdr>
        </w:div>
      </w:divsChild>
    </w:div>
    <w:div w:id="1765416158">
      <w:bodyDiv w:val="1"/>
      <w:marLeft w:val="0"/>
      <w:marRight w:val="0"/>
      <w:marTop w:val="0"/>
      <w:marBottom w:val="0"/>
      <w:divBdr>
        <w:top w:val="none" w:sz="0" w:space="0" w:color="auto"/>
        <w:left w:val="none" w:sz="0" w:space="0" w:color="auto"/>
        <w:bottom w:val="none" w:sz="0" w:space="0" w:color="auto"/>
        <w:right w:val="none" w:sz="0" w:space="0" w:color="auto"/>
      </w:divBdr>
      <w:divsChild>
        <w:div w:id="1441416446">
          <w:marLeft w:val="0"/>
          <w:marRight w:val="0"/>
          <w:marTop w:val="0"/>
          <w:marBottom w:val="0"/>
          <w:divBdr>
            <w:top w:val="none" w:sz="0" w:space="0" w:color="auto"/>
            <w:left w:val="none" w:sz="0" w:space="0" w:color="auto"/>
            <w:bottom w:val="none" w:sz="0" w:space="0" w:color="auto"/>
            <w:right w:val="none" w:sz="0" w:space="0" w:color="auto"/>
          </w:divBdr>
          <w:divsChild>
            <w:div w:id="1717850450">
              <w:marLeft w:val="0"/>
              <w:marRight w:val="0"/>
              <w:marTop w:val="0"/>
              <w:marBottom w:val="0"/>
              <w:divBdr>
                <w:top w:val="none" w:sz="0" w:space="0" w:color="auto"/>
                <w:left w:val="none" w:sz="0" w:space="0" w:color="auto"/>
                <w:bottom w:val="none" w:sz="0" w:space="0" w:color="auto"/>
                <w:right w:val="none" w:sz="0" w:space="0" w:color="auto"/>
              </w:divBdr>
              <w:divsChild>
                <w:div w:id="6502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89741">
      <w:bodyDiv w:val="1"/>
      <w:marLeft w:val="0"/>
      <w:marRight w:val="0"/>
      <w:marTop w:val="0"/>
      <w:marBottom w:val="0"/>
      <w:divBdr>
        <w:top w:val="none" w:sz="0" w:space="0" w:color="auto"/>
        <w:left w:val="none" w:sz="0" w:space="0" w:color="auto"/>
        <w:bottom w:val="none" w:sz="0" w:space="0" w:color="auto"/>
        <w:right w:val="none" w:sz="0" w:space="0" w:color="auto"/>
      </w:divBdr>
      <w:divsChild>
        <w:div w:id="829178784">
          <w:marLeft w:val="0"/>
          <w:marRight w:val="0"/>
          <w:marTop w:val="0"/>
          <w:marBottom w:val="0"/>
          <w:divBdr>
            <w:top w:val="none" w:sz="0" w:space="0" w:color="auto"/>
            <w:left w:val="none" w:sz="0" w:space="0" w:color="auto"/>
            <w:bottom w:val="none" w:sz="0" w:space="0" w:color="auto"/>
            <w:right w:val="none" w:sz="0" w:space="0" w:color="auto"/>
          </w:divBdr>
          <w:divsChild>
            <w:div w:id="169374645">
              <w:marLeft w:val="0"/>
              <w:marRight w:val="0"/>
              <w:marTop w:val="0"/>
              <w:marBottom w:val="0"/>
              <w:divBdr>
                <w:top w:val="none" w:sz="0" w:space="0" w:color="auto"/>
                <w:left w:val="none" w:sz="0" w:space="0" w:color="auto"/>
                <w:bottom w:val="none" w:sz="0" w:space="0" w:color="auto"/>
                <w:right w:val="none" w:sz="0" w:space="0" w:color="auto"/>
              </w:divBdr>
              <w:divsChild>
                <w:div w:id="1983079518">
                  <w:marLeft w:val="0"/>
                  <w:marRight w:val="0"/>
                  <w:marTop w:val="0"/>
                  <w:marBottom w:val="0"/>
                  <w:divBdr>
                    <w:top w:val="none" w:sz="0" w:space="0" w:color="auto"/>
                    <w:left w:val="none" w:sz="0" w:space="0" w:color="auto"/>
                    <w:bottom w:val="none" w:sz="0" w:space="0" w:color="auto"/>
                    <w:right w:val="none" w:sz="0" w:space="0" w:color="auto"/>
                  </w:divBdr>
                </w:div>
              </w:divsChild>
            </w:div>
            <w:div w:id="1809125622">
              <w:marLeft w:val="0"/>
              <w:marRight w:val="0"/>
              <w:marTop w:val="0"/>
              <w:marBottom w:val="0"/>
              <w:divBdr>
                <w:top w:val="none" w:sz="0" w:space="0" w:color="auto"/>
                <w:left w:val="none" w:sz="0" w:space="0" w:color="auto"/>
                <w:bottom w:val="none" w:sz="0" w:space="0" w:color="auto"/>
                <w:right w:val="none" w:sz="0" w:space="0" w:color="auto"/>
              </w:divBdr>
              <w:divsChild>
                <w:div w:id="412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BC344-F5F7-4279-A86D-369F1272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10016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Jayne Baggaley</cp:lastModifiedBy>
  <cp:revision>2</cp:revision>
  <dcterms:created xsi:type="dcterms:W3CDTF">2020-11-10T14:13:00Z</dcterms:created>
  <dcterms:modified xsi:type="dcterms:W3CDTF">2020-11-10T14:13:00Z</dcterms:modified>
</cp:coreProperties>
</file>