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00" w:rsidRPr="004026B4" w:rsidRDefault="00C32BB8" w:rsidP="00424221">
      <w:pPr>
        <w:pStyle w:val="Title"/>
      </w:pPr>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DC7932">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DC7932">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DC7932">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DC7932">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DC7932">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DC7932">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DC7932">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DC7932">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DC7932">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DC7932">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DC7932">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DC7932">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DC7932">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0" w:name="_Toc504656678"/>
      <w:r w:rsidR="00C32BB8" w:rsidRPr="00C32BB8">
        <w:t>Why does Ofsted inspect schools?</w:t>
      </w:r>
      <w:bookmarkEnd w:id="0"/>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1" w:name="_Toc504656679"/>
      <w:r w:rsidRPr="00C32BB8">
        <w:t>Who inspects schools?</w:t>
      </w:r>
      <w:bookmarkEnd w:id="1"/>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2" w:name="_Toc504656680"/>
      <w:r>
        <w:t>When do inspections happen and how long do they last?</w:t>
      </w:r>
      <w:bookmarkEnd w:id="2"/>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around two years.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around two years.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3" w:name="_Toc504656681"/>
      <w:r>
        <w:t>What judgements do inspectors make?</w:t>
      </w:r>
      <w:bookmarkEnd w:id="3"/>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4"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5" w:name="_Toc504656683"/>
      <w:r w:rsidRPr="00C60752">
        <w:t>Short inspections</w:t>
      </w:r>
      <w:bookmarkEnd w:id="5"/>
    </w:p>
    <w:p w:rsidR="003931D3" w:rsidRDefault="00C32BB8" w:rsidP="003931D3">
      <w:pPr>
        <w:pStyle w:val="Unnumberedparagraph"/>
      </w:pPr>
      <w:r>
        <w:t xml:space="preserve">A school judged to be good at its last inspection normally receives a one-day </w:t>
      </w:r>
      <w:r w:rsidR="004B6CF0">
        <w:t xml:space="preserve">short </w:t>
      </w:r>
      <w:r>
        <w:t>inspection approximately every three 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6" w:name="_Toc504656684"/>
      <w:r w:rsidRPr="003D0546">
        <w:rPr>
          <w:rFonts w:eastAsia="Arial Unicode MS" w:hAnsi="Arial Unicode MS" w:cs="Arial Unicode MS"/>
        </w:rPr>
        <w:t>How much notice do you give to a school before you inspect?</w:t>
      </w:r>
      <w:bookmarkEnd w:id="6"/>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7" w:name="_Toc504656685"/>
      <w:r>
        <w:rPr>
          <w:rFonts w:eastAsia="Arial Unicode MS" w:hAnsi="Arial Unicode MS" w:cs="Arial Unicode MS"/>
        </w:rPr>
        <w:t>What happens during an inspection?</w:t>
      </w:r>
      <w:bookmarkEnd w:id="7"/>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8" w:name="_Toc504656686"/>
      <w:r>
        <w:rPr>
          <w:rFonts w:eastAsia="Arial Unicode MS" w:hAnsi="Arial Unicode MS" w:cs="Arial Unicode MS"/>
        </w:rPr>
        <w:t>How can I make my views known?</w:t>
      </w:r>
      <w:bookmarkEnd w:id="8"/>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9" w:name="_Toc504656687"/>
      <w:r>
        <w:rPr>
          <w:rFonts w:eastAsia="Arial Unicode MS" w:hAnsi="Arial Unicode MS" w:cs="Arial Unicode MS"/>
        </w:rPr>
        <w:t>Can I speak to the inspectors?</w:t>
      </w:r>
      <w:bookmarkEnd w:id="9"/>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0" w:name="_Toc504656688"/>
      <w:r>
        <w:rPr>
          <w:rFonts w:eastAsia="Arial Unicode MS" w:hAnsi="Arial Unicode MS" w:cs="Arial Unicode MS"/>
        </w:rPr>
        <w:t>What happens after the inspection?</w:t>
      </w:r>
      <w:bookmarkEnd w:id="10"/>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1" w:name="_Toc504656689"/>
      <w:r w:rsidRPr="00C32BB8">
        <w:t>Where can further details be found about school inspections?</w:t>
      </w:r>
      <w:bookmarkEnd w:id="11"/>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2" w:name="_Toc504656690"/>
      <w:r w:rsidRPr="00C32BB8">
        <w:rPr>
          <w:rFonts w:eastAsia="Arial Unicode MS"/>
        </w:rPr>
        <w:t>What happens if I have concerns about the inspection?</w:t>
      </w:r>
      <w:bookmarkEnd w:id="12"/>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3" w:name="_Toc504656691"/>
      <w:r w:rsidRPr="00C32BB8">
        <w:rPr>
          <w:rFonts w:eastAsia="Arial Unicode MS"/>
        </w:rPr>
        <w:t>What happens if I have concerns about my child’s school?</w:t>
      </w:r>
      <w:bookmarkEnd w:id="13"/>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DC7932" w:rsidP="00C32BB8">
      <w:pPr>
        <w:pStyle w:val="Unnumberedparagraph"/>
      </w:pPr>
      <w:hyperlink r:id="rId19" w:history="1">
        <w:r w:rsidR="00C32BB8">
          <w:rPr>
            <w:rStyle w:val="Hyperlink1"/>
          </w:rPr>
          <w:t>www.gov.uk/government/organisations/ofsted</w:t>
        </w:r>
      </w:hyperlink>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0"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1"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2"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3"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4"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5"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6"/>
      <w:headerReference w:type="default" r:id="rId27"/>
      <w:footerReference w:type="even" r:id="rId28"/>
      <w:footerReference w:type="default" r:id="rId29"/>
      <w:headerReference w:type="first" r:id="rId30"/>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932" w:rsidRDefault="00DC7932">
      <w:pPr>
        <w:pStyle w:val="Tabletext-left"/>
      </w:pPr>
      <w:r>
        <w:separator/>
      </w:r>
    </w:p>
    <w:p w:rsidR="00DC7932" w:rsidRDefault="00DC7932"/>
    <w:p w:rsidR="00DC7932" w:rsidRDefault="00DC7932"/>
  </w:endnote>
  <w:endnote w:type="continuationSeparator" w:id="0">
    <w:p w:rsidR="00DC7932" w:rsidRDefault="00DC7932">
      <w:pPr>
        <w:pStyle w:val="Tabletext-left"/>
      </w:pPr>
      <w:r>
        <w:continuationSeparator/>
      </w:r>
    </w:p>
    <w:p w:rsidR="00DC7932" w:rsidRDefault="00DC7932"/>
    <w:p w:rsidR="00DC7932" w:rsidRDefault="00DC7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61940">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A878FB">
      <w:rPr>
        <w:rStyle w:val="PageNumber"/>
        <w:b w:val="0"/>
        <w:noProof/>
      </w:rPr>
      <w:t>1</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135F07" w:rsidP="005E5431">
    <w:pPr>
      <w:pStyle w:val="Footer-RHSOdd"/>
      <w:tabs>
        <w:tab w:val="right" w:pos="8460"/>
      </w:tabs>
    </w:pPr>
    <w:r>
      <w:t xml:space="preserve">January </w:t>
    </w:r>
    <w:r w:rsidR="006D1C98">
      <w:t>201</w:t>
    </w:r>
    <w:r>
      <w:t>8</w:t>
    </w:r>
    <w:r w:rsidR="00B46B9C">
      <w:t xml:space="preserve">, No. </w:t>
    </w:r>
    <w:r w:rsidR="00522CE4" w:rsidRPr="00522CE4">
      <w:t>160054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932" w:rsidRDefault="00DC7932">
      <w:pPr>
        <w:pStyle w:val="Tabletext-left"/>
      </w:pPr>
      <w:r>
        <w:separator/>
      </w:r>
    </w:p>
    <w:p w:rsidR="00DC7932" w:rsidRDefault="00DC7932"/>
  </w:footnote>
  <w:footnote w:type="continuationSeparator" w:id="0">
    <w:p w:rsidR="00DC7932" w:rsidRDefault="00DC7932">
      <w:pPr>
        <w:pStyle w:val="Tabletext-left"/>
      </w:pPr>
      <w:r>
        <w:continuationSeparator/>
      </w:r>
    </w:p>
    <w:p w:rsidR="00DC7932" w:rsidRDefault="00DC7932"/>
    <w:p w:rsidR="00DC7932" w:rsidRDefault="00DC7932"/>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DC7932" w:rsidP="008A2ECC">
    <w:pPr>
      <w:pStyle w:val="Header"/>
      <w:pBdr>
        <w:bottom w:val="none" w:sz="0" w:space="0" w:color="auto"/>
      </w:pBdr>
    </w:pPr>
    <w:r>
      <w:pict w14:anchorId="47FFB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margin-left:481.95pt;margin-top:25.5pt;width:79.35pt;height:39.85pt;z-index:-251658240;mso-position-horizontal-relative:page;mso-position-vertical-relative:page" o:allowincell="f" o:allowoverlap="f">
          <v:imagedata r:id="rId1" o:title="Ofsted_Logo_Black_RGB"/>
          <w10:wrap anchorx="page" anchory="page"/>
          <w10:anchorlock/>
        </v:shape>
      </w:pict>
    </w:r>
  </w:p>
  <w:p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DC7932" w:rsidP="00E40D01">
    <w:pPr>
      <w:pStyle w:val="Header"/>
      <w:pBdr>
        <w:bottom w:val="none" w:sz="0" w:space="0" w:color="auto"/>
      </w:pBdr>
    </w:pPr>
    <w:r>
      <w:pict w14:anchorId="375A3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481.95pt;margin-top:25.5pt;width:79.35pt;height:39.85pt;z-index:-251659264;mso-position-horizontal-relative:page;mso-position-vertical-relative:page" o:allowincell="f" o:allowoverlap="f">
          <v:imagedata r:id="rId1" o:title="Ofsted_Logo_Black_RGB"/>
          <w10:wrap anchorx="page" anchory="page"/>
          <w10:anchorlock/>
        </v:shape>
      </w:pict>
    </w:r>
  </w:p>
  <w:p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61940">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11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4123"/>
    <w:rsid w:val="001D5616"/>
    <w:rsid w:val="001D747C"/>
    <w:rsid w:val="001E10F9"/>
    <w:rsid w:val="001F3D85"/>
    <w:rsid w:val="00215E9A"/>
    <w:rsid w:val="002227D5"/>
    <w:rsid w:val="00230159"/>
    <w:rsid w:val="002333EB"/>
    <w:rsid w:val="00234121"/>
    <w:rsid w:val="00240233"/>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24D8"/>
    <w:rsid w:val="00805A3D"/>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878FB"/>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C2E97"/>
    <w:rsid w:val="00DC7932"/>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32A3"/>
    <w:rsid w:val="00E8552A"/>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606D4"/>
    <w:rsid w:val="00F85136"/>
    <w:rsid w:val="00F95358"/>
    <w:rsid w:val="00F95E13"/>
    <w:rsid w:val="00F974F5"/>
    <w:rsid w:val="00FA3ABD"/>
    <w:rsid w:val="00FB4BFC"/>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ationalarchives.gov.uk/doc/open-government-licence" TargetMode="Externa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www.gov.uk/ofsted" TargetMode="Externa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enquiries@ofsted.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epurl.com/iTrD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http://www.gov.uk/government/organisations/ofsted"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mailto:psi@nationalarchives.gsi.gov.uk"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0717AB78B2C48BBB043C21E182D84" ma:contentTypeVersion="4" ma:contentTypeDescription="Create a new document." ma:contentTypeScope="" ma:versionID="4c85dc22b92ea5062c8868672ef09048">
  <xsd:schema xmlns:xsd="http://www.w3.org/2001/XMLSchema" xmlns:p="http://schemas.microsoft.com/office/2006/metadata/properties" xmlns:ns2="edc5a2e8-4311-40c3-8c40-260976120070" targetNamespace="http://schemas.microsoft.com/office/2006/metadata/properties" ma:root="true" ma:fieldsID="27d3a3494e1934a63daabecb461514bc" ns2:_="">
    <xsd:import namespace="edc5a2e8-4311-40c3-8c40-260976120070"/>
    <xsd:element name="properties">
      <xsd:complexType>
        <xsd:sequence>
          <xsd:element name="documentManagement">
            <xsd:complexType>
              <xsd:all>
                <xsd:element ref="ns2:Content_x0020_type" minOccurs="0"/>
                <xsd:element ref="ns2:Lead_x0020_author" minOccurs="0"/>
                <xsd:element ref="ns2:Publication_x0020_info" minOccurs="0"/>
                <xsd:element ref="ns2:Remit" minOccurs="0"/>
              </xsd:all>
            </xsd:complexType>
          </xsd:element>
        </xsd:sequence>
      </xsd:complexType>
    </xsd:element>
  </xsd:schema>
  <xsd:schema xmlns:xsd="http://www.w3.org/2001/XMLSchema" xmlns:dms="http://schemas.microsoft.com/office/2006/documentManagement/types" targetNamespace="edc5a2e8-4311-40c3-8c40-260976120070" elementFormDefault="qualified">
    <xsd:import namespace="http://schemas.microsoft.com/office/2006/documentManagement/types"/>
    <xsd:element name="Content_x0020_type" ma:index="8" nillable="true" ma:displayName="Content type" ma:format="Dropdown" ma:internalName="Content_x0020_type">
      <xsd:simpleType>
        <xsd:restriction base="dms:Choice">
          <xsd:enumeration value="Contractual Agreement"/>
          <xsd:enumeration value="Inspection Guidance"/>
          <xsd:enumeration value="Inspection Instrument (Insps)"/>
          <xsd:enumeration value="Inspection Instrument (Schs)"/>
          <xsd:enumeration value="Letters and scripts"/>
          <xsd:enumeration value="Subject guidance"/>
          <xsd:enumeration value="Policy"/>
          <xsd:enumeration value="Protocol"/>
        </xsd:restriction>
      </xsd:simpleType>
    </xsd:element>
    <xsd:element name="Lead_x0020_author" ma:index="9" nillable="true" ma:displayName="Lead author" ma:list="UserInfo" ma:internalName="Lead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info" ma:index="10" nillable="true" ma:displayName="Publication info" ma:format="Dropdown" ma:internalName="Publication_x0020_info">
      <xsd:simpleType>
        <xsd:restriction base="dms:Choice">
          <xsd:enumeration value="ARCHIVED"/>
          <xsd:enumeration value="Intranet publication"/>
          <xsd:enumeration value="Not published - OB form"/>
          <xsd:enumeration value="Not published - on Hub"/>
          <xsd:enumeration value="Website publication"/>
        </xsd:restriction>
      </xsd:simpleType>
    </xsd:element>
    <xsd:element name="Remit" ma:index="11" nillable="true" ma:displayName="Remit" ma:format="Dropdown" ma:internalName="Remit">
      <xsd:simpleType>
        <xsd:restriction base="dms:Choice">
          <xsd:enumeration value="Archived"/>
          <xsd:enumeration value="Cross remit"/>
          <xsd:enumeration value="ITE"/>
          <xsd:enumeration value="ITE EYTS"/>
          <xsd:enumeration value="LASI Inspection"/>
          <xsd:enumeration value="LA SEND Inspection"/>
          <xsd:enumeration value="MAT"/>
          <xsd:enumeration value="Maintained and Academies"/>
          <xsd:enumeration value="MOD (SCE)"/>
          <xsd:enumeration value="Pre-reg academies"/>
          <xsd:enumeration value="s8 NFD inspections"/>
          <xsd:enumeration value="s8 - SCC"/>
          <xsd:enumeration value="s8 - School Improvement"/>
          <xsd:enumeration value="Section 48"/>
          <xsd:enumeration value="Subject survey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ation_x0020_info xmlns="edc5a2e8-4311-40c3-8c40-260976120070">Website publication</Publication_x0020_info>
    <Remit xmlns="edc5a2e8-4311-40c3-8c40-260976120070">Maintained and Academies</Remit>
    <Content_x0020_type xmlns="edc5a2e8-4311-40c3-8c40-260976120070">Inspection Instrument (Schs)</Content_x0020_type>
    <Lead_x0020_author xmlns="edc5a2e8-4311-40c3-8c40-260976120070">
      <ns2:UserInfo xmlns:ns2="edc5a2e8-4311-40c3-8c40-260976120070">
        <ns2:DisplayName>Maureen Carroll</ns2:DisplayName>
        <ns2:AccountId>455</ns2:AccountId>
        <ns2:AccountType>User</ns2:AccountType>
      </ns2:UserInfo>
    </Lead_x0020_autho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D94E31AF-8EF0-4253-91D9-E5D800107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5a2e8-4311-40c3-8c40-26097612007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edc5a2e8-4311-40c3-8c40-260976120070"/>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64B57925-7A4F-4ADA-84FB-B309BDAC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13774</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Maureen Carroll</cp:lastModifiedBy>
  <cp:revision>7</cp:revision>
  <cp:lastPrinted>2007-03-23T14:56:00Z</cp:lastPrinted>
  <dcterms:created xsi:type="dcterms:W3CDTF">2018-01-18T14:44:00Z</dcterms:created>
  <dcterms:modified xsi:type="dcterms:W3CDTF">2018-01-25T15:15:00Z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0x010100ED00717AB78B2C48BBB043C21E182D84</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